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38c1" w14:textId="9343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Чаганского сельского округа Теректинского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10 января 2020 года № 38-14. Зарегистрировано Департаментом юстиции Западно-Казахстанской области 14 января 2020 года № 5943.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Чаганского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59 064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7 305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51 759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59 359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28.09.2020 </w:t>
      </w:r>
      <w:r>
        <w:rPr>
          <w:rFonts w:ascii="Times New Roman"/>
          <w:b w:val="false"/>
          <w:i w:val="false"/>
          <w:color w:val="000000"/>
          <w:sz w:val="28"/>
        </w:rPr>
        <w:t>№ 45-5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Чаганского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№37-1 "О районном бюджете на 2020-2022 годы" (зарегистрированное в Реестре государственной регистрации нормативных правовых актов №5924).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Чаганского сельского округа на 2020 год поступления субвенции, передаваемых из районного бюджета в сумме 46 334 тысячи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Теректинского районного маслихата Западно-Казахстанской области от 25.05.2020 </w:t>
      </w:r>
      <w:r>
        <w:rPr>
          <w:rFonts w:ascii="Times New Roman"/>
          <w:b w:val="false"/>
          <w:i w:val="false"/>
          <w:color w:val="000000"/>
          <w:sz w:val="28"/>
        </w:rPr>
        <w:t>№ 42-8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Чаганского сельского округа на 2020 год поступления целевых трансфертов, выделенных из вышестоящего бюджета в общей сумме 5 425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Теректинского районного маслихата Западно-Казахстанской области от 23.07.2020 </w:t>
      </w:r>
      <w:r>
        <w:rPr>
          <w:rFonts w:ascii="Times New Roman"/>
          <w:b w:val="false"/>
          <w:i w:val="false"/>
          <w:color w:val="000000"/>
          <w:sz w:val="28"/>
        </w:rPr>
        <w:t>№ 43-9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Теректинского районного маслихата Западно-Казахстанской области от 28.09.2020 </w:t>
      </w:r>
      <w:r>
        <w:rPr>
          <w:rFonts w:ascii="Times New Roman"/>
          <w:b w:val="false"/>
          <w:i w:val="false"/>
          <w:color w:val="000000"/>
          <w:sz w:val="28"/>
        </w:rPr>
        <w:t>№ 45-5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Теректинского районного маслихата Западно-Казахстанской области от 28.09.2020 </w:t>
      </w:r>
      <w:r>
        <w:rPr>
          <w:rFonts w:ascii="Times New Roman"/>
          <w:b w:val="false"/>
          <w:i w:val="false"/>
          <w:color w:val="000000"/>
          <w:sz w:val="28"/>
        </w:rPr>
        <w:t>№ 45-5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Заведующему отделом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38-14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ff0000"/>
          <w:sz w:val="28"/>
        </w:rPr>
        <w:t>№ 47-11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№38-14 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2021 год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№38-14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2022 год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