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317a" w14:textId="b9e3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Теректинского районного маслихата от 31 декабря 2019 года №37-1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31 марта 2020 года № 40-1. Зарегистрировано Департаментом юстиции Западно-Казахстанской области 1 апреля 2020 года № 6105. Утратило силу решением Теректинского районного маслихата Западно-Казахстанской области от 24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31 декабря 2019 года № 37-1 "О районном бюджете на 2020-2022 годы" (зарегистрированное в Реестре государственной регистрации нормативных правовых актов № 5924, опубликованное 6 января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10 081 093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1 408 424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12 647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28 406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8 631 616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10 246 376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4 693 957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4 759 823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65 866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-4 859 240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4 859 240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4 759 593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65 866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165 513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 республиканского бюджета в общей сумме 2 560 816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оплаты труда педагогов государственных организаций среднего образования – 745 011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4 736 249 тысяч тенге:";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20-ти шестиквартирных трехэтажных жилых домов в селе Тукпай, Подстепновского сельского округа Теректинского района Западно-Казахстанской области (без наружных инженерных сетей и благоустройства) – 3 501 120 тысяч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 следующего содержания: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установку системы видеонаблюдения в организациях образования – 63 427 тысяч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обеспечение санитарно-гигиеническими средствами школ – 42 100 тысяч тенге;";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 следующего содержания: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внедрение гарантированной социальной помощи – 12 750 тысяч тенге;";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трехэтажного многоквартирного жилого дома в селе Жана Омир Теректинского района Западно–Казахстанской области (без наружных инженерных сетей и благоустройства) – 300 181 тысяча тенге;";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3-х трехэтажных многоквартирных жилых домов в селе Федоровка Теректинского района Западно–Казахстанской области (без наружных инженерных сетей и благоустройства) – 699 820 тысяч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2020 год поступление субвенции, передаваемой из областного бюджета в общей сумме 6 094 144 тысячи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Установить объемы субвенции, передаваемой из районного бюджета бюджетам сельских округов на 2020 год в общей сумме 453 810 тысяч тенге, в том числе: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Акжаикский сельский округ – 37 948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Аксуатский сельский округ – 29 215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Анкатинский сельский округ – 14 745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Аксогумский сельский округ – 26 385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Долинский сельский округ – 26 472 тысячи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Богдановский сельский округ – 28 774 тысячи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Новопавловский сельский округ – 15 804 тысячи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Подстепновский сельский округ – 55 864 тысячи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Покатиловский сельский округ – 23 766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Приреченский сельский округ – 24 842 тысячи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Узункольский сельский округ – 18 263 тысячи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Федоровский сельский округ – 52 820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Шалкарский сельский округ – 17 901 тысяча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Шагатайский сельский округ – 35 127 тысяч тенге;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Чаганский сельский округ – 45 884 тысячи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(Б.Кенжегулов) обеспечить государственную регистрацию данного решения в органах юстиции.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№40-1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№37-1</w:t>
            </w:r>
          </w:p>
        </w:tc>
      </w:tr>
    </w:tbl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10 081 093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10 246 376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6 665 383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740 315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740 315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5 745 040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5 683 254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5 383 959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730 020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604 039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604 039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604 039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4 693 957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4 759 823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4 501 121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4 501 121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4 501 121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4 501 121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-4 859 240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4 859 240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4 759 593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4 759 593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