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ee14e" w14:textId="f5ee1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Теректинского районного маслихата от 31 декабря 2019 года № 37-1 "О районном бюджете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20 ноября 2020 года № 47-1. Зарегистрировано Департаментом юстиции Западно-Казахстанской области 23 ноября 2020 года № 6476. Утратило силу решением Теректинского районного маслихата Западно-Казахстанской области от 24 февраля 2021 года № 3-3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Теректинского районного маслихата Западно-Казахстанской области от 24.02.2021 </w:t>
      </w:r>
      <w:r>
        <w:rPr>
          <w:rFonts w:ascii="Times New Roman"/>
          <w:b w:val="false"/>
          <w:i w:val="false"/>
          <w:color w:val="ff0000"/>
          <w:sz w:val="28"/>
        </w:rPr>
        <w:t>№ 3-3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Теректинский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31 декабря 2019 года № 37-1 "О районном бюджете на 2020-2022 годы" (зарегистрированное в Реестре государственной регистрации нормативных правовых актов № 5924, опубликованное 6 января 2020 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10 384 752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1 265 038 тысяч тенге;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26 729 тысяч тенге;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28 406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9 064 579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10 524 414 тысяч тенге;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4 092 276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4 158 142 тысячи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65 866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тенге: 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-4 231 938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4 231 938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4 118 559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65 866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179 245 тысяч тенге.";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из республиканского бюджета в общей сумме 2 732 578 тысяч тенге:";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тринадцатый изложить в следующей редакции: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"на увеличение оплаты труда педагогов государственных организаций среднего образования – 738 411 тысяч тенге;"; 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двадцатый изложить в следующей редакции: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"на предоставление бюджетных кредитов для реализации мер социальной поддержки специалистам, прибывшим для работы в сельские населенные пункты – 257 436 тысяч тенге;"; 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из областного бюджета в общей сумме 4 356 416 тысяч тенге:";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третий изложить в следующей редакции: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краткосрочное профессиональное обучение по востребованным на рынке труда квалификациям и навыкам – 3 959 тысяч тенге;";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четвертый исключить;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пятый изложить в следующей редакции: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строительство 20-ти шестиквартирных трехэтажных жилых домов в селе Тукпай, Подстепновского сельского округа Теректинского района Западно-Казахстанской области (без наружных инженерных сетей и благоустройства) – 3 098 536 тысяч тенге;";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восьмой изложить в следующей редакции: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установку системы видеонаблюдения в организациях образования – 46 991 тысяча тенге;";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девятый изложить в следующей редакции: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"на обеспечение санитарно-гигиеническими средствами школ – 41 449 тысяч тенге;";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одиннадцатый исключить;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двенадцатый исключить; 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тринадцатый исключить;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четырнадцатый исключить;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двадцать четвертый исключить;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двадцать пятый исключить;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двадцать шестым следующего содержания: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дополнительную потребность на заработную плату педагогам в связи с увеличением часов по дежурным классам на две четверти учебного года – 72 203 тысячи тенге;";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двадцать седьмым следующего содержания: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средний ремонт подъездной дороги к селу Новопавловка Теректинского района Западно-Казахстанской области 0-15 километр – 151 607 тысяч тенге.";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районного маслихата (Б.Кенжегулов) обеспечить государственную регистрацию данного решения в органах юстиции.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2020 года.</w:t>
      </w:r>
    </w:p>
    <w:bookmarkEnd w:id="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Какижанова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Теректинского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ноября 2020 года № 47-1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2019 года № 37-1 </w:t>
            </w:r>
          </w:p>
        </w:tc>
      </w:tr>
    </w:tbl>
    <w:bookmarkStart w:name="z60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788"/>
        <w:gridCol w:w="1070"/>
        <w:gridCol w:w="1070"/>
        <w:gridCol w:w="5824"/>
        <w:gridCol w:w="27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10 384 752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1 265 038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580 166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498 166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519 948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519 948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133 564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129 353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24 760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26 729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9 064 579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9 064 579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9 064 579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10 524 414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281 830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158 182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22 606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22 606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135 576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133 518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110 766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64 034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38 055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46 732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32 346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Военные нужды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 безопасности дорожного движения в населенных пунктах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6 553 863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707 216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707 216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412 659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294 557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5 677 945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59 926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59 926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5 605 461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5 326 175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279 286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168 702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168 702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119 123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845 451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316 356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298 780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298 780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495 038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495 038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237 814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60 567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 инвалидов, воспитывающихся и обучающихся на дому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95 902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44 092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54 789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28 147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658 236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197 894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61 169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56 508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136 725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136 725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457 568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441 231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430 775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 и озеленение населенных 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688 477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424 297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424 297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424 297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178 628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170 028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167 927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80 555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61 507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24 749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мероприятий в сфере молодежной политики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182 289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102 124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33 445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33 445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68 679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65 424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61 489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61 489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61 489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31 210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31 210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31 210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526 456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524 126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524 126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189 304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304 931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40 358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40 358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40 358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666 448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666 448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666 448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462 457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121 618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70 160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4 092 276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4 158 142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3 137 262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3 137 262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3 137 262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3 137 262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168 639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102 677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102 677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102 677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65 962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65 962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65 962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257 666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257 666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257 666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257 666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594 575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594 575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594 575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65 866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65 866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65 866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-4 231 938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4 231 938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4 118 559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4 118 559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4 118 559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65 866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65 866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65 866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179 245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179 245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179 245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