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cb50" w14:textId="00cc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Узункольского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48-19. Зарегистрировано Департаментом юстиции Западно-Казахстанской области 29 декабря 2020 года № 6705.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Узункольского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36 100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- 919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35 109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36 134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Узункольского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(зарегестрированное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Узункольского сельского округа на 2021 год поступление субвенции, передаваемых из районного бюджета в сумме 23 010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ff0000"/>
          <w:sz w:val="28"/>
        </w:rPr>
        <w:t>№ 13-11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48-19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