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b713" w14:textId="4c6b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Приреченского сельского округа Теректинского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декабря 2020 года № 48-18. Зарегистрировано Департаментом юстиции Западно-Казахстанской области 29 декабря 2020 года № 6706.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Приреченского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40 271 тысяча тенге;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- 844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39 427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40 323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52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Теректинского районного маслихата Западно-Казахстанской области от 20.10.2021 </w:t>
      </w:r>
      <w:r>
        <w:rPr>
          <w:rFonts w:ascii="Times New Roman"/>
          <w:b w:val="false"/>
          <w:i w:val="false"/>
          <w:color w:val="000000"/>
          <w:sz w:val="28"/>
        </w:rPr>
        <w:t>№ 13-10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Приреченского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декабря 2020 года № 48-8 "О районном бюджете на 2021-2023 годы" (зарегестрированное в Реестре государственной регистрации нормативных правовых актов № 6599).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Приреченского сельского округа на 2021 год поступление субвенции, передаваемых из районного бюджета в сумме 22 390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5. Исключен решением Теректинского районного маслихата Западно-Казахстанской области от 20.10.2021 </w:t>
      </w:r>
      <w:r>
        <w:rPr>
          <w:rFonts w:ascii="Times New Roman"/>
          <w:b w:val="false"/>
          <w:i w:val="false"/>
          <w:color w:val="000000"/>
          <w:sz w:val="28"/>
        </w:rPr>
        <w:t>№ 13-10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Теректинского районного маслихата (Б.Кенжегулову)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Теректинского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48-18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1 - в редакции решения Теректинского районного маслихата Западно-Казахстанской области от 20.10.2021 </w:t>
      </w:r>
      <w:r>
        <w:rPr>
          <w:rFonts w:ascii="Times New Roman"/>
          <w:b w:val="false"/>
          <w:i w:val="false"/>
          <w:color w:val="ff0000"/>
          <w:sz w:val="28"/>
        </w:rPr>
        <w:t>№ 13-10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48-18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2022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48-18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2023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