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408d" w14:textId="b294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Чингирлауского районного маслихата от 6 января 2020 года №49-6 "О бюджете сельских округов Чингирлауского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23 сентября 2020 года № 59-1. Зарегистрировано Департаментом юстиции Западно-Казахстанской области 28 сентября 2020 года № 6385. Утратило силу решением Чингирлауского районного маслихата Западно-Казахстанской области от 8 февраля 2021 года № 3-1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08.02.2021 </w:t>
      </w:r>
      <w:r>
        <w:rPr>
          <w:rFonts w:ascii="Times New Roman"/>
          <w:b w:val="false"/>
          <w:i w:val="false"/>
          <w:color w:val="ff0000"/>
          <w:sz w:val="28"/>
        </w:rPr>
        <w:t>№ 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6 января 2020 года №49-6 "О бюджете сельских округов Чингирлауского района на 2020-2022 годы" (зарегистрированное в Реестре государственной регистрации нормативных правовых актов №5930, опубликованное 14 января 2020 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Акбулакского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60 998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60 607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60 998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Утвердить бюджет Актауского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49 881 тысяча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371 тысяча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49 462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49 881 тысяча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Утвердить бюджет Акшатского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65 748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511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65 097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65 748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Утвердить бюджет Алмазненского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24 000 тысяч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591 тысяча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23 320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24 000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 Утвердить бюджет Ардакского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34 514 тысяч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581 тысяча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33 885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34 514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Утвердить бюджет Ащысайского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29 489 тысяч тенге: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104 тысячи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907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28 478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29 489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 Утвердить бюджет Карагашского сельского округа Чингирлауского района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30 682 тысячи тенге: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 тысяч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332 тысячи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30 265 тысяч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30 682 тысячи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 Утвердить бюджет Чингирлауского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313 278 тысяч тенге: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7 401 тысяча тенге;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305 877 тысяч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315 146 тысяч тенге;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-1 868 тысяч тенге;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1 868 тысяч тенге: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1 868 тысяч тенге.";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9-1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 Учесть в сельском бюджете на 2020 год поступление целевых трансфертовиз районного бюджета в общей сумме 96 176 тысяч тенге:";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услуги по обеспечению деятельности акима города районного значения, села, поселка, сельского округа – 10 654 тысячи тенге: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Акбулакский сельский округ – 1 750 тысяч тенге;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– 253 тысячи тенге;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Акшатский сельский округ – 1 000 тысяч тенге;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Ардакский сельский округ – 3 642 тысячи тенге;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Ащысайский сельский округ – 1 000 тысяч тенге;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Карагашский сельский округ – 3 009 тысяч тенге;";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организацию бесплатного подвоза учащихся до ближайшей школы и обратно в сельской местности – 2 125 тысяч тенге: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Акбулакский сельский округ – 1 050 тысяч тенге;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– 625 тысяч тенге;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Ардакский сельский округ – 450 тысяч тенге;";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обеспечение санитарии населенных пунктов – 18 500 тысяч тенге: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Акбулакский сельский округ – 2 500 тысяч тенге;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Акшатский сельский округ – 3 100 тысяч тенге;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Алмазненский сельский округ – 4 200 тысяч тенге;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Ардакский сельский округ – 3 500 тысяч тенге;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Ащысайский сельский округ – 2 000 тысяч тенге;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Карагашский сельский округ – 3 200 тысяч тенге;";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благоустройство и озеленение населенных пунктов – 21 973 тысячи тенге: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Акбулакский сельский округ – 3 250 тысяч тенге;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– 4 351 тысяча тенге;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Акшатский сельский округ – 300 тысяч тенге;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Алмазненский сельский округ – 500 тысяч тенге;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Ардакский сельский округ – 2 357 тысяч тенге;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Ащысайский сельский округ – 500 тысяч тенге;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Карагашский сельский округ – 500 тысяч тенге;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Чингирлауский сельский округ – 10 215 тысяч тенге;";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освещение улиц населенных пунктов – 2 787 тысяч тенге: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Акбулакский сельский округ – 446 тысяч тенге;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Акшатский сельский округ – 715 тысяч тенге;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Алмазненский сельский округ – 611 тысяч тенге;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Ардакский сельский округ – 300 тысячи тенге;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Ащысайский сельский округ – 615 тысяч тенге;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Карагашский сельский округ – 100 тысяч тенге;";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капитальные расходы государственного органа – 398 тысяч тенге: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Ардакский сельский округ – 188 тысяч тенге;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Карагашский сельский округ – 210 тысяч тенге;";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десятым, одиннадцатым следующего содержания: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текущий ремонт зданий детского сада – 6 000 тысяч тенге: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Акшатский сельский округ – 6 000 тысяч тенге;</w:t>
      </w:r>
    </w:p>
    <w:bookmarkEnd w:id="194"/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в городах районного значения, селах, поселках, сельских округах – 1 800 тысяч тенге: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– 1 000 тысяч тенге;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Алмазненский сельский округ – 800 тысяч тенге.";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(С.Шагиров) обеспечить государственную регистрацию данного решения в органах юстиции.</w:t>
      </w:r>
    </w:p>
    <w:bookmarkEnd w:id="198"/>
    <w:bookmarkStart w:name="z2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Чингирлауского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№59-1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№49-6</w:t>
            </w:r>
          </w:p>
        </w:tc>
      </w:tr>
    </w:tbl>
    <w:bookmarkStart w:name="z216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2020 год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60 998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60 998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№59-1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№49-6</w:t>
            </w:r>
          </w:p>
        </w:tc>
      </w:tr>
    </w:tbl>
    <w:bookmarkStart w:name="z220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2020 год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49 881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49 881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№59-1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№49-6</w:t>
            </w:r>
          </w:p>
        </w:tc>
      </w:tr>
    </w:tbl>
    <w:bookmarkStart w:name="z224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Акшатского сельского округа на 2020 год</w:t>
      </w:r>
    </w:p>
    <w:bookmarkEnd w:id="204"/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65 748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65 748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№59-1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№49-6</w:t>
            </w:r>
          </w:p>
        </w:tc>
      </w:tr>
    </w:tbl>
    <w:bookmarkStart w:name="z228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Алмазненского сельского округа на 2020 год</w:t>
      </w:r>
    </w:p>
    <w:bookmarkEnd w:id="206"/>
    <w:bookmarkStart w:name="z22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№59-1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№49-6</w:t>
            </w:r>
          </w:p>
        </w:tc>
      </w:tr>
    </w:tbl>
    <w:bookmarkStart w:name="z232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Ардакского сельского округа на 2020 год</w:t>
      </w:r>
    </w:p>
    <w:bookmarkEnd w:id="208"/>
    <w:bookmarkStart w:name="z23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34 514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34 514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№59-1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№49-6</w:t>
            </w:r>
          </w:p>
        </w:tc>
      </w:tr>
    </w:tbl>
    <w:bookmarkStart w:name="z236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Ащысайского сельского округа на 2020 год</w:t>
      </w:r>
    </w:p>
    <w:bookmarkEnd w:id="210"/>
    <w:bookmarkStart w:name="z23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29 489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29 489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№59-1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№49-6</w:t>
            </w:r>
          </w:p>
        </w:tc>
      </w:tr>
    </w:tbl>
    <w:bookmarkStart w:name="z240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2020 год</w:t>
      </w:r>
    </w:p>
    <w:bookmarkEnd w:id="212"/>
    <w:bookmarkStart w:name="z24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30 682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30 682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№59-1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№49-6</w:t>
            </w:r>
          </w:p>
        </w:tc>
      </w:tr>
    </w:tbl>
    <w:bookmarkStart w:name="z244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Чингирлауского сельского округа на 2020 год</w:t>
      </w:r>
    </w:p>
    <w:bookmarkEnd w:id="214"/>
    <w:bookmarkStart w:name="z24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313 278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305 877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305 877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315 146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-1 868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1 868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