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00902e" w14:textId="600902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Акшатского сельского округа Чингирлауского района на 2021-2023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Чингирлауского районного маслихата Западно-Казахстанской области от 24 декабря 2020 года № 64-6. Зарегистрировано Департаментом юстиции Западно-Казахстанской области 24 декабря 2020 года № 6609.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 местном государственном управлении и самоуправлении в Республике Казахстан" от 23 января 2001 года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Акшатского сельского округа Чингирлауского района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34 714 тысяч тенге: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1 197 тысяч тенге;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93 тысячи тенге;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33 424 тысяч тенге;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36 250 тысяч тенге;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тенге; 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 тенге; 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-1 536 тысяч тенге;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1 536 тысяч тенге: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1 536 тысяч тенге.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Чингирлауского районного маслихата Западно-Казахстанской области от 23.11.2021 </w:t>
      </w:r>
      <w:r>
        <w:rPr>
          <w:rFonts w:ascii="Times New Roman"/>
          <w:b w:val="false"/>
          <w:i w:val="false"/>
          <w:color w:val="000000"/>
          <w:sz w:val="28"/>
        </w:rPr>
        <w:t>№ 13-3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Поступления в бюджет Акшатского сельского округа на 2021 год формируются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Предусмотреть в бюджете Акшатского сельского округа на 2021 год поступления субвенции, передаваемой из районного бюджета в сумме 28 362 тысячи тенге.</w:t>
      </w:r>
    </w:p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3-1. Учесть в сельском бюджете на 2021 год поступление целевых трансфертов из районного бюджета в общей сумме 500 тысяч тенге: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обеспечение санитарии населенных пунктов – 500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3-1 в соответствии с решением Чингирлауского районного маслихата Западно-Казахстанской области от 13.08.2021 </w:t>
      </w:r>
      <w:r>
        <w:rPr>
          <w:rFonts w:ascii="Times New Roman"/>
          <w:b w:val="false"/>
          <w:i w:val="false"/>
          <w:color w:val="000000"/>
          <w:sz w:val="28"/>
        </w:rPr>
        <w:t>№ 9-3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3-2. Учесть в сельском бюджете на 2021 год поступление целевых трансфертов из областного бюджета в общей сумме 4 562тысячи тенге: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новую систему оплаты труда государственных служащих основанной на факторно-бальной шкале на 2021 год – 4 562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3-2 в соответствии с решением Чингирлауского районного маслихата Западно-Казахстанской области от 13.08.2021 </w:t>
      </w:r>
      <w:r>
        <w:rPr>
          <w:rFonts w:ascii="Times New Roman"/>
          <w:b w:val="false"/>
          <w:i w:val="false"/>
          <w:color w:val="000000"/>
          <w:sz w:val="28"/>
        </w:rPr>
        <w:t>№ 9-3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01.01.2021); в редакции решения Чингирлауского районного маслихата Западно-Казахстанской области от 23.11.2021 </w:t>
      </w:r>
      <w:r>
        <w:rPr>
          <w:rFonts w:ascii="Times New Roman"/>
          <w:b w:val="false"/>
          <w:i w:val="false"/>
          <w:color w:val="000000"/>
          <w:sz w:val="28"/>
        </w:rPr>
        <w:t>№ 13-3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Предусмотреть гражданским служащим здравоохранения, социального обеспечения, образования, культуры, спорта и ветеринарии, работающим в сельской местности, согласно перечню должностей специалистов определенных в соответствии с трудовым законодательством Республики Казахстан повышение на 25% должностных окладов по сравнению со ставками гражданских служащих, занимающихся этими видами деятельности в городских условиях, с 1 января 2021 года.</w:t>
      </w:r>
    </w:p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Руководителю аппарата районного маслихата (С.Шагиров) обеспечить государственную регистрацию данного решения в органах юстиции.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с 1 января 2021 года.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 Бисенгалиева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Чингирлауского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 Волкогон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Чингирлауского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2020 года №64-6</w:t>
            </w:r>
          </w:p>
        </w:tc>
      </w:tr>
    </w:tbl>
    <w:bookmarkStart w:name="z30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Акшатского сельского округа на 2021 год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Чингирлауского районного маслихата Западно-Казахстанской области от 23.11.2021 </w:t>
      </w:r>
      <w:r>
        <w:rPr>
          <w:rFonts w:ascii="Times New Roman"/>
          <w:b w:val="false"/>
          <w:i w:val="false"/>
          <w:color w:val="ff0000"/>
          <w:sz w:val="28"/>
        </w:rPr>
        <w:t>№ 13-3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1237"/>
        <w:gridCol w:w="1681"/>
        <w:gridCol w:w="1681"/>
        <w:gridCol w:w="3458"/>
        <w:gridCol w:w="300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34 714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33 424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33 424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36 250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6 050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6 050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6 050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-1 536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1 536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Чингирлауского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2020 года №64-6</w:t>
            </w:r>
          </w:p>
        </w:tc>
      </w:tr>
    </w:tbl>
    <w:bookmarkStart w:name="z33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Акшатского сельского округа на 2022 год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1237"/>
        <w:gridCol w:w="1681"/>
        <w:gridCol w:w="1681"/>
        <w:gridCol w:w="3458"/>
        <w:gridCol w:w="300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29 110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27 295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27 295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29 110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24 636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24 636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24 636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24 636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Чингирлауского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2020 года №64-6</w:t>
            </w:r>
          </w:p>
        </w:tc>
      </w:tr>
    </w:tbl>
    <w:bookmarkStart w:name="z36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Акшатского сельского округа на 2023 год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1237"/>
        <w:gridCol w:w="1681"/>
        <w:gridCol w:w="1681"/>
        <w:gridCol w:w="3458"/>
        <w:gridCol w:w="300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30 449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28 604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28 604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30 449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25 796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25 796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25 796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25 796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