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4314" w14:textId="5564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по статистике Министерства национальной экономики Республики Казахстан от 10 марта 2020 года № 25 "Об утверждении статистических форм ведомственных статистических наблюдений и инструкций по их заполнению по балансу земель, разработанных Комитетом по управлению земельными ресурсами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6 января 2021 года № 2. Зарегистрирован в Министерстве юстиции Республики Казахстан 9 января 2021 года № 22053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10 марта 2020 года № 25 "Об утверждении статистических форм ведомственных статистических наблюдений и инструкций по их заполнению по балансу земель, разработанных Комитетом по управлению земельными ресурсами Министерства сельского хозяйства Республики Казахстан" (зарегистрирован в Реестре государственной регистрации нормативных правовых актов № 20112, опубликован 18 марта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статистике", а также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Бюро национальной статистики Агентства по стратегическому планированию и реформам Республики Казахстан довести настоящий приказ до структурных подразделений Бюро национальной статистики Агентства по стратегическому планированию и реформам Республики Казахстан и Комитета по управлению земельными ресурсами Министерства сельского хозяйства Республики Казахстан для руководства и использования в работе.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