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3f18" w14:textId="f333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23 января 2015 года № 37 "Об утверждении Правил выдачи комплексных экологических разрешений и перечня типов промышленных объектов, для которых возможно получение комплексных экологических разрешений вместо разрешений на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11 января 2021 года № 3. Зарегистрирован в Министерстве юстиции Республики Казахстан 12 января 2021 года № 22060. Утратил силу приказом и.о. Министра экологии, геологии и природных ресурсов Республики Казахстан от 9 августа 2021 года № 319.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09.08.2021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30)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января 2015 года №37 "Об утверждении Правил выдачи комплексных экологических разрешений и перечня типов промышленных объектов, для которых возможно получение комплексных экологических разрешений вместо разрешений на эмиссии в окружающую среду" (зарегистрирован в Реестре государственной регистрации нормативных правовых актов за № 10737, опубликован 5 июня 2015 года в информационно-правовой системе "Әділет"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комплексных экологических разрешений,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 промышленных объектов, для которых возможно получение комплексных экологических разрешений вместо разрешений на эмиссии в окружающую среду,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Промышленные объекты энергетической отрасли: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мусоросжигательные установки с номинальной потребляемой тепловой мощностью свыше 50 мегаватт (далее – МВТ);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нефтеперерабатывающие и газоперерабатывающие заводы;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коксовые печи;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установки для газификации угля и сжижения газа;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тепловые электростанции мощностью выше 50 МВт и котельные установки по сжиганию энергетического топлива по выпуску тепловой энергии мощностью выше 200 гигакаллорий в час.".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 инфраструктурного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 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 № 3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комплексного экологического разрешения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выдачи комплексного экологического разрешения (далее – Правила) разработаны в соответствии с подпунктом 30)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(далее – Кодекс) от 9 января 2007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выдачи комплексного экологического разрешения и оказания государственной услуги "Выдача комплексного экологического разрешения" (далее-государственная услуга).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Комитетом экологического регулирования и контроля Министерства экологии, геологии и природных ресурсов Республики Казахстан и его территориальными подразделениями (далее – услугодатель).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Услуга оказывается физическим и (или) юридическим лицам (далее – услугополучатель).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настоящих Правилах: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комплексное экологическое разрешение – единый документ, удостоверяющий право природопользователя осуществлять эмиссии в окружающую среду с условием внедрения наилучших доступных технологий (далее – НДТ) и соблюдения технических удельных нормативов эмиссий, установленных экологическим законодательством Республики Казахстан (далее – ТУН);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личный кабинет – электронный кабинет услугополучателя, предназначенный для подачи заявления для внесения сведений в Государственный реестр прав на объекты, охраняемые авторским правом, и их изменений;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цифровая подпись (далее –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услугополучатели подают услугодателю через веб – портал "электронного правительства" www.egov.kz (далее – портал) заявление на получение комплексного экологического разрешения (далее – заявление) по форме согласно приложению 1 к настоящим Правилам с приложением следующих документов: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электронных копий заключений государственной экологической экспертизы на проекты нормативов эмиссий (в случае отсутствия сведений в информационной системе);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копии программы внедрения наилучших доступных технологий;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копии подлинника договора обязательного экологического страхования для природопользователей, осуществляющих экологически опасные виды хозяйственной и иной деятельности.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заявления осуществляется услугополучателем, планирующим внедрение наилучших доступных технологий не позднее, чем за четыре месяца до истечения срока действующего разрешения на эмиссии в окружающую среду.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 "Выдача комплексного экологического разрешения" согласно приложению 2 к настоящим Правилам.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регистрирует на портале заявление с приложенными документами в день его поступления и направляет исполнителю услугодателя.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 или индивидуального предпринимателя, разрешениях, заключениях государственной экологической экспертизы на проекты намечаемой деятельности с материалами оценки воздействия на окружающую среду и нормативов эмиссий исполнитель услугодателя получает из соответствующих государственных информационных систем через шлюз "электронного правительства".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в течение 2 (двух) рабочих дней со дня регистрации представленных услугополучателем документов проверяет их на предмет полноты. В случае представления неполного пакета документов и (или) документов с истекшим сроком действия направляется отказ в рассмотрении в форме электронного документа, подписанного ЭЦП руководителя услугодателя, с мотивированным обоснованием причин отклонения.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пакете документов, услугодатель в течение 2 (двух) месяцев со дня регистрации заявления рассматривает на соответствие требованиям пункта 6 настоящих Правил. По истечении этого срока услугодателем выдается комплексное экологическое разрешение, по форме, согласно приложению 3 к настоящим Правилам, либо мотивированный отказ в оказании государственной услуги, в форме электронного документа, подписанного ЭЦП руководителя услугодателя.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хранится в "личном кабинете" услугополучателя, в форме электронного документа, подписанного ЭЦП уполномоченного лица услугодателя.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Основаниями для отказа в оказании государственной услуги являются: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пункта 2 статьи 5 Закона.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и(или) их должностных лиц по вопросам оказания государственных услуг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руководства услугодателя по адресу, указанному в пункте 7 приложения 3 к настоящим Правилам.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в рабочие дни.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его наличии) почтовый адрес, контактный телефон;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Обращение подписывается услугополучателем.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 в течение 5 (пяти) рабочих дней со дня ее регистрации;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несогласия с результатами решения услугодателя услугополучатель обращается в суд в соответствии с подпунктом 6) пункта 1 статьи 4 Закона.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Комплексное экологическое разрешение выдается вместо разрешения на эмиссии в окружающую среду в случаях, когда услугополучатель планирует поэтапное внедрение наилучших доступных технологий, предусматривающих снижение эмиссий в окружающую среду и повышение эффективности использования природных ресурсов либо при соблюдении утвержденных ТУН на момент подачи заявки.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Проекты нормативов эмиссий являются неотъемлемой частью комплексного экологического разрешения.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Наилучшие доступные технологии, включаемые в комплексное экологическое разрешение, должны соответствовать одному или в совокупности нескольким из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наилучших доступных технологий, утвержденного приказом Министра энергетики Республики Казахстан от 28 ноября 2014 года № 155 "Об утверждении перечня наилучших доступных технологий" (Зарегистрирован в Реестре государственной регистрации нормативных правовых актов 29 января 2015 года № 10166).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Соответствующие ТУН и условия природопользования указываются в комплексном экологическом разрешении на текущее положение (на момент подачи заявки) и на момент завершения перехода к наилучшим доступным технологиям.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случае, если на момент подачи заявки на получение комплексного экологического разрешения в Республике Казахстан утверждены технические удельные нормативы по виду производственного процесса, осуществляемого услугополучателем, в комплексном экологическом разрешении устанавливаются условия по их достижению.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действия комплексного экологического разрешения услугополучатель обеспечивает своевременное представление услугодателю соответствующих заключений государственной экологической экспертизы в случае истечения срока действия ранее представленных либо в случае корректировки проектной документации.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разрешения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государственного органа)</w:t>
            </w:r>
          </w:p>
        </w:tc>
      </w:tr>
    </w:tbl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получение комплексного экологического разрешения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природопользователя)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(юридический адрес организации-заявителя или адрес проживания физического лица)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Общая информация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Контактные телефоны, факс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производственного объекта, на который подается заявка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Категория природопользователя (класс опасности производственного 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идентификационный номер/бизнес-идентификационный 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месторасположении промышленных площадок, на которых осуществляется природопользование: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Данные о месторасположении промышленных площадок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1548"/>
        <w:gridCol w:w="1548"/>
        <w:gridCol w:w="1978"/>
        <w:gridCol w:w="1850"/>
        <w:gridCol w:w="1850"/>
        <w:gridCol w:w="1979"/>
      </w:tblGrid>
      <w:tr>
        <w:trPr>
          <w:trHeight w:val="30" w:hRule="atLeast"/>
        </w:trPr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промышленной площадки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промышленной площадки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град. мин. сек.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территория,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Запрашиваемые объемы выбросов, сбросов загрязняющих веществ и размещаемых отходов.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таблиц пункта 3 необходимо указывать в таблицах с буквенным обозначением "а" показатели действующей проектно-нормативной документации на момент подачи заявки на получение КЭР. В случае, если на момент подачи заявки на получение комплексного экологического разрешения предприятие не достигает технических удельных нормативов (ТУН) по виду производственного процесса, утвержденных уполномоченным органом в области охраны окружающей среды, предприятие устанавливает условия по их достижению и разрабатывает Программу внедрения наилучших доступных технологий (НДТ). При этом предприятие обязуется обеспечивать ТУН в период проведения работ по внедрению НДТ, указанные в таблицах с буквенным обозначением "а".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реализации работ, указанных в таблице 10 "Программа перехода к наилучшим доступным технологиям", предприятию необходимо достигнуть и в дальнейшем соблюдать нормативы, указанные в таблицах с буквенным обозначением "б", при этом данные таблиц не должны превышать показателей, утвержденных в ТУН соответствующей отрасли. 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Источники выбросов загрязняющих веществ в атмосферный воздух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823"/>
        <w:gridCol w:w="840"/>
        <w:gridCol w:w="823"/>
        <w:gridCol w:w="1165"/>
        <w:gridCol w:w="970"/>
        <w:gridCol w:w="823"/>
        <w:gridCol w:w="694"/>
        <w:gridCol w:w="1427"/>
        <w:gridCol w:w="821"/>
        <w:gridCol w:w="821"/>
        <w:gridCol w:w="1017"/>
        <w:gridCol w:w="1018"/>
      </w:tblGrid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выделения загрязняющего вещества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работы оборудование час/год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выброса вредных веществ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 е - схеме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источника выброс а, м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устья трубы,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газовоздушной смеси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 загрязняющих веществ мг/нм3 и их выбросы, г/с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Скорость, м/с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одну трубу, м3/с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 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мг/нм3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823"/>
        <w:gridCol w:w="840"/>
        <w:gridCol w:w="823"/>
        <w:gridCol w:w="1165"/>
        <w:gridCol w:w="970"/>
        <w:gridCol w:w="823"/>
        <w:gridCol w:w="694"/>
        <w:gridCol w:w="1427"/>
        <w:gridCol w:w="821"/>
        <w:gridCol w:w="821"/>
        <w:gridCol w:w="1017"/>
        <w:gridCol w:w="1018"/>
      </w:tblGrid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выделения загрязняющего вещества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работы оборудование час/год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выброса вредных веществ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 е - схеме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источника выброс а, м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устья трубы,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газовоздушной смеси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 загрязняющих веществ мг/нм3 и их выбросы, г/с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Скорость, м/с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одну трубу, м3/с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 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мг/нм3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2 "Источники выбросов загрязняющих веществ в атмосферный воздух" необходимо указать данные по основным источникам загрязнения атмосферного воздуха, с перечнем веществ, которые являются основными, характеризующими применяемые технологии и особенности производственного процесса на объекте, оказывающем негативное воздействие на окружающую среду. При заполнении таблицы следует внести наименование переделов основного производства предприятия, указать наименование цеха или участка, к которому относятся основные источники, внести основные параметры выброса газовоздушной смеси, перечень загрязняющих веществ и их концентрации и выбросы, в соответствии с утвержденными ТУН.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Характеристика газоочистных установок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2316"/>
        <w:gridCol w:w="1263"/>
        <w:gridCol w:w="3060"/>
        <w:gridCol w:w="1965"/>
        <w:gridCol w:w="2433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газоочистных установок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по которым производится очистка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обеспеченности газоочисткой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эксплуатационная степень очистки/ максимальная степень очистки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выделения загрязняющего вещества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 - схеме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2456"/>
        <w:gridCol w:w="1339"/>
        <w:gridCol w:w="3246"/>
        <w:gridCol w:w="2085"/>
        <w:gridCol w:w="1835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газоочистных установок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по которым производится очистка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обеспеченности газоочисткой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эксплуатационная степень очистки/ максимальная степень очистки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выделения загрязняющего вещества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карте-схеме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3 "Характеристика газоочистных установок" необходимо внести данные по очистным сооружениям, установленным для очистки уходящей газовоздушной смеси от основных источников загрязнения предприятия, которые представлены в таблице 2. 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Объем выбросов загрязняющих веществ в атмосферу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510"/>
        <w:gridCol w:w="1510"/>
        <w:gridCol w:w="3659"/>
        <w:gridCol w:w="1510"/>
        <w:gridCol w:w="1090"/>
        <w:gridCol w:w="1511"/>
      </w:tblGrid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</w:tc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атмосферу, тонн/год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показатели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значение ТУН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1460"/>
        <w:gridCol w:w="1460"/>
        <w:gridCol w:w="3538"/>
        <w:gridCol w:w="1460"/>
        <w:gridCol w:w="1461"/>
        <w:gridCol w:w="1461"/>
      </w:tblGrid>
      <w:tr>
        <w:trPr>
          <w:trHeight w:val="30" w:hRule="atLeast"/>
        </w:trPr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атмосферу, тонн/год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ТУН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значения ТУН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4 "Объем выбросов загрязняющих веществ в атмосферу" требуется указать данные валовых выбросов загрязняющих веществ, согласно перечня в соответствии с утвержденными ТУН, образующихся от всего предприятия или от основных источников загрязнения (в зависимости от установленных технических удельных нормативов соответствующей отрасли), и произвести расчет удельных показателей эмиссий на общую производительность предприятия. 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Объемы сбросов загрязняющих веществ со сточными водами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1729"/>
        <w:gridCol w:w="1729"/>
        <w:gridCol w:w="1730"/>
        <w:gridCol w:w="1730"/>
        <w:gridCol w:w="1730"/>
      </w:tblGrid>
      <w:tr>
        <w:trPr>
          <w:trHeight w:val="30" w:hRule="atLeast"/>
        </w:trPr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загрязняющих веществ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показатели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значения ТУН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1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ингредиентам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2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ингредиентам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1729"/>
        <w:gridCol w:w="1729"/>
        <w:gridCol w:w="1730"/>
        <w:gridCol w:w="1730"/>
        <w:gridCol w:w="1730"/>
      </w:tblGrid>
      <w:tr>
        <w:trPr>
          <w:trHeight w:val="30" w:hRule="atLeast"/>
        </w:trPr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загрязняющих веществ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ТУН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значения ТУН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ингредиентам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2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ингредиентам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5 "Объемы сбросов загрязняющих веществ со сточными водами" с буквенным обозначением "а" необходимо внести данные согласно установленных предельно-допустимых сбросов на момент подачи заявки с объемом их сброса. В графе "Технические удельные нормативы" необходимо внести значения согласно расчета на общую производительность предприятия, а также утвержденные ТУН.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Объемы размещения отходов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отхода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размещения,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показатели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значения ТУН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437"/>
        <w:gridCol w:w="1437"/>
        <w:gridCol w:w="1437"/>
        <w:gridCol w:w="2237"/>
        <w:gridCol w:w="1438"/>
        <w:gridCol w:w="1438"/>
        <w:gridCol w:w="1439"/>
      </w:tblGrid>
      <w:tr>
        <w:trPr>
          <w:trHeight w:val="30" w:hRule="atLeast"/>
        </w:trPr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отхода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отхода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размещения, тысяч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ТУН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значения ТУН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6 "Объемы размещения отходов" необходимо привести данные по отходам всего предприятия, подлежащим к размещению, в соответствии с перечнем отходов, утвержденных ТУН, с учетом получаемых для размещения соответствующих отходов от сторонних предприятий, на специально оборудованных полигонах или подземных пространствах, и внести суммарный объем в графу 4 "Объем размещения, тысяч тонн", в тоннах за год. Также необходимо провести расчет по определению удельного показателя размещения отходов с учетом установленного объема производства всего предприятия. 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Информационные данные по ресурсопотреблению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сырья, материалов/веществ, энергоресурсов необходимо указать справочно. 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Информативные данные по ресурсопотреблению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8"/>
        <w:gridCol w:w="2781"/>
        <w:gridCol w:w="2781"/>
      </w:tblGrid>
      <w:tr>
        <w:trPr>
          <w:trHeight w:val="30" w:hRule="atLeast"/>
        </w:trPr>
        <w:tc>
          <w:tcPr>
            <w:tcW w:w="6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сырья, материала/ вещества, энергоресурса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8"/>
        <w:gridCol w:w="2781"/>
        <w:gridCol w:w="2781"/>
      </w:tblGrid>
      <w:tr>
        <w:trPr>
          <w:trHeight w:val="30" w:hRule="atLeast"/>
        </w:trPr>
        <w:tc>
          <w:tcPr>
            <w:tcW w:w="6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сырья, материала/ вещества, энергоресурса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таблицу 7 "Информативные данные по ресурсопотреблению" необходимо внести перечень всего используемого сырья, материалов, энергии и топлива, требуемых в ходе производственного процесса предприятия. 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Готовность к чрезвычайным ситуациям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Таблица 8. Программа действий в условиях чрезвычайной ситуации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6696"/>
        <w:gridCol w:w="2803"/>
      </w:tblGrid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чрезвычайной ситуации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по охране окружающей среды и здоровья населения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и условия внедрения наилучших доступных технологий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Наилучшие доступные технологии в данном контексте являются используемыми и/или планируемыми предприятием отраслевые технологии, техника и оборудование, обеспечивающие организационные и управленческие меры, направленные на снижение уровня негативного воздействия хозяйственной деятельности на окружающую среду до обеспечения технических удельных нормативов, установленных в Республике Казахстан.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Наилучшие доступные технологии определяются на основе современных достижений науки и техники, и наилучшего сочетания критериев достижения целей охраны окружающей среды при условии наличия технической возможности ее применения.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9. Применяемые на предприятии наилучшие доступные технологии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3376"/>
        <w:gridCol w:w="2170"/>
        <w:gridCol w:w="4584"/>
      </w:tblGrid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существующей технологии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эффекта от внедрения НДТ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внедрения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отнесения внедряемых технологий к категории НДТ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9 "Применяемые на предприятии наилучшие доступные технологии" необходимо перечислить существующие технологии, которые можно идентифицировать как наилучшие доступные, применение которых позволило достигнуть снижение эмиссий и/или ресурсоҰмкости на предприятии в срок до подачи заявки на комплексное экологическое разрешение. При этом в графе 4 необходимо внести наименование нормативного документа, в котором указывается данное НДТ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2014 года № 155 "Об утверждении перечня наилучших доступных технологий" (Зарегистрирован в Реестре государственной регистрации нормативных правовых актов 29 января 2015 года № 10166).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10. Программа внедрения наилучших доступных технологий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3049"/>
        <w:gridCol w:w="1845"/>
        <w:gridCol w:w="2912"/>
        <w:gridCol w:w="3051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внедряемой технологии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Предполагаемый вид эффекта от внедрения планируемых НДТ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внедрения, год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Ориентировочная стоимость (миллионов тенге)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отнесения внедряемых технологий к категории НДТ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таблицы 10. "Программа внедрения наилучших доступных технологий" внести данные по проведению работ, в результате которых произойдет снижение эмиссий и/или ресурсоҰмкости, при этом для достижения утвержденных ТУН необходимо определение одного или комбинации нескольких технологий на различных переделах и технологических этапах в соответствии с перечнем НДТ Республики Казахстан.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программа разрабатывается не более чем на десять лет, при этом, в графе 3 "Срок внедрения, год" необходимо указать календарный год, который соответствует достижению указанного НДТ планируемых параметров. При этом, в программе должно быть учтено мероприятие по озеленению территории.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внедрения наилучших доступных технологий, указанного в программе внедрения НДТ, предприятие должно разработать и предоставить услугодателю отчет, в котором будут указаны данные по выполненным работам "Программы внедрения наилучших доступных технологий" за весь период.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отнесения внедряемых технологий к категории наилучших доступных технологий, необходимо указать графе 5 наименование нормативного документа, в котором указывается данное НДТ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2014 года № 155 "Об утверждении перечня наилучших доступных технологий" (Зарегистрирован в Реестре государственной регистрации нормативных правовых актов 29 января 2015 года № 10166).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Предлагаемые условия природопользования: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удостоверяем, что условия природопользования будут соответствовать описанным в настоящей заявке.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заявке прилагаются следующие документы: 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(уполномоченное лицо) _______________ _________________________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разрешения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2714"/>
        <w:gridCol w:w="91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комплексного экологического разрешения"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Министерства экологии, геологии и природных ресурсов Республики Казахстан и его территориальные подразделения.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 – портал "электронного правительства" www.​egov.​kz.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услугодателем: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 полноту представленных документов в течение 2 (двух)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комплексного экологического разрешения в течение двух месяцев со дня регистрации заявления.</w:t>
            </w:r>
          </w:p>
          <w:bookmarkEnd w:id="136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экологическое разрешение либо мотивированный отказ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бесплатно.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требованиям Трудового кодекса Республики Казахстан от 23 ноября 2015 года (далее - Кодекс), прием заявления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– с понедельника по пятницу включительно, с 9.00 до 18.30 часов, с перерывом на обед с 13.00 до 14.30 часов, кроме выходных и праздничных дней согласно требованиям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www.​egov.​kz.</w:t>
            </w:r>
          </w:p>
          <w:bookmarkEnd w:id="137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 при обращении услугополучателя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получение комплексного экологического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электронных копий заключений государственной экологической экспертизы на проекты нормативов эмиссий (в случае отсутствия сведений в информационной системе);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электронной копии программы внедрения наилучших доступных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электронной копии подлинника договора обязательного экологического страхования для природопользователей, осуществляющих экологически опасные виды хозяйственной и иной деятельности.</w:t>
            </w:r>
          </w:p>
          <w:bookmarkEnd w:id="138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13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разрешения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№ 00000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А-W</w:t>
            </w:r>
          </w:p>
        </w:tc>
      </w:tr>
    </w:tbl>
    <w:bookmarkStart w:name="z16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Комплексное экологическое разрешение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природопользователя)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(юридический адрес природопользователя)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ИИН, БИН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промышленного объекта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промышленного объекта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достижения установленных показателей в результате внедрения  наилучших доступных технологий ____________год.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природопользователю разрешается осуществлять следующие действия, сопряженные с эмиссиями (воздействиями) на окружающую среду: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Производить выбросы загрязняющих веществ в атмосферу в объемах, соответствующих техническим удельным нормативам и не превышающим _______________тонн/единица производимой продукции на текущее положение, _______________тонн/единица производимой продукции на момент полученных после завершения внедрения наилучших доступных технологий, в соответствии с техническими удельными нормативами выбросов веществ, указанными в таблице 1 Приложения 1 к настоящему разрешению.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Производить сбросы загрязняющих веществ в соответствии c техническими удельными нормативами и не превышающим _____ тонн/единица производимой продукции на текущее положение, ______ тонн/единица производимой продукции на момент полученных после завершения внедрения наилучших доступных технологий, в соответствии с техническими удельными нормативами сбросов загрязняющих веществ, указанными в таблице 2 Приложения 1 к настоящему разрешению.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Производить размещение (хранение, захоронение) отходов производства и потребления в объемах, соответствующих техническим удельным нормативам и не превышающих _____ тонн/единица производимой продукции (в том числе от размещения отходов сторонних предприятий) на текущий момент, _____ тонн/единица производимой продукции (в том числе и от размещения отходов сторонних предприятий) на момент завершения внедрения наилучших доступных технологий, в соответствии с техническими удельными нормативами размещения отходов, указанными в таблице 3 Приложения 1 к настоящему разрешению.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Природопользователь обязуется соблюдать следующие условия: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Выполнение программы по внедрению наилучших доступных технологий, указанных в таблице 4 Приложении 2 к настоящему разрешению;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Выполнение условий природопользования согласно Приложению 3 к настоящему разрешению. 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действия комплексного экологического разрешения на эмиссии в окружающую среду установить до изменения применяемой технологии производства продукции.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эмиссий, программы и приложения, указанные в пунктах 1 и 2 настоящего Разрешения, являются неотъемлемой частью Разрешения.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(уполномоченное лицо) 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город, дата выдачи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экологическому разрешению</w:t>
            </w:r>
          </w:p>
        </w:tc>
      </w:tr>
    </w:tbl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Лимиты выбросов загрязняющих веществ в атмосферный воздух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текущее положение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Таблица 2. Лимиты сбросов загрязняющих веществ со сточными водами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текущее положение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7"/>
        <w:gridCol w:w="2991"/>
        <w:gridCol w:w="2992"/>
      </w:tblGrid>
      <w:tr>
        <w:trPr>
          <w:trHeight w:val="30" w:hRule="atLeast"/>
        </w:trPr>
        <w:tc>
          <w:tcPr>
            <w:tcW w:w="6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1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ингредиентам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2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ингредиентам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7"/>
        <w:gridCol w:w="2991"/>
        <w:gridCol w:w="2992"/>
      </w:tblGrid>
      <w:tr>
        <w:trPr>
          <w:trHeight w:val="30" w:hRule="atLeast"/>
        </w:trPr>
        <w:tc>
          <w:tcPr>
            <w:tcW w:w="6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1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ингредиентам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№ 2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ингредиентам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размещения отходов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текущее положение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экологическому разрешению</w:t>
            </w:r>
          </w:p>
        </w:tc>
      </w:tr>
    </w:tbl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Программа перехода к наилучшим доступным технологиям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3049"/>
        <w:gridCol w:w="1845"/>
        <w:gridCol w:w="2912"/>
        <w:gridCol w:w="3051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внедряемой технологии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Предполагаемый вид эффекта от внедрения планируемых НДТ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внедрения, год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стоимость (миллионов тенге)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отнесения внедряемых технологий к категории НДТ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экологическому разрешению</w:t>
            </w:r>
          </w:p>
        </w:tc>
      </w:tr>
    </w:tbl>
    <w:bookmarkStart w:name="z1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природопользования</w:t>
      </w:r>
    </w:p>
    <w:bookmarkEnd w:id="164"/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