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6e90" w14:textId="b766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января 2021 года № 7. Зарегистрирован в Министерстве юстиции Республики Казахстан 14 января 2021 года № 22073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2023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10156, опубликован 12 февраля 2015 года в информационно-правовой системе "Әділет").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апреля 2015 года № 290 "О внесении изменений и дополнения в приказ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11292, опубликован в газете "Юридическая газета" 14 июля 2015 года № 101 (2861), 17 июля 2015 года № 104 (2864), 23 июля 2015 года № 107 (2867), 24 июля 2015 года 108 (2868), 28 июля 2015 года № 109 (2869).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21 июня 2016 года № 324 "О внесении изменений и дополнений в приказ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13941, опубликован 2 августа 2016 года в информационно-правовой системе "Әділет").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августа 2016 года № 432 "О внесении изменения и дополнений в приказ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14215, опубликован 3 октября 2016 года в информационно-правовой системе "Әділет").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октября 2016 года № 579 "О внесении изменений и дополнений в приказ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14462, опубликован 14 декабря 2016 года в информационно-правовой системе "Әділет").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апреля 2017 года № 250 "О внесении изменений и дополнений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15132, опубликован 29 мая 2017 года в Эталонном контрольном банке нормативных правовых актов Республики Казахстан).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сентября 2017 года № 533 "О внесении изменений и дополнений в приказ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15862, опубликован 16 октября 2017 года в Эталонном контрольном банке нормативных правовых актов Республики Казахстан).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2018 года № 83 "О внесении изменений в приказ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16635, опубликован 13 апреля 2018 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