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bae3" w14:textId="cddb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4 февраля 2020 года № 16 "Об утверждении статистических форм общегосударственных статистических наблюдений по статистике инвестиций и строительства и инструкций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13 января 2021 года № 3. Зарегистрирован в Министерстве юстиции Республики Казахстан 19 января 2021 года № 22083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4 февраля 2020 года № 16 "Об утверждении статистических форм общегосударственных статистических наблюдений по статистике инвестиций и строительства и инструкций по их заполнению" (зарегистрирован в Реестре государственной регистрации нормативных правовых актов № 19994, опубликован 13 февраля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 и с подпунктом 24)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