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7bd3" w14:textId="7117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10 апреля 2020 года № 139 "Об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января 2021 года № 9. Зарегистрирован в Министерстве юстиции Республики Казахстан 20 января 2021 года № 22091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10 апреля 2020 года № 139 "Об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(зарегистрирован в Реестре государственной регистрации нормативных правовых актов за № 20383, опубликован 16 апреля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Жалоба на решение, действия (бездействия) работников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квалификационным требованиям и перечню документов, подтверждающих соответствие им, для осуществления деятельности в сфере углеводородов: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производственной базы (производственного помещения/склада/цеха) – для подвидов деятельности: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нефти, газа, нефтегазоконденсата;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технологических работ (промысловые исследования; сейсморазведочные работы; геофизические работы) на месторождениях углеводородов;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прострелочно-взрывные работы в нефтяных; газовых; газоконденсатных; нагнетательных скважинах;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скважин на месторождениях углеводородов на суше; на море; на внутренних водоемах;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подземный ремонт (текущий; капитальный) скважин на месторождениях;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цементация; испытания; освоение, опробование скважин на месторождениях углеводородов;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консервация; ликвидация скважин на месторождениях углеводородов;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нефтеотдачи нефтяных пластов и увеличение производительности скважин;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предотвращению и ликвидации разливов на месторождениях углеводородов на суше; на море;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нефтехимических производств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(инвентарный номер технического паспорта (идентификационные характеристики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недвижимости) производственной базы; номер и дата договора –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аренды/доверительного управления с указанием сроков аренды/доверительного управления)";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для добычи нефти, газа, нефтегазоконденсата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основных инженерных сооружений и установок** (резервуары и сепараторы);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размещения***)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сооружений и установок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сооружений и установок указывается для проведения профилактического контроля;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ведения технологических работ (промысловые исследования; сейсморазведочные работы; геофизические работы) на месторождениях углеводородов: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промысловых исследований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завода-изготовителя* скважинных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приборов (отбор глубинных проб, замер пластового давления и температуры) и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(лебедки) для спускоподъемных операций в скважине; место размещения***)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геофизических работ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завода-изготовителя* скважинных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приборов (отбор глубинных проб, замер пластового давления и температуры, приборы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акустического, электрического и радиоактивного каротажа) и установки (лебедки)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спускоподъемных операций в скважине; место размещения***)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сейсморазведочных работ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завода-изготовителя* сейсмостанции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сейсморазведочного оборудования; место размещения***)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отсутствия серийного завода-изготовителя указывается номер вин-кода или иной идентификационный номер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скважинных приборов указывается для проведения профилактического контроля";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для цементации; испытания; освоения, опробования скважин на месторождениях углеводородов: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цементации скважин на месторождениях углеводородов: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специализированных цементировочных агрегатов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завода-изготовителя* цементировочных агрегатов**;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размещения***)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(информация о наличии узла подготовки, циркуляции и очистки рабочей жидкости; место размещения***)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испытания; освоения, опробования скважин на месторождениях углеводородов: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подъемной установки по испытанию, освоению, опробованию скважин, противовыбросового оборудования, насосного агрегата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(наименование, марка, год выпуска, серийный номер завода-изготовителя* подъемной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установки по испытанию, освоению, опробованию скважин, противовыбросового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оборудования, насосного агрегата**; место размещения***)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емкости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(информация о наличии емкости; место размещения***)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отсутствия серийного завода-изготовителя указывается номер вин-кода или иной идентификационный номер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цементировочных агрегатов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специализированных цементировочных агрегатов, подъемной установки по испытанию, освоению, опробованию скважин, противовыбросового оборудования, насосного агрегата указывается для проведения профилактического контроля";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для повышения нефтеотдачи нефтяных пластов и увеличения производительности скважин: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насосных агрегатов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марка, год выпуска, серийный номер завода-изготовителя* насосных агрегатов**; место размещения***)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отсутствия серийного завода-изготовителя указывается номер вин-кода или) иной идентификационный номер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насосных агрегатов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насосных агрегатов указывается для проведения профилактического контроля";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 для составления проектных документов; технологических регламентов; технико-экономического обоснования проектов для месторождений углеводородов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лицензионных программных обеспечений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(наименования лицензионных программных обеспечений; номера и даты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подтверждающих законное право использования лицензионных программных обеспечений)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компьютеров, принтеров, плоттеров,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(наименования, марка и количество используемых компьютеров, принтеров, плоттеров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скважинных приборов для промысловых исследований (отбор глубинных проб, замер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пластового давления и температуры)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установки (лебедки) спускоподъемных операций в скважине); место размещения***)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техники и приборов указывается для проведения профилактического контроля".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