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6fa3" w14:textId="0e26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единовременных пенсионных выплат для улучшения жилищных условий в соответствии с законодательством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21 января 2021 года № 24. Зарегистрирован в Министерстве юстиции Республики Казахстан 21 января 2021 года № 22100.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10-27)</w:t>
      </w:r>
      <w:r>
        <w:rPr>
          <w:rFonts w:ascii="Times New Roman"/>
          <w:b w:val="false"/>
          <w:i w:val="false"/>
          <w:color w:val="000000"/>
          <w:sz w:val="28"/>
        </w:rPr>
        <w:t xml:space="preserve"> статьи 10-2 Закона Республики Казахстан "О жилищных отношениях"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10.08.2023 </w:t>
      </w:r>
      <w:r>
        <w:rPr>
          <w:rFonts w:ascii="Times New Roman"/>
          <w:b w:val="false"/>
          <w:i w:val="false"/>
          <w:color w:val="000000"/>
          <w:sz w:val="28"/>
        </w:rPr>
        <w:t>№ 571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единовременных пенсионных выплат для улучшения жилищных условий в соответствии с законодательством Республики Казахстан.</w:t>
      </w:r>
    </w:p>
    <w:bookmarkEnd w:id="1"/>
    <w:bookmarkStart w:name="z7"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отношения, возникшие с 1 января 2021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и инфраструктурного развития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труда</w:t>
      </w:r>
    </w:p>
    <w:p>
      <w:pPr>
        <w:spacing w:after="0"/>
        <w:ind w:left="0"/>
        <w:jc w:val="both"/>
      </w:pPr>
      <w:r>
        <w:rPr>
          <w:rFonts w:ascii="Times New Roman"/>
          <w:b w:val="false"/>
          <w:i w:val="false"/>
          <w:color w:val="000000"/>
          <w:sz w:val="28"/>
        </w:rPr>
        <w:t>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2021 года № 24</w:t>
            </w:r>
          </w:p>
        </w:tc>
      </w:tr>
    </w:tbl>
    <w:bookmarkStart w:name="z16" w:id="9"/>
    <w:p>
      <w:pPr>
        <w:spacing w:after="0"/>
        <w:ind w:left="0"/>
        <w:jc w:val="left"/>
      </w:pPr>
      <w:r>
        <w:rPr>
          <w:rFonts w:ascii="Times New Roman"/>
          <w:b/>
          <w:i w:val="false"/>
          <w:color w:val="000000"/>
        </w:rPr>
        <w:t xml:space="preserve"> Правила использования единовременных пенсионных выплат для улучшения жилищных условий в соответствии с законодательством Республики Казахстан</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использования единовременных пенсионных выплат для улучшения жилищных условий в соответствии с законодательством Республики Казахстан (далее – Правила) разработаны в соответствии с </w:t>
      </w:r>
      <w:r>
        <w:rPr>
          <w:rFonts w:ascii="Times New Roman"/>
          <w:b w:val="false"/>
          <w:i w:val="false"/>
          <w:color w:val="000000"/>
          <w:sz w:val="28"/>
        </w:rPr>
        <w:t>подпунктом 10-27)</w:t>
      </w:r>
      <w:r>
        <w:rPr>
          <w:rFonts w:ascii="Times New Roman"/>
          <w:b w:val="false"/>
          <w:i w:val="false"/>
          <w:color w:val="000000"/>
          <w:sz w:val="28"/>
        </w:rPr>
        <w:t xml:space="preserve"> статьи 10-2 Закона Республики Казахстан "О жилищных отношениях",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(далее – Кодекс), и определяют порядок использования единовременных пенсионных выплат для улучшения жилищных условий в соответствии с законодательством Республики Казахстан.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10.08.2023 </w:t>
      </w:r>
      <w:r>
        <w:rPr>
          <w:rFonts w:ascii="Times New Roman"/>
          <w:b w:val="false"/>
          <w:i w:val="false"/>
          <w:color w:val="000000"/>
          <w:sz w:val="28"/>
        </w:rPr>
        <w:t>№ 571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2"/>
    <w:bookmarkStart w:name="z20" w:id="13"/>
    <w:p>
      <w:pPr>
        <w:spacing w:after="0"/>
        <w:ind w:left="0"/>
        <w:jc w:val="both"/>
      </w:pPr>
      <w:r>
        <w:rPr>
          <w:rFonts w:ascii="Times New Roman"/>
          <w:b w:val="false"/>
          <w:i w:val="false"/>
          <w:color w:val="000000"/>
          <w:sz w:val="28"/>
        </w:rPr>
        <w:t>
      1) получатель – физическое лицо, использующее свои единовременные пенсионные выплаты и (или) единовременные пенсионные выплаты супруга (супруги) и (или) близких родственников для улучшения жилищных условий в порядке, предусмотренном настоящими Правилами;</w:t>
      </w:r>
    </w:p>
    <w:bookmarkEnd w:id="13"/>
    <w:bookmarkStart w:name="z21" w:id="14"/>
    <w:p>
      <w:pPr>
        <w:spacing w:after="0"/>
        <w:ind w:left="0"/>
        <w:jc w:val="both"/>
      </w:pPr>
      <w:r>
        <w:rPr>
          <w:rFonts w:ascii="Times New Roman"/>
          <w:b w:val="false"/>
          <w:i w:val="false"/>
          <w:color w:val="000000"/>
          <w:sz w:val="28"/>
        </w:rPr>
        <w:t xml:space="preserve">
      2) единовременная пенсионная выплата – сумма пенсионных накоплений, сформированных за счет обязательных пенсионных взносов изымаемая вкладчиком обязательных пенсионных взносов (получателем пенсионных выплат) из единого накопительного пенсионного фонда в целях улучшения жилищных условий и (или) оплаты лечения в порядке, установленном в соответствии с </w:t>
      </w:r>
      <w:r>
        <w:rPr>
          <w:rFonts w:ascii="Times New Roman"/>
          <w:b w:val="false"/>
          <w:i w:val="false"/>
          <w:color w:val="000000"/>
          <w:sz w:val="28"/>
        </w:rPr>
        <w:t>подпунктом 33)</w:t>
      </w:r>
      <w:r>
        <w:rPr>
          <w:rFonts w:ascii="Times New Roman"/>
          <w:b w:val="false"/>
          <w:i w:val="false"/>
          <w:color w:val="000000"/>
          <w:sz w:val="28"/>
        </w:rPr>
        <w:t xml:space="preserve"> пункта 1 статьи 1 Кодекса;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специальные счета для единовременных пенсионных выплат (далее – специальный счет) – текущий банковский счет, открываемый получателем единовременных пенсионных выплат у уполномоченного оператора, определяемого Правительством Республики Казахстан для зачисления единовременных пенсионных выплат из ЕНПФ в целях улучшения жилищных условий и (или) оплаты лечения;</w:t>
      </w:r>
    </w:p>
    <w:bookmarkStart w:name="z23" w:id="15"/>
    <w:p>
      <w:pPr>
        <w:spacing w:after="0"/>
        <w:ind w:left="0"/>
        <w:jc w:val="both"/>
      </w:pPr>
      <w:r>
        <w:rPr>
          <w:rFonts w:ascii="Times New Roman"/>
          <w:b w:val="false"/>
          <w:i w:val="false"/>
          <w:color w:val="000000"/>
          <w:sz w:val="28"/>
        </w:rPr>
        <w:t>
      4)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15"/>
    <w:bookmarkStart w:name="z24" w:id="16"/>
    <w:p>
      <w:pPr>
        <w:spacing w:after="0"/>
        <w:ind w:left="0"/>
        <w:jc w:val="both"/>
      </w:pPr>
      <w:r>
        <w:rPr>
          <w:rFonts w:ascii="Times New Roman"/>
          <w:b w:val="false"/>
          <w:i w:val="false"/>
          <w:color w:val="000000"/>
          <w:sz w:val="28"/>
        </w:rPr>
        <w:t xml:space="preserve">
      5) заявитель – лицо, имеющее право на получение единовременных пенсионных выплат из ЕНПФ в соответствии с </w:t>
      </w:r>
      <w:r>
        <w:rPr>
          <w:rFonts w:ascii="Times New Roman"/>
          <w:b w:val="false"/>
          <w:i w:val="false"/>
          <w:color w:val="000000"/>
          <w:sz w:val="28"/>
        </w:rPr>
        <w:t>Кодексом</w:t>
      </w:r>
      <w:r>
        <w:rPr>
          <w:rFonts w:ascii="Times New Roman"/>
          <w:b w:val="false"/>
          <w:i w:val="false"/>
          <w:color w:val="000000"/>
          <w:sz w:val="28"/>
        </w:rPr>
        <w:t>;</w:t>
      </w:r>
    </w:p>
    <w:bookmarkEnd w:id="16"/>
    <w:bookmarkStart w:name="z25" w:id="17"/>
    <w:p>
      <w:pPr>
        <w:spacing w:after="0"/>
        <w:ind w:left="0"/>
        <w:jc w:val="both"/>
      </w:pPr>
      <w:r>
        <w:rPr>
          <w:rFonts w:ascii="Times New Roman"/>
          <w:b w:val="false"/>
          <w:i w:val="false"/>
          <w:color w:val="000000"/>
          <w:sz w:val="28"/>
        </w:rPr>
        <w:t xml:space="preserve">
      6) уполномоченный оператор – юридическое лицо (юридические лица), определяемое (определяемые) Правительством Республики Казахстан осуществляющее (осуществляющие) открытие и ведение специальных счетов для единовременных пенсионных выплат из ЕНПФ в целях улучшения жилищных условий и (или) оплаты лечения, на которые ЕНПФ осуществляется перевод единовременных пенсионных выплат из пенсионных накоплений, сформированных за счет обязательных пенсионных взносов, в соответствии с </w:t>
      </w:r>
      <w:r>
        <w:rPr>
          <w:rFonts w:ascii="Times New Roman"/>
          <w:b w:val="false"/>
          <w:i w:val="false"/>
          <w:color w:val="000000"/>
          <w:sz w:val="28"/>
        </w:rPr>
        <w:t>подпунктом 136)</w:t>
      </w:r>
      <w:r>
        <w:rPr>
          <w:rFonts w:ascii="Times New Roman"/>
          <w:b w:val="false"/>
          <w:i w:val="false"/>
          <w:color w:val="000000"/>
          <w:sz w:val="28"/>
        </w:rPr>
        <w:t xml:space="preserve"> статьи 1 Кодекса;</w:t>
      </w:r>
    </w:p>
    <w:bookmarkEnd w:id="17"/>
    <w:bookmarkStart w:name="z26" w:id="18"/>
    <w:p>
      <w:pPr>
        <w:spacing w:after="0"/>
        <w:ind w:left="0"/>
        <w:jc w:val="both"/>
      </w:pPr>
      <w:r>
        <w:rPr>
          <w:rFonts w:ascii="Times New Roman"/>
          <w:b w:val="false"/>
          <w:i w:val="false"/>
          <w:color w:val="000000"/>
          <w:sz w:val="28"/>
        </w:rPr>
        <w:t>
      7) регистрирующий орган – Государственная корпорация "Правительство для граждан", осуществляющая государственную регистрацию по месту нахождения недвижимого имущества;</w:t>
      </w:r>
    </w:p>
    <w:bookmarkEnd w:id="18"/>
    <w:bookmarkStart w:name="z27" w:id="19"/>
    <w:p>
      <w:pPr>
        <w:spacing w:after="0"/>
        <w:ind w:left="0"/>
        <w:jc w:val="both"/>
      </w:pPr>
      <w:r>
        <w:rPr>
          <w:rFonts w:ascii="Times New Roman"/>
          <w:b w:val="false"/>
          <w:i w:val="false"/>
          <w:color w:val="000000"/>
          <w:sz w:val="28"/>
        </w:rPr>
        <w:t>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приказами Министра индустрии и инфраструктурного развития РК от 10.12.2021 </w:t>
      </w:r>
      <w:r>
        <w:rPr>
          <w:rFonts w:ascii="Times New Roman"/>
          <w:b w:val="false"/>
          <w:i w:val="false"/>
          <w:color w:val="000000"/>
          <w:sz w:val="28"/>
        </w:rPr>
        <w:t>№ 642</w:t>
      </w:r>
      <w:r>
        <w:rPr>
          <w:rFonts w:ascii="Times New Roman"/>
          <w:b w:val="false"/>
          <w:i w:val="false"/>
          <w:color w:val="ff0000"/>
          <w:sz w:val="28"/>
        </w:rPr>
        <w:t xml:space="preserve"> (вводится в действие после дня его первого официального опубликования); от 10.08.2023 </w:t>
      </w:r>
      <w:r>
        <w:rPr>
          <w:rFonts w:ascii="Times New Roman"/>
          <w:b w:val="false"/>
          <w:i w:val="false"/>
          <w:color w:val="000000"/>
          <w:sz w:val="28"/>
        </w:rPr>
        <w:t>№ 571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0"/>
    <w:p>
      <w:pPr>
        <w:spacing w:after="0"/>
        <w:ind w:left="0"/>
        <w:jc w:val="left"/>
      </w:pPr>
      <w:r>
        <w:rPr>
          <w:rFonts w:ascii="Times New Roman"/>
          <w:b/>
          <w:i w:val="false"/>
          <w:color w:val="000000"/>
        </w:rPr>
        <w:t xml:space="preserve"> Глава 2. Порядок использования единовременных пенсионных выплат для улучшения жилищных условий</w:t>
      </w:r>
    </w:p>
    <w:bookmarkEnd w:id="20"/>
    <w:bookmarkStart w:name="z29" w:id="21"/>
    <w:p>
      <w:pPr>
        <w:spacing w:after="0"/>
        <w:ind w:left="0"/>
        <w:jc w:val="both"/>
      </w:pPr>
      <w:r>
        <w:rPr>
          <w:rFonts w:ascii="Times New Roman"/>
          <w:b w:val="false"/>
          <w:i w:val="false"/>
          <w:color w:val="000000"/>
          <w:sz w:val="28"/>
        </w:rPr>
        <w:t>
      3. Для использования единовременных пенсионных выплат для улучшения жилищных условий заявитель самостоятельно получает из ЕНПФ информацию о доступной сумме единовременной пенсионной выплаты, в том числе через интернет-ресурс ЕНПФ.</w:t>
      </w:r>
    </w:p>
    <w:bookmarkEnd w:id="21"/>
    <w:bookmarkStart w:name="z30" w:id="22"/>
    <w:p>
      <w:pPr>
        <w:spacing w:after="0"/>
        <w:ind w:left="0"/>
        <w:jc w:val="both"/>
      </w:pPr>
      <w:r>
        <w:rPr>
          <w:rFonts w:ascii="Times New Roman"/>
          <w:b w:val="false"/>
          <w:i w:val="false"/>
          <w:color w:val="000000"/>
          <w:sz w:val="28"/>
        </w:rPr>
        <w:t>
      4. Заявитель посредством ЭЦП или иным электронным способом, установленным внутренним документом уполномоченного оператора, авторизуется на интернет - ресурсе уполномоченного оператора и открывает свой личный кабинет, в котором подает заявку на открытие специального счета.</w:t>
      </w:r>
    </w:p>
    <w:bookmarkEnd w:id="22"/>
    <w:bookmarkStart w:name="z31" w:id="23"/>
    <w:p>
      <w:pPr>
        <w:spacing w:after="0"/>
        <w:ind w:left="0"/>
        <w:jc w:val="both"/>
      </w:pPr>
      <w:r>
        <w:rPr>
          <w:rFonts w:ascii="Times New Roman"/>
          <w:b w:val="false"/>
          <w:i w:val="false"/>
          <w:color w:val="000000"/>
          <w:sz w:val="28"/>
        </w:rPr>
        <w:t>
      Заявитель может также открыть специальный счет иным способом, установленным внутренним документом уполномоченного оператора.</w:t>
      </w:r>
    </w:p>
    <w:bookmarkEnd w:id="23"/>
    <w:bookmarkStart w:name="z32" w:id="24"/>
    <w:p>
      <w:pPr>
        <w:spacing w:after="0"/>
        <w:ind w:left="0"/>
        <w:jc w:val="both"/>
      </w:pPr>
      <w:r>
        <w:rPr>
          <w:rFonts w:ascii="Times New Roman"/>
          <w:b w:val="false"/>
          <w:i w:val="false"/>
          <w:color w:val="000000"/>
          <w:sz w:val="28"/>
        </w:rPr>
        <w:t xml:space="preserve">
      После открытия специального счета заявитель заполняет электронные заявления на единовременную пенсионную выплату для улучшения жилищных условий с указанием номера специального счета, цели использования, доступной суммы, способов удержания и перечисления индивидуального подоходного налога, определенных </w:t>
      </w:r>
      <w:r>
        <w:rPr>
          <w:rFonts w:ascii="Times New Roman"/>
          <w:b w:val="false"/>
          <w:i w:val="false"/>
          <w:color w:val="000000"/>
          <w:sz w:val="28"/>
        </w:rPr>
        <w:t>статьей 351-1</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 удостоверяемые ЭЦП заявителя.</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индустрии и инфраструктурного развития РК от 10.12.2021 </w:t>
      </w:r>
      <w:r>
        <w:rPr>
          <w:rFonts w:ascii="Times New Roman"/>
          <w:b w:val="false"/>
          <w:i w:val="false"/>
          <w:color w:val="000000"/>
          <w:sz w:val="28"/>
        </w:rPr>
        <w:t>№ 642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5. Использование единовременных пенсионных выплат для улучшения жилищных условий на территории Республики Казахстан в соответствии с законодательством Республики Казахстан допускается на цели:</w:t>
      </w:r>
    </w:p>
    <w:bookmarkEnd w:id="25"/>
    <w:bookmarkStart w:name="z69" w:id="26"/>
    <w:p>
      <w:pPr>
        <w:spacing w:after="0"/>
        <w:ind w:left="0"/>
        <w:jc w:val="both"/>
      </w:pPr>
      <w:r>
        <w:rPr>
          <w:rFonts w:ascii="Times New Roman"/>
          <w:b w:val="false"/>
          <w:i w:val="false"/>
          <w:color w:val="000000"/>
          <w:sz w:val="28"/>
        </w:rPr>
        <w:t>
      1) окончательного расчета (без оформления ипотечного жилищного займа) по гражданско-правовым сделкам, связанных с приобретением в собственность по договорам купли-продажи, обмена (мены) жилища или земельного участка (с целевым назначением – индивидуальное жилищное строительство или личное подсобное хозяйство), долевого участия в жилищном строительстве при наличии гарантии согласно законодательству о долевом участии в жилищном строительстве или при заключении акта о передачи доли в многоквартирном жилом доме в соответствии с законодательством о долевом участии в жилищном строительстве;</w:t>
      </w:r>
    </w:p>
    <w:bookmarkEnd w:id="26"/>
    <w:bookmarkStart w:name="z70" w:id="27"/>
    <w:p>
      <w:pPr>
        <w:spacing w:after="0"/>
        <w:ind w:left="0"/>
        <w:jc w:val="both"/>
      </w:pPr>
      <w:r>
        <w:rPr>
          <w:rFonts w:ascii="Times New Roman"/>
          <w:b w:val="false"/>
          <w:i w:val="false"/>
          <w:color w:val="000000"/>
          <w:sz w:val="28"/>
        </w:rPr>
        <w:t>
      2) внесения первоначального взноса для получения ипотечного жилищного займа на приобретение жилища и (или) жилища с проведением ремонта в рамках одного договора банковского займа, частичного или полного погашения задолженности по ипотечному жилищному займу на приобретение жилища и (или) жилища с проведением ремонта в рамках одного договора банковского займа, рефинансирования ипотечного жилищного займа;</w:t>
      </w:r>
    </w:p>
    <w:bookmarkEnd w:id="27"/>
    <w:bookmarkStart w:name="z71" w:id="28"/>
    <w:p>
      <w:pPr>
        <w:spacing w:after="0"/>
        <w:ind w:left="0"/>
        <w:jc w:val="both"/>
      </w:pPr>
      <w:r>
        <w:rPr>
          <w:rFonts w:ascii="Times New Roman"/>
          <w:b w:val="false"/>
          <w:i w:val="false"/>
          <w:color w:val="000000"/>
          <w:sz w:val="28"/>
        </w:rPr>
        <w:t>
      3) пополнения вклада в жилищные строительные сбережения (в том числе для дальнейшего накопления) с целью получения (рефинансирования) ипотечного жилищного займа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w:t>
      </w:r>
    </w:p>
    <w:bookmarkEnd w:id="28"/>
    <w:bookmarkStart w:name="z72" w:id="29"/>
    <w:p>
      <w:pPr>
        <w:spacing w:after="0"/>
        <w:ind w:left="0"/>
        <w:jc w:val="both"/>
      </w:pPr>
      <w:r>
        <w:rPr>
          <w:rFonts w:ascii="Times New Roman"/>
          <w:b w:val="false"/>
          <w:i w:val="false"/>
          <w:color w:val="000000"/>
          <w:sz w:val="28"/>
        </w:rPr>
        <w:t>
      При этом начисление или возврат ставки вознаграждения и премии государства, осуществляется согласно законодательству о жилищных строительных сбережениях;</w:t>
      </w:r>
    </w:p>
    <w:bookmarkEnd w:id="29"/>
    <w:bookmarkStart w:name="z73" w:id="30"/>
    <w:p>
      <w:pPr>
        <w:spacing w:after="0"/>
        <w:ind w:left="0"/>
        <w:jc w:val="both"/>
      </w:pPr>
      <w:r>
        <w:rPr>
          <w:rFonts w:ascii="Times New Roman"/>
          <w:b w:val="false"/>
          <w:i w:val="false"/>
          <w:color w:val="000000"/>
          <w:sz w:val="28"/>
        </w:rPr>
        <w:t>
      4) частичного или полного погашения задолженности по ипотечному жилищному займу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 полученного по системе жилищных строительных сбережений;</w:t>
      </w:r>
    </w:p>
    <w:bookmarkEnd w:id="30"/>
    <w:bookmarkStart w:name="z74" w:id="31"/>
    <w:p>
      <w:pPr>
        <w:spacing w:after="0"/>
        <w:ind w:left="0"/>
        <w:jc w:val="both"/>
      </w:pPr>
      <w:r>
        <w:rPr>
          <w:rFonts w:ascii="Times New Roman"/>
          <w:b w:val="false"/>
          <w:i w:val="false"/>
          <w:color w:val="000000"/>
          <w:sz w:val="28"/>
        </w:rPr>
        <w:t>
      5) приобретения жилища в рамках финансирования исламским банком, частичного, полного погашения задолженности в рамках финансирования исламским банком сделки по приобретению жилища;</w:t>
      </w:r>
    </w:p>
    <w:bookmarkEnd w:id="31"/>
    <w:bookmarkStart w:name="z75" w:id="32"/>
    <w:p>
      <w:pPr>
        <w:spacing w:after="0"/>
        <w:ind w:left="0"/>
        <w:jc w:val="both"/>
      </w:pPr>
      <w:r>
        <w:rPr>
          <w:rFonts w:ascii="Times New Roman"/>
          <w:b w:val="false"/>
          <w:i w:val="false"/>
          <w:color w:val="000000"/>
          <w:sz w:val="28"/>
        </w:rPr>
        <w:t>
      6) оплаты по договорам долгосрочной аренды жилища с правом выкупа, предоставленного в рамках программ жилищного строительства или антикризисных программ, приватизации, купли-продажи с рассрочкой платежа;</w:t>
      </w:r>
    </w:p>
    <w:bookmarkEnd w:id="32"/>
    <w:bookmarkStart w:name="z76" w:id="33"/>
    <w:p>
      <w:pPr>
        <w:spacing w:after="0"/>
        <w:ind w:left="0"/>
        <w:jc w:val="both"/>
      </w:pPr>
      <w:r>
        <w:rPr>
          <w:rFonts w:ascii="Times New Roman"/>
          <w:b w:val="false"/>
          <w:i w:val="false"/>
          <w:color w:val="000000"/>
          <w:sz w:val="28"/>
        </w:rPr>
        <w:t>
      7) строительства индивидуального жилого дома (при наличии в собственности земельного участка с целевым назначением – индивидуальное жилищное строительство или личное подсобное хозяйство).</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индустрии и инфраструктурного развития РК от 10.12.2021 </w:t>
      </w:r>
      <w:r>
        <w:rPr>
          <w:rFonts w:ascii="Times New Roman"/>
          <w:b w:val="false"/>
          <w:i w:val="false"/>
          <w:color w:val="000000"/>
          <w:sz w:val="28"/>
        </w:rPr>
        <w:t>№ 642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xml:space="preserve">
      6. Единовременные пенсионные выплаты используются неограниченное число раз при соответствии требованиям, установленным </w:t>
      </w:r>
      <w:r>
        <w:rPr>
          <w:rFonts w:ascii="Times New Roman"/>
          <w:b w:val="false"/>
          <w:i w:val="false"/>
          <w:color w:val="000000"/>
          <w:sz w:val="28"/>
        </w:rPr>
        <w:t>пунктом 3</w:t>
      </w:r>
      <w:r>
        <w:rPr>
          <w:rFonts w:ascii="Times New Roman"/>
          <w:b w:val="false"/>
          <w:i w:val="false"/>
          <w:color w:val="000000"/>
          <w:sz w:val="28"/>
        </w:rPr>
        <w:t xml:space="preserve"> статьи 220 Кодекса, в пределах целей, определенных пунктом 5 настоящих Правил.</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индустрии и инфраструктурного развития РК от 10.08.2023 </w:t>
      </w:r>
      <w:r>
        <w:rPr>
          <w:rFonts w:ascii="Times New Roman"/>
          <w:b w:val="false"/>
          <w:i w:val="false"/>
          <w:color w:val="000000"/>
          <w:sz w:val="28"/>
        </w:rPr>
        <w:t>№ 571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xml:space="preserve">
      7. В соответствии с требованиями, установленными </w:t>
      </w:r>
      <w:r>
        <w:rPr>
          <w:rFonts w:ascii="Times New Roman"/>
          <w:b w:val="false"/>
          <w:i w:val="false"/>
          <w:color w:val="000000"/>
          <w:sz w:val="28"/>
        </w:rPr>
        <w:t>пунктом 3</w:t>
      </w:r>
      <w:r>
        <w:rPr>
          <w:rFonts w:ascii="Times New Roman"/>
          <w:b w:val="false"/>
          <w:i w:val="false"/>
          <w:color w:val="000000"/>
          <w:sz w:val="28"/>
        </w:rPr>
        <w:t xml:space="preserve"> статьи 220 Кодекса, допускается использование получателем единовременных пенсионных выплат, принадлежащих заявителю (-ям) в лице супруга (-и) и (или) близких родственников, на цели, определенные пунктом 5 настоящих Правил.</w:t>
      </w:r>
    </w:p>
    <w:bookmarkEnd w:id="35"/>
    <w:bookmarkStart w:name="z41" w:id="36"/>
    <w:p>
      <w:pPr>
        <w:spacing w:after="0"/>
        <w:ind w:left="0"/>
        <w:jc w:val="both"/>
      </w:pPr>
      <w:r>
        <w:rPr>
          <w:rFonts w:ascii="Times New Roman"/>
          <w:b w:val="false"/>
          <w:i w:val="false"/>
          <w:color w:val="000000"/>
          <w:sz w:val="28"/>
        </w:rPr>
        <w:t>
      Для использования получателем единовременных пенсионных выплат, уступаемых заявителем (-ями) в лице супруга (-и) и (или) близких родственников, стороны заключают в личном кабинете соглашение об уступке единовременных пенсионных выплат, которое удостоверяется их ЭЦП или иным электронным способом, установленным внутренним документом уполномоченного оператора с приложением документов, подтверждающих брак (супружество) или родственные отношения.</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и.о. Министра индустрии и инфраструктурного развития РК от 10.08.2023 </w:t>
      </w:r>
      <w:r>
        <w:rPr>
          <w:rFonts w:ascii="Times New Roman"/>
          <w:b w:val="false"/>
          <w:i w:val="false"/>
          <w:color w:val="000000"/>
          <w:sz w:val="28"/>
        </w:rPr>
        <w:t>№ 571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7"/>
    <w:p>
      <w:pPr>
        <w:spacing w:after="0"/>
        <w:ind w:left="0"/>
        <w:jc w:val="both"/>
      </w:pPr>
      <w:r>
        <w:rPr>
          <w:rFonts w:ascii="Times New Roman"/>
          <w:b w:val="false"/>
          <w:i w:val="false"/>
          <w:color w:val="000000"/>
          <w:sz w:val="28"/>
        </w:rPr>
        <w:t>
      8. Наличие в собственности получателя жилища не является основанием для отказа в получении и использовании единовременных пенсионных выплат.</w:t>
      </w:r>
    </w:p>
    <w:bookmarkEnd w:id="37"/>
    <w:bookmarkStart w:name="z43" w:id="38"/>
    <w:p>
      <w:pPr>
        <w:spacing w:after="0"/>
        <w:ind w:left="0"/>
        <w:jc w:val="both"/>
      </w:pPr>
      <w:r>
        <w:rPr>
          <w:rFonts w:ascii="Times New Roman"/>
          <w:b w:val="false"/>
          <w:i w:val="false"/>
          <w:color w:val="000000"/>
          <w:sz w:val="28"/>
        </w:rPr>
        <w:t>
      9. Использование единовременных пенсионных выплат для улучшения жилищных условий осуществляется безналичным способом.</w:t>
      </w:r>
    </w:p>
    <w:bookmarkEnd w:id="38"/>
    <w:bookmarkStart w:name="z44" w:id="39"/>
    <w:p>
      <w:pPr>
        <w:spacing w:after="0"/>
        <w:ind w:left="0"/>
        <w:jc w:val="both"/>
      </w:pPr>
      <w:r>
        <w:rPr>
          <w:rFonts w:ascii="Times New Roman"/>
          <w:b w:val="false"/>
          <w:i w:val="false"/>
          <w:color w:val="000000"/>
          <w:sz w:val="28"/>
        </w:rPr>
        <w:t>
      При недостаточности суммы единовременных пенсионных выплат на цели, предусмотренные настоящими Правилами, допускается использование собственных средств.</w:t>
      </w:r>
    </w:p>
    <w:bookmarkEnd w:id="39"/>
    <w:bookmarkStart w:name="z45" w:id="40"/>
    <w:p>
      <w:pPr>
        <w:spacing w:after="0"/>
        <w:ind w:left="0"/>
        <w:jc w:val="both"/>
      </w:pPr>
      <w:r>
        <w:rPr>
          <w:rFonts w:ascii="Times New Roman"/>
          <w:b w:val="false"/>
          <w:i w:val="false"/>
          <w:color w:val="000000"/>
          <w:sz w:val="28"/>
        </w:rPr>
        <w:t>
      10. Не допускается использование единовременных пенсионных выплат на приобретение получателем недвижимого имущества у супруга (-ги) и своих близких родственников, а также близких родственников супруга (-ги) получателя (заявителя).</w:t>
      </w:r>
    </w:p>
    <w:bookmarkEnd w:id="40"/>
    <w:p>
      <w:pPr>
        <w:spacing w:after="0"/>
        <w:ind w:left="0"/>
        <w:jc w:val="both"/>
      </w:pPr>
      <w:r>
        <w:rPr>
          <w:rFonts w:ascii="Times New Roman"/>
          <w:b w:val="false"/>
          <w:i w:val="false"/>
          <w:color w:val="000000"/>
          <w:sz w:val="28"/>
        </w:rPr>
        <w:t>
      При этом использование единовременных пенсионных выплат по обязательствам ипотечного жилищного займа допускается в случае, когда приобретенное (приобретаемое) жилое имущество является собственностью заявителя, его супруга (-ги) или близких родственников.</w:t>
      </w:r>
    </w:p>
    <w:p>
      <w:pPr>
        <w:spacing w:after="0"/>
        <w:ind w:left="0"/>
        <w:jc w:val="both"/>
      </w:pPr>
      <w:r>
        <w:rPr>
          <w:rFonts w:ascii="Times New Roman"/>
          <w:b w:val="false"/>
          <w:i w:val="false"/>
          <w:color w:val="000000"/>
          <w:sz w:val="28"/>
        </w:rPr>
        <w:t>
      В случае расторжения договора о жилищных строительных сбережениях, уступки прав по договору о жилищных строительных сбережениях, смерти или полной утраты трудоспособности вкладчика по договору о жилищных строительных сбережениях, расторжения договора о долевом участии в жилищном строительстве, уступки права по договору о долевом участии в жилищном строительстве, за исключением случаев наличия решений судов, вступивших в законную силу, сумма единовременной пенсионной выплаты подлежит возврату на счет в ЕНПФ в течение 3 (трех) рабочих дней.</w:t>
      </w:r>
    </w:p>
    <w:p>
      <w:pPr>
        <w:spacing w:after="0"/>
        <w:ind w:left="0"/>
        <w:jc w:val="both"/>
      </w:pPr>
      <w:r>
        <w:rPr>
          <w:rFonts w:ascii="Times New Roman"/>
          <w:b w:val="false"/>
          <w:i w:val="false"/>
          <w:color w:val="000000"/>
          <w:sz w:val="28"/>
        </w:rPr>
        <w:t>
      Не допускается передача в залог прав вкладчика по договору о жилищных строительных сбережениях, пополнение которого было произведено с использованием единовременной пенсионной выплаты третьему лицу.</w:t>
      </w:r>
    </w:p>
    <w:p>
      <w:pPr>
        <w:spacing w:after="0"/>
        <w:ind w:left="0"/>
        <w:jc w:val="both"/>
      </w:pPr>
      <w:r>
        <w:rPr>
          <w:rFonts w:ascii="Times New Roman"/>
          <w:b w:val="false"/>
          <w:i w:val="false"/>
          <w:color w:val="000000"/>
          <w:sz w:val="28"/>
        </w:rPr>
        <w:t xml:space="preserve">
      В случае ошибочного перечисления в ЕНПФ со специального счета заявителя суммы единовременной пенсионной выплаты уполномоченный оператор не позднее 3 (трех) рабочих дней со дня получения согласия на списание с его индивидуального пенсионного счета ошибочно возвращенных средств направляет в ЕНПФ электронное уведомление с приложением данного согласия заявителя на списание с его индивидуального пенсионного счета ошибочно возвращенных средств. </w:t>
      </w:r>
    </w:p>
    <w:p>
      <w:pPr>
        <w:spacing w:after="0"/>
        <w:ind w:left="0"/>
        <w:jc w:val="both"/>
      </w:pPr>
      <w:r>
        <w:rPr>
          <w:rFonts w:ascii="Times New Roman"/>
          <w:b w:val="false"/>
          <w:i w:val="false"/>
          <w:color w:val="000000"/>
          <w:sz w:val="28"/>
        </w:rPr>
        <w:t>
      ЕНПФ в течение 5 (пяти) рабочих дней со дня поступления уведомления перечисляет уполномоченному оператору сумму, указанную в уведомлении о возврате единовременных пенсионных выплат, но не более имеющихся на индивидуальном пенсионном счете средств заявителя (получателя), для последующего зачисления на специальный счет заявителя (получателя), открытый у уполномоченного оператора.</w:t>
      </w:r>
    </w:p>
    <w:p>
      <w:pPr>
        <w:spacing w:after="0"/>
        <w:ind w:left="0"/>
        <w:jc w:val="both"/>
      </w:pPr>
      <w:r>
        <w:rPr>
          <w:rFonts w:ascii="Times New Roman"/>
          <w:b w:val="false"/>
          <w:i w:val="false"/>
          <w:color w:val="000000"/>
          <w:sz w:val="28"/>
        </w:rPr>
        <w:t>
      В целях контроля исполнения требований настоящего пункта получатель (заявитель) подписывает в личном кабинете на дату подачи электронное заявление об исполнении данных требований и предоставления документов, подтверждающих регистрацию права собственности жилища (квартиры) за получателем или супругом (-ой), удостоверяемое ЭЦП или иным электронным способом, установленным внутренним документом уполномоченного оператора.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индустрии и инфраструктурного развития РК от 10.12.2021 </w:t>
      </w:r>
      <w:r>
        <w:rPr>
          <w:rFonts w:ascii="Times New Roman"/>
          <w:b w:val="false"/>
          <w:i w:val="false"/>
          <w:color w:val="000000"/>
          <w:sz w:val="28"/>
        </w:rPr>
        <w:t>№ 642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11. Не допускается реализация недвижимого имущества, оформленного в собственность с использованием единовременных пенсионных выплат в течение 5 (пяти) лет за исключением случаев:</w:t>
      </w:r>
    </w:p>
    <w:bookmarkEnd w:id="41"/>
    <w:bookmarkStart w:name="z47" w:id="42"/>
    <w:p>
      <w:pPr>
        <w:spacing w:after="0"/>
        <w:ind w:left="0"/>
        <w:jc w:val="both"/>
      </w:pPr>
      <w:r>
        <w:rPr>
          <w:rFonts w:ascii="Times New Roman"/>
          <w:b w:val="false"/>
          <w:i w:val="false"/>
          <w:color w:val="000000"/>
          <w:sz w:val="28"/>
        </w:rPr>
        <w:t>
      1) реализации заложенного недвижимого имущества залогодержателем в соответствии с Законом Республики Казахстан "Об ипотеке недвижимого имущества";</w:t>
      </w:r>
    </w:p>
    <w:bookmarkEnd w:id="42"/>
    <w:bookmarkStart w:name="z48" w:id="43"/>
    <w:p>
      <w:pPr>
        <w:spacing w:after="0"/>
        <w:ind w:left="0"/>
        <w:jc w:val="both"/>
      </w:pPr>
      <w:r>
        <w:rPr>
          <w:rFonts w:ascii="Times New Roman"/>
          <w:b w:val="false"/>
          <w:i w:val="false"/>
          <w:color w:val="000000"/>
          <w:sz w:val="28"/>
        </w:rPr>
        <w:t>
      2) реализации недвижимого имущества по решению суда в порядке, предусмотренном законодательством Республики Казахстан.</w:t>
      </w:r>
    </w:p>
    <w:bookmarkEnd w:id="43"/>
    <w:bookmarkStart w:name="z49" w:id="44"/>
    <w:p>
      <w:pPr>
        <w:spacing w:after="0"/>
        <w:ind w:left="0"/>
        <w:jc w:val="both"/>
      </w:pPr>
      <w:r>
        <w:rPr>
          <w:rFonts w:ascii="Times New Roman"/>
          <w:b w:val="false"/>
          <w:i w:val="false"/>
          <w:color w:val="000000"/>
          <w:sz w:val="28"/>
        </w:rPr>
        <w:t>
      В случае, указанном в подпункте 1) настоящего пункта сумма единовременной пенсионной выплаты подлежит возврату залогодержателем на специальный счет получателя, открытый у уполномоченного оператора в течение 5 (пяти) рабочих дней.</w:t>
      </w:r>
    </w:p>
    <w:bookmarkEnd w:id="44"/>
    <w:bookmarkStart w:name="z50" w:id="45"/>
    <w:p>
      <w:pPr>
        <w:spacing w:after="0"/>
        <w:ind w:left="0"/>
        <w:jc w:val="both"/>
      </w:pPr>
      <w:r>
        <w:rPr>
          <w:rFonts w:ascii="Times New Roman"/>
          <w:b w:val="false"/>
          <w:i w:val="false"/>
          <w:color w:val="000000"/>
          <w:sz w:val="28"/>
        </w:rPr>
        <w:t>
      Уполномоченный оператор перечисляет сумму единовременной пенсионной выплаты в ЕНПФ в сроки, установленные соответствующим соглашением о взаимодействии уполномоченного оператора и ЕНПФ.</w:t>
      </w:r>
    </w:p>
    <w:bookmarkEnd w:id="45"/>
    <w:bookmarkStart w:name="z51" w:id="46"/>
    <w:p>
      <w:pPr>
        <w:spacing w:after="0"/>
        <w:ind w:left="0"/>
        <w:jc w:val="both"/>
      </w:pPr>
      <w:r>
        <w:rPr>
          <w:rFonts w:ascii="Times New Roman"/>
          <w:b w:val="false"/>
          <w:i w:val="false"/>
          <w:color w:val="000000"/>
          <w:sz w:val="28"/>
        </w:rPr>
        <w:t>
      Указанная в настоящем пункте норма по отчуждению недвижимого имущества, оформленного в собственность с использованием единовременных пенсионных выплат, распространяется только на ипотечные жилищные займы с оставшимся сроком погашения более 5 лет и по которым имеется непогашенная задолженность.</w:t>
      </w:r>
    </w:p>
    <w:bookmarkEnd w:id="46"/>
    <w:bookmarkStart w:name="z52" w:id="47"/>
    <w:p>
      <w:pPr>
        <w:spacing w:after="0"/>
        <w:ind w:left="0"/>
        <w:jc w:val="both"/>
      </w:pPr>
      <w:r>
        <w:rPr>
          <w:rFonts w:ascii="Times New Roman"/>
          <w:b w:val="false"/>
          <w:i w:val="false"/>
          <w:color w:val="000000"/>
          <w:sz w:val="28"/>
        </w:rPr>
        <w:t>
      В целях контроля исполнения настоящего пункта получатель в личном кабинете на дату перечисления единовременной пенсионной выплаты подписывает обязательство об ограничении реализации недвижимого имущества на которое была использована единовременная пенсионная выплата, которое удостоверяет ЭЦП или иным электронным способом, установленным внутренним документом уполномоченного оператора.</w:t>
      </w:r>
    </w:p>
    <w:bookmarkEnd w:id="47"/>
    <w:bookmarkStart w:name="z53" w:id="48"/>
    <w:p>
      <w:pPr>
        <w:spacing w:after="0"/>
        <w:ind w:left="0"/>
        <w:jc w:val="both"/>
      </w:pPr>
      <w:r>
        <w:rPr>
          <w:rFonts w:ascii="Times New Roman"/>
          <w:b w:val="false"/>
          <w:i w:val="false"/>
          <w:color w:val="000000"/>
          <w:sz w:val="28"/>
        </w:rPr>
        <w:t>
      12. Уполномоченный оператор утверждает внутренними документами порядок и сроки рассмотрения заявлений заявителей на единовременные пенсионные выплаты, перечень необходимых документов по подтверждению целевого назначения единовременных пенсионных выплат для улучшения жилищных условий, способов их предоставления и размещает данную информацию на собственном интернет-ресурсе.</w:t>
      </w:r>
    </w:p>
    <w:bookmarkEnd w:id="48"/>
    <w:bookmarkStart w:name="z54" w:id="49"/>
    <w:p>
      <w:pPr>
        <w:spacing w:after="0"/>
        <w:ind w:left="0"/>
        <w:jc w:val="both"/>
      </w:pPr>
      <w:r>
        <w:rPr>
          <w:rFonts w:ascii="Times New Roman"/>
          <w:b w:val="false"/>
          <w:i w:val="false"/>
          <w:color w:val="000000"/>
          <w:sz w:val="28"/>
        </w:rPr>
        <w:t xml:space="preserve">
      13. Уполномоченный оператор в лице акционерного общества "Жилищный строительный сберегательный банк "Отбасы банк" (далее – Отбасы банк) принимает заявления заявителей на единовременные пенсионные выплаты по целям, определенным </w:t>
      </w:r>
      <w:r>
        <w:rPr>
          <w:rFonts w:ascii="Times New Roman"/>
          <w:b w:val="false"/>
          <w:i w:val="false"/>
          <w:color w:val="000000"/>
          <w:sz w:val="28"/>
        </w:rPr>
        <w:t>пунктом 5</w:t>
      </w:r>
      <w:r>
        <w:rPr>
          <w:rFonts w:ascii="Times New Roman"/>
          <w:b w:val="false"/>
          <w:i w:val="false"/>
          <w:color w:val="000000"/>
          <w:sz w:val="28"/>
        </w:rPr>
        <w:t xml:space="preserve"> настоящих Правил и рассматривает их в порядке и сроки, установленными внутренними документами Отбасы банка.</w:t>
      </w:r>
    </w:p>
    <w:bookmarkEnd w:id="49"/>
    <w:bookmarkStart w:name="z55" w:id="50"/>
    <w:p>
      <w:pPr>
        <w:spacing w:after="0"/>
        <w:ind w:left="0"/>
        <w:jc w:val="both"/>
      </w:pPr>
      <w:r>
        <w:rPr>
          <w:rFonts w:ascii="Times New Roman"/>
          <w:b w:val="false"/>
          <w:i w:val="false"/>
          <w:color w:val="000000"/>
          <w:sz w:val="28"/>
        </w:rPr>
        <w:t>
      Отбасы банк в течение 2 (двух) рабочих дней после рассмотрения заявления заявителя на единовременную пенсионную выплату направляет сведения о зарегистрированных заявлениях в ЕНПФ в рамках электронного уведомления в порядке, установленном соответствующим соглашением, заключенном с ЕНПФ.</w:t>
      </w:r>
    </w:p>
    <w:bookmarkEnd w:id="50"/>
    <w:bookmarkStart w:name="z56" w:id="51"/>
    <w:p>
      <w:pPr>
        <w:spacing w:after="0"/>
        <w:ind w:left="0"/>
        <w:jc w:val="both"/>
      </w:pPr>
      <w:r>
        <w:rPr>
          <w:rFonts w:ascii="Times New Roman"/>
          <w:b w:val="false"/>
          <w:i w:val="false"/>
          <w:color w:val="000000"/>
          <w:sz w:val="28"/>
        </w:rPr>
        <w:t>
      ЕНПФ в течение 5 (пяти) рабочих дней с даты получения электронного уведомления от Отбасы банк перечисляет сумму единовременной пенсионной выплаты в Отбасы банк, который зачисляет ее на специальный счет заявителя.</w:t>
      </w:r>
    </w:p>
    <w:bookmarkEnd w:id="51"/>
    <w:bookmarkStart w:name="z57" w:id="52"/>
    <w:p>
      <w:pPr>
        <w:spacing w:after="0"/>
        <w:ind w:left="0"/>
        <w:jc w:val="both"/>
      </w:pPr>
      <w:r>
        <w:rPr>
          <w:rFonts w:ascii="Times New Roman"/>
          <w:b w:val="false"/>
          <w:i w:val="false"/>
          <w:color w:val="000000"/>
          <w:sz w:val="28"/>
        </w:rPr>
        <w:t>
      Получатель после поступления средств на специальный счет, предоставляет в Отбасы банк документы, подтверждающие целевое назначение единовременных пенсионных выплат на цели, определенные пунктом 5 настоящих Правил, в течение 20 (двадцати) рабочих дней с даты их поступления, за исключением пополнения вклада в жилищные строительные сбережения для дальнейшего накопления с целью приобретения жилища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В данном случае получатель предоставляет в Отбасы банк документы, подтверждающие целевое назначение единовременных пенсионных выплат в течение 3 лет с даты их поступления.</w:t>
      </w:r>
    </w:p>
    <w:bookmarkEnd w:id="52"/>
    <w:bookmarkStart w:name="z58" w:id="53"/>
    <w:p>
      <w:pPr>
        <w:spacing w:after="0"/>
        <w:ind w:left="0"/>
        <w:jc w:val="both"/>
      </w:pPr>
      <w:r>
        <w:rPr>
          <w:rFonts w:ascii="Times New Roman"/>
          <w:b w:val="false"/>
          <w:i w:val="false"/>
          <w:color w:val="000000"/>
          <w:sz w:val="28"/>
        </w:rPr>
        <w:t>
      В случае не предоставления подтверждающих документов в установленный срок эти средства подлежат возврату в ЕНПФ.</w:t>
      </w:r>
    </w:p>
    <w:bookmarkEnd w:id="53"/>
    <w:bookmarkStart w:name="z59" w:id="54"/>
    <w:p>
      <w:pPr>
        <w:spacing w:after="0"/>
        <w:ind w:left="0"/>
        <w:jc w:val="both"/>
      </w:pPr>
      <w:r>
        <w:rPr>
          <w:rFonts w:ascii="Times New Roman"/>
          <w:b w:val="false"/>
          <w:i w:val="false"/>
          <w:color w:val="000000"/>
          <w:sz w:val="28"/>
        </w:rPr>
        <w:t>
      При уступке единовременные пенсионные выплаты переводятся со специального счета заявителя на специальный счет получателя в течение 3 (трех) рабочих дней с момента предоставления подтверждающих документов.</w:t>
      </w:r>
    </w:p>
    <w:bookmarkEnd w:id="54"/>
    <w:bookmarkStart w:name="z60" w:id="55"/>
    <w:p>
      <w:pPr>
        <w:spacing w:after="0"/>
        <w:ind w:left="0"/>
        <w:jc w:val="both"/>
      </w:pPr>
      <w:r>
        <w:rPr>
          <w:rFonts w:ascii="Times New Roman"/>
          <w:b w:val="false"/>
          <w:i w:val="false"/>
          <w:color w:val="000000"/>
          <w:sz w:val="28"/>
        </w:rPr>
        <w:t>
      Отбасы банк проверяет предоставленные получателем документы по целевому назначению единовременных пенсионных выплат в течение 10 (десяти) рабочих дней с даты их предоставления и перечисляет единовременные пенсионные выплаты по их целевому назначению.</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индустрии и инфраструктурного развития РК от 10.12.2021 </w:t>
      </w:r>
      <w:r>
        <w:rPr>
          <w:rFonts w:ascii="Times New Roman"/>
          <w:b w:val="false"/>
          <w:i w:val="false"/>
          <w:color w:val="000000"/>
          <w:sz w:val="28"/>
        </w:rPr>
        <w:t>№ 642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xml:space="preserve">
      14. Уполномоченные операторы в лице банков второго уровня (далее – Банк) принимают заявления заявителя на единовременную пенсионную выплату и документы получателя по целям, определенным подпунктом 2) </w:t>
      </w:r>
      <w:r>
        <w:rPr>
          <w:rFonts w:ascii="Times New Roman"/>
          <w:b w:val="false"/>
          <w:i w:val="false"/>
          <w:color w:val="000000"/>
          <w:sz w:val="28"/>
        </w:rPr>
        <w:t>пункта 5</w:t>
      </w:r>
      <w:r>
        <w:rPr>
          <w:rFonts w:ascii="Times New Roman"/>
          <w:b w:val="false"/>
          <w:i w:val="false"/>
          <w:color w:val="000000"/>
          <w:sz w:val="28"/>
        </w:rPr>
        <w:t xml:space="preserve"> настоящих Правил, и рассматривают их в порядке и сроки, установленным внутренними документами Банка.</w:t>
      </w:r>
    </w:p>
    <w:bookmarkEnd w:id="56"/>
    <w:bookmarkStart w:name="z62" w:id="57"/>
    <w:p>
      <w:pPr>
        <w:spacing w:after="0"/>
        <w:ind w:left="0"/>
        <w:jc w:val="both"/>
      </w:pPr>
      <w:r>
        <w:rPr>
          <w:rFonts w:ascii="Times New Roman"/>
          <w:b w:val="false"/>
          <w:i w:val="false"/>
          <w:color w:val="000000"/>
          <w:sz w:val="28"/>
        </w:rPr>
        <w:t>
      Банк в течение 2 (двух) рабочих дней после рассмотрения и одобрения заявления направляет сведения о зарегистрированных заявлениях на единовременные пенсионные выплаты в ЕНПФ в рамках электронного уведомления в порядке, установленном соответствующим соглашением, заключенном с ЕНПФ.</w:t>
      </w:r>
    </w:p>
    <w:bookmarkEnd w:id="57"/>
    <w:bookmarkStart w:name="z63" w:id="58"/>
    <w:p>
      <w:pPr>
        <w:spacing w:after="0"/>
        <w:ind w:left="0"/>
        <w:jc w:val="both"/>
      </w:pPr>
      <w:r>
        <w:rPr>
          <w:rFonts w:ascii="Times New Roman"/>
          <w:b w:val="false"/>
          <w:i w:val="false"/>
          <w:color w:val="000000"/>
          <w:sz w:val="28"/>
        </w:rPr>
        <w:t>
      ЕНПФ в течение 5 (пяти) рабочих дней с даты получения электронного уведомления от банка перечисляет сумму единовременной пенсионной выплаты банку, который зачисляет ее на специальный счет заявителя с дальнейшим использованием по целевому назначению, указанному в заявлении на единовременную пенсионную выплату.</w:t>
      </w:r>
    </w:p>
    <w:bookmarkEnd w:id="58"/>
    <w:bookmarkStart w:name="z64" w:id="59"/>
    <w:p>
      <w:pPr>
        <w:spacing w:after="0"/>
        <w:ind w:left="0"/>
        <w:jc w:val="both"/>
      </w:pPr>
      <w:r>
        <w:rPr>
          <w:rFonts w:ascii="Times New Roman"/>
          <w:b w:val="false"/>
          <w:i w:val="false"/>
          <w:color w:val="000000"/>
          <w:sz w:val="28"/>
        </w:rPr>
        <w:t>
      При уступке единовременные пенсионные выплаты переводятся со специального счета заявителя на специальный счет получателя в течение 3 (трех) рабочих дней с момента предоставления подтверждающих документов.</w:t>
      </w:r>
    </w:p>
    <w:bookmarkEnd w:id="59"/>
    <w:bookmarkStart w:name="z65" w:id="60"/>
    <w:p>
      <w:pPr>
        <w:spacing w:after="0"/>
        <w:ind w:left="0"/>
        <w:jc w:val="both"/>
      </w:pPr>
      <w:r>
        <w:rPr>
          <w:rFonts w:ascii="Times New Roman"/>
          <w:b w:val="false"/>
          <w:i w:val="false"/>
          <w:color w:val="000000"/>
          <w:sz w:val="28"/>
        </w:rPr>
        <w:t>
      Банк перечисляет единовременные пенсионные выплаты по их целевому назначению в течение 10 (десяти) рабочих дней с даты зачисления сумм единовременных пенсионных выплат на специальные счета заявителя (получателя).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приказом Министра индустрии и инфраструктурного развития РК от 10.12.2021 </w:t>
      </w:r>
      <w:r>
        <w:rPr>
          <w:rFonts w:ascii="Times New Roman"/>
          <w:b w:val="false"/>
          <w:i w:val="false"/>
          <w:color w:val="000000"/>
          <w:sz w:val="28"/>
        </w:rPr>
        <w:t>№ 642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6" w:id="61"/>
    <w:p>
      <w:pPr>
        <w:spacing w:after="0"/>
        <w:ind w:left="0"/>
        <w:jc w:val="both"/>
      </w:pPr>
      <w:r>
        <w:rPr>
          <w:rFonts w:ascii="Times New Roman"/>
          <w:b w:val="false"/>
          <w:i w:val="false"/>
          <w:color w:val="000000"/>
          <w:sz w:val="28"/>
        </w:rPr>
        <w:t>
      15. Уполномоченные операторы предоставляют в ЕНПФ на ежемесячной основе сведения о принятых и одобренных заявлениях на единовременные пенсионные выплаты, а также информацию о целевом использовании единовременных пенсионных выплат в порядке, установленном соответствующим соглашением между ЕНПФ и уполномоченным оператором.</w:t>
      </w:r>
    </w:p>
    <w:bookmarkEnd w:id="61"/>
    <w:p>
      <w:pPr>
        <w:spacing w:after="0"/>
        <w:ind w:left="0"/>
        <w:jc w:val="both"/>
      </w:pPr>
      <w:r>
        <w:rPr>
          <w:rFonts w:ascii="Times New Roman"/>
          <w:b w:val="false"/>
          <w:i w:val="false"/>
          <w:color w:val="000000"/>
          <w:sz w:val="28"/>
        </w:rPr>
        <w:t>
      ЕНПФ на ежемесячной основе предоставляет сводные сведения о принятых и одобренных заявлениях на единовременные пенсионные выплаты и целевом использовании единовременных пенсионных выплат в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индустрии и инфраструктурного развития РК от 10.12.2021 </w:t>
      </w:r>
      <w:r>
        <w:rPr>
          <w:rFonts w:ascii="Times New Roman"/>
          <w:b w:val="false"/>
          <w:i w:val="false"/>
          <w:color w:val="000000"/>
          <w:sz w:val="28"/>
        </w:rPr>
        <w:t>№ 642</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