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6ba9" w14:textId="8936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9 февраля 2016 года № 45 "Об утверждении Правил аккредитации организаций, осуществляющих экспертизу ядерной, радиационной и ядерной физической безопасности" и приказ Министра энергетики Республики Казахстан от 9 февраля 2016 года № 51 "Об утверждении Правил конструкций транспортных упаковочных комплектов"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19 января 2021 года № 14. Зарегистрирован в Министерстве юстиции Республики Казахстан 25 января 2021 года № 22107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9 февраля 2016 года № 45 "Об утверждении Правил аккредитации организаций, осуществляющих экспертизу ядерной, радиационной и ядерной физической безопасности" (зарегистрирован в Реестре государственной регистрации нормативных правовых актов за № 13538, опубликован 13 апреля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организаций, осуществляющих экспертизу ядерной, радиационной и ядерной физической безопасности,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9 февраля 2016 года № 51 "Об утверждении Правил конструкций транспортных упаковочных комплектов" (зарегистрирован в Реестре государственной регистрации нормативных правовых актов за № 13549, опубликован 15 апреля 2016 года в информационно-правовой системе "Әділет")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конструкций транспортных упаковочных комплектов,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 инфраструктурного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 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развития, инноваций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2021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45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аккредитации организаций, осуществляющих экспертизуядерной, радиационной и ядерной физической безопасности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организаций, осуществляющих экспертизу ядерной, радиационной и ядерной физической безопасности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 о государственных услугах),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уведомлениях",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2016 года "Об использовании атомной энергии" (далее – Закон) и определяют порядок оказания государственной услуги "Аккредитация организаций, осуществляющих экспертизу ядерной, радиационной и ядерной физической безопасности" (далее – Государственная услуга).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использования атомной энергии – центральный исполнительный орган, осуществляющий руководство в области использования атомной энергии;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аккредитация организаций, осуществляющих экспертизу ядерной, радиационной и ядерной физической безопасности – процедура официального признания уполномоченным органом в области использования атомной энергии компетентности организации осуществлять экспертизу ядерной, радиационной и ядерной физической безопасности.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области использования атомной энергии (далее – Услугодатель) проводит аккредитацию организаций, осуществляющих экспертизу ядерной, радиационной и ядерной физической безопасности и ведет реестр аккредитованных организаций, осуществляющих экспертизу ядерной, радиационной и ядерной физической безопасности, который размещается на интернет-ресурсе Услугодателя, а также его ведомства.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Закона, организация, осуществляющая экспертизу ядерной, радиационной и ядерной физической безопасности, должна иметь: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практического опыта работы в области аккредитации или деятельности, непосредственно связанной с областью аккредитации;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квалифицированный персонал, способный обеспечить выполнение работ в соответствующей области аккредитации;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программно-технические средства и (или) методики расчетов для выполнения заявляемых видов работ. 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аккредитации организаций, осуществляющих экспертизу ядерной, радиационной и ядерной физической безопасности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Государственной услуги юридическое лицо (далее – Услугополучатель) посредством веб-портала "электронного правительства" www.egov.kz (далее – Портал) представляет следующие документы: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1 к настоящим Правилам в электронном виде;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подтверждающие наличие не менее пяти лет практического опыта работы в области аккредитации или деятельности, непосредственно связанной с областью аккредитации;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подтверждающие квалификацию персонала в соответствующей области аккредитации (дипломы по специальности, соответствующей области аккредитации, при наличии сертификаты, свидетельства, удостоверения, подтверждающие квалификацию и прохождение теоретической и практической подготовки в соответствующей области аккредитации);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программно-технических средств и (или) методики расчетов для выполнения заявляемых видов работ.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программно-техническим средствам относятся программные обеспечения электронно-вычислительных машин, которые позволяют ввести исходные данные и формулы для получения результатов, требуемых для обоснования ядерной, радиационной и ядерной физической безопасности.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– через "личный кабинет" Услугополучателя,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 стандарте государственной услуги "Аккредитация организаций, осуществляющих экспертизу ядерной, радиационной и ядерной физической безопасности" согласно приложению 2 к настоящим Правилам.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Сотрудник канцелярии Услугодателя в день поступления документов осуществляет их прием, регистрацию и передает его на рассмотрение управлению ядерной и радиационной безопасности Услугодателя.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управления ядерной и радиационной безопасности Услугодателя в течение 2 (двух) рабочих дней с момента регистрации заявления Услугополучателя, проверяет полноту и сроки действия представленных документов.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документов с истекшим сроком действия ответственный исполнитель управления ядерной и радиационной безопасности Услугодателя в течение срока, указанного в части второй настоящего пункта, готовит и направляет Услугополучателю мотивированный отказ в дальнейшем рассмотрении заявления по форме, согласно приложению 3 к настоящим Правилам.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электронной цифровой подписью руководителя Услугодателя, направляется посредством Портала в "личный кабинет" Услугополучателя.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полного пакета документов и отсутствия документов с истекшим сроком действия ответственный исполнитель управления ядерной и радиационной безопасности Услугодателя в течение срока, указанного в части второй настоящего пункта, направляет пакет документов в управление ядерной физической безопасности и технической кооперации Услугодателя для рассмотрения их на соответствие требованиям настоящих Правил.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14 (четырнадцати) рабочих дней работник управления ядерной физической безопасности и технической кооперации, и ответственный исполнитель ядерной и радиационной безопасности Услугодателя в порядке очереди готовят заключения о соответствии или несоответствии Услугополучателя требованиям настоящих Правил, после чего вносит на согласование руководителям указанных управлений Услугодателя.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управления ядерной и радиационной безопасности Услугодателя на основании представленных заключений в течение 4 (четырех) рабочих дней: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во всех представленных заключениях вывода о соответствии представленных документов оформляет свидетельство об аккредитации организации, осуществляющей экспертизу ядерной, радиационной и ядерной физической безопасности по форме, согласно приложению 4 к настоящим Правилам;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и направляет Услугополучателю мотивированный отказ в оказании Государственной услуги по форме, согласно приложению 3 к настоящим Правилам по основаниям, предусмотренным в пункте 7 настоящих Правил.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оказании Государственной услуги, подписанный электронной цифровой подписью руководителя Услугодателя, направляется посредством Портала в "личный кабинет" Услугополучателя по форме, согласно приложению 3 к настоящим Правилам.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Отказ в оказании Государственной услуги осуществляется по следующим основаниям: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представленных документах недостоверной информации;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 требованиям, установленным настоящими Правилами;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квалификации персонала Услугополучателя заявленной области аккредитации;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методик расчета и программных средств заявленной области аккредитации;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решения суда о запрете на занятие деятельностью по заявленному виду.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51"/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результатов аккредитации организаций, осуществляющих экспертизу ядерной, радиационной и ядерной физической безопасности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Жалоба на решение, действия (бездействия) работников Услугодателя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 и Законом о государственных услугах.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 в течение 5 (пяти) рабочих дней со дня ее регистрации.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в соответствии с пунктом 2 статьи 25 Закона о государственных услугах подлежит рассмотрению в течение 15 (пятнадцати) рабочих дней со дня ее регистрации.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случаях несогласия с результатами решения Услугодателя Услугополучатель обращается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услугах.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экспертизу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ядерной, радиационной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физической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Реквизиты:__________________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телефон)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провести аккредитацию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юридического лица) для осуществления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(вид работ в области аккредитации) по виду (-ам)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безопасности________________________________________________________________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 заявлению прилагаются следующие документы: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юридического лица 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      (подпись) 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"____" _____________ 20__года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экспертизу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ядерной, радиационной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физической безопасности</w:t>
            </w:r>
          </w:p>
        </w:tc>
      </w:tr>
    </w:tbl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"Аккредитация организаций, осуществляющих экспертизу ядерной, радиационной и ядерной физической безопасности"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2004"/>
        <w:gridCol w:w="9712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Веб-портал "электронного правительства": www.egov.kz (далее – Портал).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(двадцать) рабочих дней. 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(полностью автоматизированная). 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аккредитации организации, осуществляющей экспертизу ядерной, радиационной и ядерной физической безопасности либо мотивированный отказ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свидетельства об аккредитации организации, осуществляющей экспертизу ядерной, радиационной и ядерной физической безопасности составляет три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61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юридическим лицам.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9.00 до 18.30 часов, с перерывом на обед с 13.00 до 14.30 часов, кроме выходных и праздничных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дни, прием заявки и документов, выдача результатов оказания Государственной услуги осуществляется следующим рабочим днем).</w:t>
            </w:r>
          </w:p>
          <w:bookmarkEnd w:id="62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электронном виде;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электронные копии документов, подтверждающие наличие не менее пяти лет практического опыта работы в области аккредитации или деятельности, непосредственно связанной с областью аккредитации;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электронные копии документов, подтверждающие квалификацию персонала в соответствующей области аккредитации (дипломы по специальности, соответствующей области аккредитации, при наличии сертификаты, свидетельства, удостоверения, подтверждающие квалификацию и прохождение теоретической и практической подготовки в соответствующей области аккредитации);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электронные копии программно-технических средств и (или) методики расчетов для выполнения заявляемых видов работ.</w:t>
            </w:r>
          </w:p>
          <w:bookmarkEnd w:id="63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в представленных документах недостоверной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представленных документов требованиям, установленным Правилами аккредитации организаций, осуществляющих экспертизу ядерной, радиационной и ядерной физической безопасности,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9 февраля 2016 года № 45 (зарегистрирован в Реестре государственной регистрации нормативных правовых актов за № 13538);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несоответствие квалификации персонала Услугополучателя заявленной области аккредитации;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несоответствие методик расчета и программных средств заявленной области аккредитации;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решения суда о запрете на занятие деятельностью по заявленному виду.</w:t>
            </w:r>
          </w:p>
          <w:bookmarkEnd w:id="64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оказываемой в электронной форме</w:t>
            </w:r>
          </w:p>
          <w:bookmarkEnd w:id="65"/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платформе интернет-ресурсов государственных органов – www.gov.kz, в разделе "Министерство энергетики" в подразделе "Услуги";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Услугополучатель имеет возможность получения Государственной услуги в электронной форме посредством Портала при условии наличия электронной цифровой подписи;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оказании государственной услуги посредством Портала доступна версия для слабовидящих;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контактные телефоны справочных служб по вопросам оказания Государственной услуги указаны на единой платформе интернет-ресурсов государственных органов – www.gov.kz, в разделе "Министерство энергетики" в подразделе "Услуги". Единый контакт-центр по вопросам оказания государственных услуг: 1414, 8-800-080-7777.</w:t>
            </w:r>
          </w:p>
          <w:bookmarkEnd w:id="6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экспертизу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ядерной, радиационной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физической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280"/>
              <w:gridCol w:w="7531"/>
              <w:gridCol w:w="2489"/>
            </w:tblGrid>
            <w:tr>
              <w:trPr>
                <w:trHeight w:val="30" w:hRule="atLeast"/>
              </w:trPr>
              <w:tc>
                <w:tcPr>
                  <w:tcW w:w="22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 на государственном языке)] реквизиты УО на  государственном языке</w:t>
                  </w:r>
                </w:p>
              </w:tc>
              <w:tc>
                <w:tcPr>
                  <w:tcW w:w="75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bookmarkStart w:name="z93" w:id="67"/>
                <w:p>
                  <w:pPr>
                    <w:spacing w:after="20"/>
                    <w:ind w:left="20"/>
                    <w:jc w:val="both"/>
                  </w:pPr>
                </w:p>
                <w:bookmarkEnd w:id="67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1854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185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 (на русском языке)]  реквизиты УО на русском языке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Мотивированный отказ в дальнейшем рассмотрении заявления/ в оказании Государственной услуги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969"/>
              <w:gridCol w:w="3331"/>
            </w:tblGrid>
            <w:tr>
              <w:trPr>
                <w:trHeight w:val="30" w:hRule="atLeast"/>
              </w:trPr>
              <w:tc>
                <w:tcPr>
                  <w:tcW w:w="896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Номер: [Номер] Дата выдачи: [Дата выдачи]</w:t>
                  </w:r>
                </w:p>
              </w:tc>
              <w:tc>
                <w:tcPr>
                  <w:tcW w:w="33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Услугополучателя]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УО], рассмотрев Ваше заявление от [Дата заявки] года №  [Номер заявки], сообщает ______________________________________________________________.  [Причина отказа].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204"/>
              <w:gridCol w:w="9096"/>
            </w:tblGrid>
            <w:tr>
              <w:trPr>
                <w:trHeight w:val="30" w:hRule="atLeast"/>
              </w:trPr>
              <w:tc>
                <w:tcPr>
                  <w:tcW w:w="32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90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(в случае наличия) подписывающего]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94" w:id="68"/>
          <w:p>
            <w:pPr>
              <w:spacing w:after="20"/>
              <w:ind w:left="20"/>
              <w:jc w:val="both"/>
            </w:pPr>
          </w:p>
          <w:bookmarkEnd w:id="6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64400" cy="190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экспертизу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ядерной, радиационной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физической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8629"/>
        <w:gridCol w:w="1955"/>
      </w:tblGrid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[Наименование УО на государственном языке)]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УО на государственном языке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97" w:id="69"/>
          <w:p>
            <w:pPr>
              <w:spacing w:after="20"/>
              <w:ind w:left="20"/>
              <w:jc w:val="both"/>
            </w:pPr>
          </w:p>
          <w:bookmarkEnd w:id="6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81200" cy="1854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УО (на русском языке)]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УО на русском языке</w:t>
            </w:r>
          </w:p>
        </w:tc>
      </w:tr>
    </w:tbl>
    <w:bookmarkStart w:name="z9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Свидетельство об аккредитации организации, осуществляющей экспертизу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ядерной, радиационной и ядерной физической безопасности</w:t>
      </w:r>
    </w:p>
    <w:bookmarkEnd w:id="70"/>
    <w:bookmarkStart w:name="z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2016 года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"Об использовании атомной энергии"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юридического лица) аккредитуется для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(вид работ в области аккредитации) по виду (-ам)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применением 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(методика (-и) расчетов и (или) программно-технические средства)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Свидетельство действительно до "___"___________ 20__ года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ведомства уполномоченного органа в области использования атомной  энергии или его заместитель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 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</w:p>
    <w:bookmarkEnd w:id="71"/>
    <w:bookmarkStart w:name="z1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______№ _______________  </w:t>
      </w:r>
    </w:p>
    <w:bookmarkEnd w:id="72"/>
    <w:bookmarkStart w:name="z1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2021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51</w:t>
            </w:r>
          </w:p>
        </w:tc>
      </w:tr>
    </w:tbl>
    <w:bookmarkStart w:name="z10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утверждения конструкций транспортных упаковочных комплектов</w:t>
      </w:r>
    </w:p>
    <w:bookmarkEnd w:id="74"/>
    <w:bookmarkStart w:name="z10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5"/>
    <w:bookmarkStart w:name="z1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утверждения конструкций транспортных упаковочных комплектов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 о государственных услугах),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уведомлениях", подпунктом 27)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2016 года "Об использовании атомной энергии" и определяют порядок утверждения конструкций транспортных упаковочных комплектов.</w:t>
      </w:r>
    </w:p>
    <w:bookmarkEnd w:id="76"/>
    <w:bookmarkStart w:name="z10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утверждения конструкций транспортных упаковочных комплектов</w:t>
      </w:r>
    </w:p>
    <w:bookmarkEnd w:id="77"/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Утверждение конструкций транспортных упаковочных комплектов, а также распространение действия сертификатов-разрешений на них, утвержденных уполномоченными органами других стран, на территории Республики Казахстан является государственной услугой (далее – Государственная услуга) и оказывается Комитетом атомного и энергетического надзора и контроля Министерства энергетики Республики Казахстан (далее – Услугодатель).</w:t>
      </w:r>
    </w:p>
    <w:bookmarkEnd w:id="78"/>
    <w:bookmarkStart w:name="z1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физическое или юридическое лицо (далее – Услугополучатель) обращается Услугодателю посредством веб-Портала "электронного правительства" www.egov.kz (далее – портал) и представляет электронные копии следующих документов:</w:t>
      </w:r>
    </w:p>
    <w:bookmarkEnd w:id="79"/>
    <w:bookmarkStart w:name="z1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утверждения конструкции транспортного упаковочного комплекта:</w:t>
      </w:r>
    </w:p>
    <w:bookmarkEnd w:id="80"/>
    <w:bookmarkStart w:name="z1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заявку по форме, согласно приложению 1 к настоящим Правилам;</w:t>
      </w:r>
    </w:p>
    <w:bookmarkEnd w:id="81"/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утверждения конструкции транспортного упаковочного комплекта типа B (U), типа С и для гексафторида урана предоставляется:</w:t>
      </w:r>
    </w:p>
    <w:bookmarkEnd w:id="82"/>
    <w:bookmarkStart w:name="z1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предполагаемого радиоактивного содержимого с указанием его физического и химического состава и характера излучения;</w:t>
      </w:r>
    </w:p>
    <w:bookmarkEnd w:id="83"/>
    <w:bookmarkStart w:name="z11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конструкции транспортного упаковочного комплекта, включая полный комплект инженерно-технической документации (чертежей), перечней используемых материалов и методов изготовления;</w:t>
      </w:r>
    </w:p>
    <w:bookmarkEnd w:id="84"/>
    <w:bookmarkStart w:name="z11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проведенных испытаниях и их результатах;</w:t>
      </w:r>
    </w:p>
    <w:bookmarkEnd w:id="85"/>
    <w:bookmarkStart w:name="z11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эксплуатации транспортного упаковочного комплекта и его обслуживанию во время использования;</w:t>
      </w:r>
    </w:p>
    <w:bookmarkEnd w:id="86"/>
    <w:bookmarkStart w:name="z1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детальное описание конструкционных материалов системы защитной оболочки, проб, планируемых к отбору, и предлагаемых испытаний, если транспортного упаковочного комплекта рассчитан на максимальное нормальное рабочее давление, превышающее манометрическое давление, равное 100 килоПаскаль;</w:t>
      </w:r>
    </w:p>
    <w:bookmarkEnd w:id="87"/>
    <w:bookmarkStart w:name="z1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любого допущения относительно характеристик топлива, сделанного при анализе безопасности, и описание любых предперевозочных измерений, требуемых в соответствии с требованиями страны происхождения, если предполагаемое радиоактивное содержимое представляет собой облученное топливо;</w:t>
      </w:r>
    </w:p>
    <w:bookmarkEnd w:id="88"/>
    <w:bookmarkStart w:name="z11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любых специальных условий укладки, необходимых для безопасного отвода тепла от транспортного упаковочного комплекта с учетом использования различных видов транспорта и типа перевозочного средства или грузового контейнера;</w:t>
      </w:r>
    </w:p>
    <w:bookmarkEnd w:id="89"/>
    <w:bookmarkStart w:name="z12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пригодное для воспроизведения графическое изображение размером не более 21х30 сантиметров, иллюстрирующее компоновку транспортного упаковочного комплекта;</w:t>
      </w:r>
    </w:p>
    <w:bookmarkEnd w:id="90"/>
    <w:bookmarkStart w:name="z12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экспертизы ядерной, радиационной и ядерной физической безопасности транспортного упаковочного комплекта;</w:t>
      </w:r>
    </w:p>
    <w:bookmarkEnd w:id="91"/>
    <w:bookmarkStart w:name="z12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утверждения конструкции транспортного упаковочного комплекта типа В (М) помимо сведений, которые требуются в подпункте 2) настоящего пункта необходимо представить:</w:t>
      </w:r>
    </w:p>
    <w:bookmarkEnd w:id="92"/>
    <w:bookmarkStart w:name="z1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любых предлагаемых дополнительных мерах эксплуатационного контроля, подлежащих применению во время перевозки, которые требуются для обеспечения безопасности упаковки или для компенсации недостатков;</w:t>
      </w:r>
    </w:p>
    <w:bookmarkEnd w:id="93"/>
    <w:bookmarkStart w:name="z1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любых ограничениях в отношении вида транспорта и о любых специальных процедурах погрузки, перевозки, разгрузки или обработки груза;</w:t>
      </w:r>
    </w:p>
    <w:bookmarkEnd w:id="94"/>
    <w:bookmarkStart w:name="z12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спецификацию диапазона условий внешней среды (температура, солнечная инсоляция), ожидаемых при перевозке и учтенных в конструкции;</w:t>
      </w:r>
    </w:p>
    <w:bookmarkEnd w:id="95"/>
    <w:bookmarkStart w:name="z12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распространения действия сертификатов-разрешений на конструкцию транспортного упаковочного комплекта, утвержденных уполномоченными органами других стран, на территории Республики Казахстан:</w:t>
      </w:r>
    </w:p>
    <w:bookmarkEnd w:id="96"/>
    <w:bookmarkStart w:name="z12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заявку по форме, согласно приложению 2 к настоящим Правилам;</w:t>
      </w:r>
    </w:p>
    <w:bookmarkEnd w:id="97"/>
    <w:bookmarkStart w:name="z12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учтенную копию сертификата-разрешения на конструкцию транспортного упаковочного комплекта, утвержденного уполномоченным органом другой страны;</w:t>
      </w:r>
    </w:p>
    <w:bookmarkEnd w:id="98"/>
    <w:bookmarkStart w:name="z1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детальное описание программы радиационной защиты при перевозке транспортного упаковочного комплекта.</w:t>
      </w:r>
    </w:p>
    <w:bookmarkEnd w:id="99"/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 стандарте государственной услуги "Утверждение конструкций транспортных упаковочных комплектов, а также распространение действия сертификатов-разрешений на них, утвержденных уполномоченными органами других стран, на территории Республики Казахстан" согласно приложению 3 к настоящим Правилам.</w:t>
      </w:r>
    </w:p>
    <w:bookmarkEnd w:id="100"/>
    <w:bookmarkStart w:name="z1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подаче Услугополучателем всех необходимых документов посредством Портала – через "личный кабинет"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bookmarkEnd w:id="101"/>
    <w:bookmarkStart w:name="z1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поступления документов осуществляет их прием, регистрацию и передает его на исполнение ответственному структурному подразделению Услугодателя.</w:t>
      </w:r>
    </w:p>
    <w:bookmarkEnd w:id="102"/>
    <w:bookmarkStart w:name="z13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через Портал неполного пакета документов и (или) документов с истекшим сроком действия, ответственное структурное подразделение Услугодателя в течение 2 (двух) рабочих дней с момента регистрации заявки Услугополучателя, направляет в форме электронного документа в "личный кабинет" Услугополучателя мотивированный отказ в дальнейшем рассмотрении заявки, подписанный электронной цифровой подписью уполномоченного лица Услугодателя по форме, согласно приложению 4 к настоящим Правилам.</w:t>
      </w:r>
    </w:p>
    <w:bookmarkEnd w:id="103"/>
    <w:bookmarkStart w:name="z13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полного пакета документов и отсутствия документов с истекшим сроком действия сотрудник ответственного структурного подразделения Услугодателя в течение 20 (двадцати) рабочих дней рассматривает представленные документы на соответствие требованиям, установленным настоящими Правилами.</w:t>
      </w:r>
    </w:p>
    <w:bookmarkEnd w:id="104"/>
    <w:bookmarkStart w:name="z13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требованиям, установленным настоящими Правилами, сотрудник ответственного структурного подразделения Услугодателя готовит решение об утверждении конструкции транспортного упаковочного комплекта согласно приложению 5 к настоящим Правилам или о распространении действия сертификатов-разрешений, согласно приложению 6 к настоящим Правилам либо направляет Услугополучателю мотивированный отказ в оказании Государственной услуги по форме, согласно приложению 4 к настоящим Правилам и по основаниям, предусмотренным в пункте 7 настоящих Правил.</w:t>
      </w:r>
    </w:p>
    <w:bookmarkEnd w:id="105"/>
    <w:bookmarkStart w:name="z1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Услугодателя об утверждении конструкции транспортного упаковочного комплекта действует сроком не более 5 (пяти) лет.</w:t>
      </w:r>
    </w:p>
    <w:bookmarkEnd w:id="106"/>
    <w:bookmarkStart w:name="z1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Услугодателя о распространении действия сертификатов-разрешений действует на срок, обозначенный в оригинале сертификата-разрешения.</w:t>
      </w:r>
    </w:p>
    <w:bookmarkEnd w:id="107"/>
    <w:bookmarkStart w:name="z1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Отказ в оказании Государственной услуги осуществляется по следующим основаниям:</w:t>
      </w:r>
    </w:p>
    <w:bookmarkEnd w:id="108"/>
    <w:bookmarkStart w:name="z13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09"/>
    <w:bookmarkStart w:name="z1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</w:r>
    </w:p>
    <w:bookmarkEnd w:id="110"/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111"/>
    <w:bookmarkStart w:name="z14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112"/>
    <w:bookmarkStart w:name="z1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113"/>
    <w:bookmarkStart w:name="z14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114"/>
    <w:bookmarkStart w:name="z14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 по вопросам оказания государственной услуги</w:t>
      </w:r>
    </w:p>
    <w:bookmarkEnd w:id="115"/>
    <w:bookmarkStart w:name="z14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Жалоба на решение, действия (бездействия) работников Услугодателя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 и Законом о государственных услугах.</w:t>
      </w:r>
    </w:p>
    <w:bookmarkEnd w:id="116"/>
    <w:bookmarkStart w:name="z14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 в течение 5 (пяти) рабочих дней со дня ее регистрации.</w:t>
      </w:r>
    </w:p>
    <w:bookmarkEnd w:id="117"/>
    <w:bookmarkStart w:name="z14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в соответствии с пунктом 2 статьи 25 Закона о государственных услугах подлежит рассмотрению в течение 15 (пятнадцати) рабочих дней со дня ее регистрации.</w:t>
      </w:r>
    </w:p>
    <w:bookmarkEnd w:id="118"/>
    <w:bookmarkStart w:name="z1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случаях несогласия с результатами решения Услугодателя Услугополучатель обращается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услугах.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утверждения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конструкций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упаковочных комплектов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его наличии) физического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/наименование юридического лица)</w:t>
            </w:r>
          </w:p>
        </w:tc>
      </w:tr>
    </w:tbl>
    <w:bookmarkStart w:name="z15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</w:p>
    <w:bookmarkEnd w:id="120"/>
    <w:bookmarkStart w:name="z1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утвердить конструкцию транспортного упаковочного комплекта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физического лица /юридического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Телефон, факс, электронная почта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End w:id="121"/>
    <w:bookmarkStart w:name="z15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настоящей заявке прилагаются следующие документы: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2. 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 "___" ____________ 20__ года</w:t>
      </w:r>
    </w:p>
    <w:bookmarkEnd w:id="122"/>
    <w:bookmarkStart w:name="z15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3"/>
    <w:p>
      <w:pPr>
        <w:spacing w:after="0"/>
        <w:ind w:left="0"/>
        <w:jc w:val="both"/>
      </w:pPr>
      <w:r>
        <w:drawing>
          <wp:inline distT="0" distB="0" distL="0" distR="0">
            <wp:extent cx="78105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утверждения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конструкций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упаковочных комплектов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его наличии) физического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/наименование юридического лица)</w:t>
            </w:r>
          </w:p>
        </w:tc>
      </w:tr>
    </w:tbl>
    <w:bookmarkStart w:name="z16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</w:p>
    <w:bookmarkEnd w:id="124"/>
    <w:bookmarkStart w:name="z16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распространить действие сертификата-разрешения, выданного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 (указывается, орган выдавший сертификат-разрешение)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территорию Республики Казахстан сроком до "___" ____________ 20__ года.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физического лица /юридического лица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Телефон, факс, электронная почта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25"/>
    <w:bookmarkStart w:name="z16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настоящей заявке прилагаются следующие документы: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1. 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 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 "___" ____________ 20__ года</w:t>
      </w:r>
    </w:p>
    <w:bookmarkEnd w:id="126"/>
    <w:bookmarkStart w:name="z16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78105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утверждения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конструкций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упаковочных комплектов</w:t>
            </w:r>
          </w:p>
        </w:tc>
      </w:tr>
    </w:tbl>
    <w:bookmarkStart w:name="z16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"Утверждение конструкций транспортных упаковочных комплектов, а также распространение действия сертификатов-разрешений на них, утвержденных уполномоченными органами других стран, на территории Республики Казахстан"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2004"/>
        <w:gridCol w:w="9712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рабочих дней.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Услугодателя об утверждении конструкции транспортных упаковочных комплектов или о распространении действия сертификатов-разрешений на них, утвержденных уполномоченными органами других стран, на территории Республики Казахстан, либо мотивированный отказ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об оказании Государственной услуги: электронная.</w:t>
            </w:r>
          </w:p>
          <w:bookmarkEnd w:id="129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 (далее – Услугополучатель).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9.00 до 18.30 часов, с перерывом на обед с 13.00 до 14.30 часов, кроме выходных и праздничных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дни, прием заявки и документов, выдача результатов оказания Государственной услуги осуществляется следующим рабочим днем).</w:t>
            </w:r>
          </w:p>
          <w:bookmarkEnd w:id="130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для утверждения конструкции транспортного упаковочного комплекта: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утверждения конструкции транспортного упаковочного комплекта типа B (U), типа С и для гексафторида урана предоставляется электронные копии следующих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подробное описание предполагаемого радиоактивного содержимого с указанием его физического и химического состава и характера излучения;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подробное описание конструкции транспортного упаковочного комплекта, включая полный комплект инженерно-технической документации (чертежей), перечней используемых материалов и методов изготовления;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 проведенных испытаниях и их результатах;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по эксплуатации транспортного упаковочного комплекта и его обслуживанию во время использования;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детальное описание конструкционных материалов системы защитной оболочки, проб, планируемых к отбору, и предлагаемых испытаний, если транспортного упаковочного комплекта рассчитан на максимальное нормальное рабочее давление, превышающее манометрическое давление, равное 100 килоПаскаль;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любого допущения относительно характеристик топлива, сделанного при анализе безопасности, и описание любых предперевозочных измерений, требуемых в соответствии с требованиями страны происхождения, если предполагаемое радиоактивное содержимое представляет собой облученное топливо;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любых специальных условий укладки, необходимых для безопасного отвода тепла от транспортного упаковочного комплекта с учетом использования различных видов транспорта и типа перевозочного средства или грузового контейнера;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пригодное для воспроизведения графическое изображение размером не более 21х30 сантиметров, иллюстрирующее компоновку транспортного упаковочного комплекта;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экспертизы ядерной, радиационной и ядерной физической безопасности транспортного упаковочного комплекта;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утверждения конструкции транспортного упаковочного комплекта типа В (М) помимо сведений, которые требуются в подпункте 2) настоящего пункта необходимо представить: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любых предлагаемых дополнительных мерах эксплуатационного контроля, подлежащих применению во время перевозки, которые требуются для обеспечения безопасности упаковки или для компенсации недостатков;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любых ограничениях в отношении вида транспорта и о любых специальных процедурах погрузки, перевозки, разгрузки или обработки груза;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спецификацию диапазона условий внешней среды (температура, солнечная инсоляция), ожидаемых при перевозке и учтенных в конструкции;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распространения действия сертификатов-разрешений на конструкцию транспортного упаковочного комплекта, утвержденных уполномоченными органами других стран, на территории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учтенную копию сертификата-разрешения на конструкцию транспортного упаковочного комплекта, утвержденного уполномоченным органом другой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детальное описание программы радиационной защиты при перевозке транспортного упаковочного комплекта.</w:t>
            </w:r>
          </w:p>
          <w:bookmarkEnd w:id="131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утверждения конструкций транспортных упаковочных комплектов, утвержденными приказом Министра энергетики Республики Казахстан от 9 февраля 2016 года № 51 (зарегистрирован в Реестре государственной регистрации нормативных правовых актов за №13549);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132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платформе интернет-ресурсов государственных органов – www.gov.kz, в разделе "Министерство энергетики" в подразделе "Услуги";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Услугополучатель имеет возможность получения государственной услуги в электронной форме посредством Портала при условии наличия электронной цифровой подписи;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оказании Государственной услуги посредством Портала доступна версия для слабовидящих;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контактные телефоны справочных служб по вопросам оказания Государственной услуги указаны на единой платформе интернет-ресурсов государственных органов – www.gov.kz, в разделе "Министерство энергетики" в подразделе "Услуги". Единый контакт-центр по вопросам оказания государственных услуг: 1414, 8-800-080-7777.</w:t>
            </w:r>
          </w:p>
          <w:bookmarkEnd w:id="13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утверждения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конструкций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упаковочных комплектов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716"/>
              <w:gridCol w:w="8629"/>
              <w:gridCol w:w="1955"/>
            </w:tblGrid>
            <w:tr>
              <w:trPr>
                <w:trHeight w:val="30" w:hRule="atLeast"/>
              </w:trPr>
              <w:tc>
                <w:tcPr>
                  <w:tcW w:w="17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[Наименование УО на государственном языке)]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реквизиты УО на государственном языке</w:t>
                  </w:r>
                </w:p>
              </w:tc>
              <w:tc>
                <w:tcPr>
                  <w:tcW w:w="86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bookmarkStart w:name="z199" w:id="134"/>
                <w:p>
                  <w:pPr>
                    <w:spacing w:after="20"/>
                    <w:ind w:left="20"/>
                    <w:jc w:val="both"/>
                  </w:pPr>
                </w:p>
                <w:bookmarkEnd w:id="134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1854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185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[Наименование УО (на русском языке)] 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реквизиты УО на русском языке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Мотивированный отказ в дальнейшем рассмотрении заявления/ в оказании Государственной услуги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556"/>
              <w:gridCol w:w="4744"/>
            </w:tblGrid>
            <w:tr>
              <w:trPr>
                <w:trHeight w:val="30" w:hRule="atLeast"/>
              </w:trPr>
              <w:tc>
                <w:tcPr>
                  <w:tcW w:w="75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Номер: [Номер] 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выдачи: [Дата выдачи]</w:t>
                  </w:r>
                </w:p>
              </w:tc>
              <w:tc>
                <w:tcPr>
                  <w:tcW w:w="47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Услугополучателя]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[Наименование УО], рассмотрев Вашу заявку от [Дата заявки] года № [Номер заявки],  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сообщает _____________________________________________________________.   [Причина отказа]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204"/>
              <w:gridCol w:w="9096"/>
            </w:tblGrid>
            <w:tr>
              <w:trPr>
                <w:trHeight w:val="30" w:hRule="atLeast"/>
              </w:trPr>
              <w:tc>
                <w:tcPr>
                  <w:tcW w:w="32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90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(в случае наличия) подписывающего]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200" w:id="135"/>
          <w:p>
            <w:pPr>
              <w:spacing w:after="20"/>
              <w:ind w:left="20"/>
              <w:jc w:val="both"/>
            </w:pPr>
          </w:p>
          <w:bookmarkEnd w:id="13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64400" cy="190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утверждения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конструкций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упаковочных комплектов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279"/>
              <w:gridCol w:w="7531"/>
              <w:gridCol w:w="2490"/>
            </w:tblGrid>
            <w:tr>
              <w:trPr>
                <w:trHeight w:val="30" w:hRule="atLeast"/>
              </w:trPr>
              <w:tc>
                <w:tcPr>
                  <w:tcW w:w="22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 на государственном  языке)] реквизиты УО на  государственном языке</w:t>
                  </w:r>
                </w:p>
              </w:tc>
              <w:tc>
                <w:tcPr>
                  <w:tcW w:w="75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bookmarkStart w:name="z203" w:id="136"/>
                <w:p>
                  <w:pPr>
                    <w:spacing w:after="20"/>
                    <w:ind w:left="20"/>
                    <w:jc w:val="both"/>
                  </w:pPr>
                </w:p>
                <w:bookmarkEnd w:id="136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1854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185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 (на русском языке)]  реквизиты УО на русском языке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БҰЙРЫҚ ПРИКАЗ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____________________ от "___" ___________ 202__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Нұр-Сұлтан қаласы город Нур-Султан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конструкции транспортных упаковочных комплектов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[Текст приказа на рус]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204"/>
              <w:gridCol w:w="9096"/>
            </w:tblGrid>
            <w:tr>
              <w:trPr>
                <w:trHeight w:val="30" w:hRule="atLeast"/>
              </w:trPr>
              <w:tc>
                <w:tcPr>
                  <w:tcW w:w="32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90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(в случае наличия) подписывающего]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206" w:id="137"/>
          <w:p>
            <w:pPr>
              <w:spacing w:after="20"/>
              <w:ind w:left="20"/>
              <w:jc w:val="both"/>
            </w:pPr>
          </w:p>
          <w:bookmarkEnd w:id="13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64400" cy="190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утверждения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конструкций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упаковочных комплектов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715"/>
              <w:gridCol w:w="8628"/>
              <w:gridCol w:w="1957"/>
            </w:tblGrid>
            <w:tr>
              <w:trPr>
                <w:trHeight w:val="30" w:hRule="atLeast"/>
              </w:trPr>
              <w:tc>
                <w:tcPr>
                  <w:tcW w:w="171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[Наименование УО на государственном языке)]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реквизиты УО на государственном языке</w:t>
                  </w:r>
                </w:p>
              </w:tc>
              <w:tc>
                <w:tcPr>
                  <w:tcW w:w="86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bookmarkStart w:name="z209" w:id="138"/>
                <w:p>
                  <w:pPr>
                    <w:spacing w:after="20"/>
                    <w:ind w:left="20"/>
                    <w:jc w:val="both"/>
                  </w:pPr>
                </w:p>
                <w:bookmarkEnd w:id="138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1854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185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[Наименование УО (на русском языке)] 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реквизиты УО на русском языке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БҰЙРЫҚ ПРИКАЗ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____________________ от "___" ___________ 202__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Нұр-Сұлтан қаласы город Нур-Султан</w:t>
                  </w:r>
                </w:p>
              </w:tc>
            </w:tr>
          </w:tbl>
          <w:p/>
          <w:bookmarkStart w:name="z21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распространении действия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сертификатов-разрешений,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утвержденных уполномоченными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других стран,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целью обеспечения ядерной и радиационной безопасности при перевозке ядерных материалов по территории Республики Казахстан в соответствии с подпунктом 27)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12 января 2016 года "Об использовании атомной энергии" ПРИКАЗЫВАЮ: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____________________________________________________________</w:t>
            </w:r>
          </w:p>
          <w:bookmarkEnd w:id="139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842"/>
              <w:gridCol w:w="3458"/>
            </w:tblGrid>
            <w:tr>
              <w:trPr>
                <w:trHeight w:val="30" w:hRule="atLeast"/>
              </w:trPr>
              <w:tc>
                <w:tcPr>
                  <w:tcW w:w="88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Аббревиатура транспортного упаковочного комплекта, опознавательный знак компетентного органа, радиоактивное содержимое</w:t>
                  </w:r>
                </w:p>
              </w:tc>
              <w:tc>
                <w:tcPr>
                  <w:tcW w:w="34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Срок действия сертификата-разрешения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8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Настоящий приказ вступает в силу со дня его подписания.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Основание: 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204"/>
              <w:gridCol w:w="9096"/>
            </w:tblGrid>
            <w:tr>
              <w:trPr>
                <w:trHeight w:val="30" w:hRule="atLeast"/>
              </w:trPr>
              <w:tc>
                <w:tcPr>
                  <w:tcW w:w="32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90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(в случае наличия) подписывающего]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215" w:id="140"/>
          <w:p>
            <w:pPr>
              <w:spacing w:after="20"/>
              <w:ind w:left="20"/>
              <w:jc w:val="both"/>
            </w:pPr>
          </w:p>
          <w:bookmarkEnd w:id="14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64400" cy="190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