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0d96" w14:textId="1cf0d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республиканского государственного учреждения "Қоғамдық келісім"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информации и общественного развития Республики Казахстан от 21 января 2021 года № 20. Зарегистрирован в Министерстве юстиции Республики Казахстан 26 января 2021 года № 22120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натуральные нормы обеспечения телефонной связью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натуральные нормы обеспечения офисной мебелью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натуральные нормы обеспечения площадями для их размещения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натуральные нормы обеспечения служебными и дежурными автомобилями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государственными активами и закупок Министерства информации и общественного развития Республики Казахстан в установленном законодательстве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информации и общественного развития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информации и общественного развития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информации и общественного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информации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общественного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2021 года № 20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телефонной связью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907"/>
        <w:gridCol w:w="9373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4"/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видов телефонной связи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Пользователи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Междугородная телефонная связь внутри республики *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учреждения, его заместители, приемная руководителя, руководители структурных подразделений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телефонная связь со странами Содружества Независимых Государств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учреждения, его заместители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телефонная связь со странами дальнего зарубежья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Телефонная связь с городскими номерами</w:t>
            </w:r>
          </w:p>
        </w:tc>
        <w:tc>
          <w:tcPr>
            <w:tcW w:w="9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работники государственного учреждения - (руководитель, его заместители, приемные руководителей, руководители структурных подразделений, главный бухгалтер, главные эксперты - по одному номеру, эксперты - один номер на двоих), иные работники</w:t>
            </w:r>
          </w:p>
        </w:tc>
      </w:tr>
    </w:tbl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Данный вид телефонной связи включает также звонки со стационарного телефона на сети мобильной связи.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офисной мебелью*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1840"/>
        <w:gridCol w:w="2351"/>
        <w:gridCol w:w="5758"/>
      </w:tblGrid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мебели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офисной мебели (на 1 единицу)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руководителя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оргтехнику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переговоров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верхней одежды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руководителя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посетителей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</w:t>
            </w:r>
          </w:p>
          <w:bookmarkEnd w:id="18"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оргтехнику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верхней одежды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посетителей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руководителя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оргтехнику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верхней одежды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посетителей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Руководитель структурного подразделения 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верхней одежды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посетителей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документов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3 единицы)</w:t>
            </w:r>
          </w:p>
        </w:tc>
      </w:tr>
      <w:tr>
        <w:trPr>
          <w:trHeight w:val="30" w:hRule="atLeast"/>
        </w:trPr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 государственного учреждения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бумаг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верхней одежды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2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документов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(на 3 единицы)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для посетителей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5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Данные натуральные нормы не распространяются на приобретение офисной мебели для вспомогательных помещений (помещения для переговоров, конференц-залы, вестибюль, коридоры, архив), которым приобретение офисной мебели осуществляется в пределах средств, предусмотренных в бюджете на соответствующий финансовый год.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приказу 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площадями для размещения*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5584"/>
        <w:gridCol w:w="2824"/>
        <w:gridCol w:w="2739"/>
      </w:tblGrid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помещения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квадратный метр (далее – кв.м)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руководителя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заместителя руководителя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работника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помещения (зал-совещаний, архив, серверное, кладовые оборудования и другие)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 от итого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 (коридоры, венкамеры, туалеты, помещения для личной гигиены и другие)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итого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Дома Дружбы в городе Алматы</w:t>
            </w:r>
          </w:p>
        </w:tc>
      </w:tr>
      <w:tr>
        <w:trPr>
          <w:trHeight w:val="30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руководителя структурного подразделения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Приемная руководителя структурного подразделения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работника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помещения (конференц-залы, кинозал, холлы, кладовые, обеденный зал, кухня, проекторная)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25% от итого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 помещения (коридоры, мойка, электрощитовая, туалеты, помещения для личной гигиены, лестничная клетка, тамбур)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кв.м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 от итого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*Допускается превышение натуральных норм служебных площадей в случае, если особенности планировки служебных помещений в зданиях государственных учреждений не позволяют сокращение этих площадей.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обеспечения служебными и дежурными автомобилями*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931"/>
        <w:gridCol w:w="785"/>
        <w:gridCol w:w="2019"/>
        <w:gridCol w:w="1511"/>
        <w:gridCol w:w="2525"/>
        <w:gridCol w:w="2526"/>
      </w:tblGrid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государственного учреждения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должности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автомобилей</w:t>
            </w:r>
          </w:p>
        </w:tc>
        <w:tc>
          <w:tcPr>
            <w:tcW w:w="2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двигателя, в кубических сантиметрах (кроме автобусов)</w:t>
            </w:r>
          </w:p>
        </w:tc>
        <w:tc>
          <w:tcPr>
            <w:tcW w:w="2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Пробег 1 автомобиля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 (километр)</w:t>
            </w:r>
          </w:p>
          <w:bookmarkEnd w:id="2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служебных (на 1 единицу)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дежурных (в том числе автобусы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"Қоғамдық келісім"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2600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Дружбы в городе Алматы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3000</w:t>
            </w:r>
          </w:p>
        </w:tc>
        <w:tc>
          <w:tcPr>
            <w:tcW w:w="2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2000</w:t>
            </w:r>
          </w:p>
        </w:tc>
      </w:tr>
    </w:tbl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настоящих натуральных нормах лимит пробега для служебных автомобилей не включает в себя пробег в случаях направления руководителя государственного учреждения, заместителя руководителя государственного учреждения в командировку на служебном автотранспорте в близлежащие населенные пункты.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