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942c" w14:textId="8089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января 2016 года № 12 "Об утверждении Правил аттестации персонала, занятого на объектах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января 2021 года № 21. Зарегистрирован в Министерстве юстиции Республики Казахстан 26 января 2021 года № 22121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января 2016 года № 12 "Об утверждении Правил аттестации персонала, занятого на объектах использования атомной энергии" (зарегистрирован в Реестре государственной регистрации нормативных правовых актов за № 13468, опубликован 4 апреля 2016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персонала, занятого на объектах использования атомной энергии,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аттестации персонала, занятого на объектах использования атомной энергии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15 апреля 2013 года "О государственных услугах" (далее – Закон о государственных услугах),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 Закона Республики Казахстан от 16 мая 2014 года "О разрешениях и уведомлениях",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 (далее – Закон) и определяют порядок аттестации персонала, занятого на объектах использования атомной энергии (далее – аттестация).";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проведения аттестации приказом первого руководителя услугодателя утверждаются состав и положение о комиссии для проведения аттестации персонала, занятого на объектах использования атомной энергии (далее – комиссия).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курирующий заместитель первого руководителя услугодателя, сотрудники структурных подразделений услугодателя.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при проведении аттестации на стадии собеседования на заседание комиссии приглашаются наблюдатели, которые не имеют права голоса. В качестве наблюдателей на заседании комиссии присутствуют представители общественных объединений (неправительственных организаций), коммерческих организаций, политических партий, сотрудники уполномоченного органа по оценке и государственному контролю за качеством оказания государственных услуг.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 и составляет не менее пяти человек. Секретарь не является членом комиссии и не имеет права голоса.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 при наличии кворума, составляющего не менее двух третей состава комиссии.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члена комиссии конфликта интересов, член комиссии, у которого возник конфликт интересов, до проведения собеседования в письменной форме уведомляет остальных членов комиссии о возникшем конфликте интересов.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члены комиссии по обращению члена комиссии, у которого возник конфликт интересов, или при получении информации из других источников своевременно принимают следующие меры по предотвращению и урегулированию конфликта интересов: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комиссии, у которого возник конфликт интересов, от участия в работе комиссии. Решение об отстранении члена комиссии, у которого возник конфликт интересов, принимается комиссией в письменной форме большинством голосов ее членов путем открытого голосования и оглашается в присутствии члена комиссии, у которого возник конфликт интересов. При равном количестве голосов голос председателя комиссии является решающим;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календарного дня пересматривают состав комиссии в соответствии с приказом по взаимозаменяемости состава комиссии.";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прохождения аттестации аттестуемое лицо (далее – услугополучатель) направляет услугодателю заявление в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электронные копии приказа о назначении на должность и должностной инструкции услугополучателя (далее – документы) через веб-портал "электронного правительства" www.egov.kz (далее – портал).";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Работник ответственного структурного подразделения услугодателя (далее – работник услугодателя) в течение 2 (двух) рабочих дней с момента регистрации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и срок действия представленных документов.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 работник услугодателя в течение срока, указанного в части первой настоящего пункта,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дальнейшем рассмотрении заявления, подписанный электронной цифровой подписью руководителя услугодателя, направляется в форме электронного документа, в "личный кабинет" услугополучателя.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представлении услугополучателем полного пакета документов и отсутствия документов с истекшим сроком действия работник услугодателя в течение 1 (одного) рабочего дня рассматривает их, направляет уведомление о дате, времени и месте прохождения тестирования, или мотивированный отказ в оказании государственной услуги по форме, согласно приложению 4 к настоящим Правилам, по следующим основаниям: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 настоящих Правил;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услуги, подписанный электронной цифровой подписью руководителя услугодателя, направляется услугополучателю в форме электронного документа, в "личный кабинет" услугополучателя.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в течение 8 (восьми) рабочих дней с момента регистрации документов.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тестирования и собеседования фиксируется с помощью технических средств записи.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зафиксированные с помощью технических средств записи, хранятся у секретаря комиссии в течение 1 (одного) года с момента проведения аттестации.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в местах, предоставленных услугодателем и территориальными структурными подразделениями услугодателя, автоматизированным компьютерным способом на государственном или русском языках по выбору услугополучателя.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допускается к тестированию при предъявлении документа, удостоверяющего личность.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услугополучатели не переговариваются между собой, не пользуются какими-либо вспомогательными информационными материалами (справочной, специальной литературой), средствами связи и записями на электронном носителе.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секретарем комиссии факта нарушения порядка прохождения тестирования, тестирование услугополучателя прекращается. По факту данного нарушения секретарь комиссии оформляет акт о нарушении порядка прохождения тестирования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услугополучателю выдается отрицательный результат аттестации.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тестирование, программа автоматически закрывается.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правильных ответов тестирования проводится автоматически при помощи заложенной компьютерной программой.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равно либо превышает пороговый уровень, то услугополучателю компьютерная программа на мониторе выдает сообщение о положительном результате тестирования – "тест пройден".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ниже порогового уровня, то компьютерная программа на мониторе выдает сообщение об отрицательном результате тестирования – "тест не пройден" и услугополучатель не допускается к собеседованию.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в форме вопроса-ответа. Услугополучателю задается 10 вопросов.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пройденным, если услугополучатель правильно ответил на 7 и более вопросов.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не пройденным, если услугополучатель правильно ответил на 6 и менее вопросов.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комиссия принимает одно из следующих решений: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уровню квалификации и профессиональной подготовки занимаемой должности;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уровню квалификации и профессиональной подготовки занимаемой должности.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оформляется секретарем комиссии в виде заключения заседания комиссии для проведения аттестации персонала, занятого на объектах использования атомной энергии,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комиссией решения о соответствии услугополучателя уровню его квалификации и профессиональной подготовки занимаемой должности и (или) положительного результата тестирования, услугодатель в течение 2 (двух) рабочих дней направляет услугополучателю свидетельство об аттестации персонала, занятого на объектах использования атомной энергии (далее – свидетельство),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руководителем услугодателя.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комиссией решения о несоответствии услугополучателя уровню его квалификации и профессиональной подготовки занимаемой должности и (или) отрицательного результата тестирования, услугополучателю в течение 2 (двух) рабочих дней направляется заключение комиссии о несоответствии услугополучателя уровню его квалификации и профессиональной подготовки занимаемой должности.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услугополучатель не явился на аттестацию в срок, указанный в уведомлении услугодателя без уважительной причины, то данное лицо считается получившим отрицательный результат аттестации и комиссия принимает решение о несоответствии услугополучателя уровню его квалификации и профессиональной подготовки занимаемой должности.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явке на аттестацию в срок, указанный в уведомлении услугодателя по уважительным причинам (болезнь, командировка, отпуск, обучение в учебных заведениях) и при направлении уведомления о возникшей уважительной причине и документальном подтверждении со стороны услугополучателя, не позднее 10 (десяти) календарных дней после того, как действие обстоятельства, явившегося причиной пропуска срока, прекращено, услугополучатель на основании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направляет заявление услугодателю на прохождение внеочередной аттестации.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возникшей уважительной причине направляется в произвольной форме услугополучателем услугодателю не позднее 2 (двух) рабочих дней со дня пропущенного срока проведения аттестации.";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результатов аттестации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несогласии с результатами тестирования или собеседования, услугополучатель обжалует их результаты в день прохождения путем подачи заявления о пересмотре результатов тестирования или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рассмотрения заявления о пересмотре результатов тестирования или собеседования приказом первого руководителя услугодателя утверждается состав и положение об апелляционной комиссии по рассмотрению заявления о пересмотре результатов тестирования или собеседования (далее – апелляционная комиссия).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комиссия состоит из сотрудников структурных подразделений услугодателя, не входящих в состав комиссии. Количество членов апелляционной комиссии является нечетным и составляет не менее трех человек.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члена апелляционной комиссии конфликта интересов, член апелляционной комиссии, у которого возник конфликт интересов, до рассмотрения заявления о пересмотре результатов тестирования или собеседования в письменной форме уведомляет остальных членов апелляционной комиссии о возникшем конфликте интересов.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члены апелляционной комиссии по обращению члена апелляционной комиссии, у которого возник конфликт интересов, или при получении информации из других источников своевременно принимают следующие меры по предотвращению и урегулированию конфликта интересов: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апелляционной комиссии, у которого возник конфликт интересов, от участия в работе апелляционной комиссии. Решение об отстранении члена апелляционной комиссии, у которого возник конфликт интересов, принимается апелляционной комиссией в письменной форме большинством голосов ее членов путем открытого голосования и оглашается в присутствии члена апелляционной комиссии, у которого возник конфликт интересов. При равном количестве голосов голос председателя апелляционной комиссии является решающим;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календарного дня пересматривают состав апелляционной комиссии в соответствии с приказом по взаимозаменяемости состава апелляционной комиссии.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Рассмотрение заявления о пересмотре результатов тестирования или собеседования проводится апелляционной комиссией в течение 3 (трех) рабочих дней с момента поступления заявления.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заседания апелляционной комиссии фиксируется с помощью технических средств записи.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зафиксированные с помощью технических средств записи, хранятся у секретаря апелляционной комиссии в течение 1 (одного) года с момента заседания апелляционной комиссии.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итогам рассмотрения заявления о пересмотре результатов тестирования или собеседования, апелляционной комиссией выносится решение, которое оформляется в виде протокола,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направляется услугополучателю посредством портала.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решения, действия (бездействия) услугодателя и (или) его должностных лиц по вопросу оказания государственной услуги подается на имя руководителя услугодателя и (или) в уполномоченный орган по оценке и контролю за качеством оказания государственных услуг в письменной, устной форме, либо в форме электронного документа, видеоконференцсвязи, видеообращения.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услугополучателю из "личного кабинета" доступна информация об обращении, которая обновляется в ходе обработки обращения услугополучателя (отметки о доставке, регистрации, исполнении, ответ о рассмотрении или отказе в рассмотрении жалобы).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Жалоба услугополучателя, поступившая в адрес услугодателя, подлежит рассмотрению в течение 5 (пяти) рабочих дней со дня ее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услугах.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 несогласии с результатами решения услугодателя услугополучатель может обжаловать результаты в судебном порядке.";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приказа в Министерстве юстиции Республики Казахстан;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размещение настоящего приказа на интернет-ресурсе Министерства энергетики Республики Казахстан;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персонала,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персонала, занятого на объектах использования атомной энергии"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проверяет полноту и срок действия представленных документов. При установлении факта неполноты представленных документов и (или) истечения срока их действия услугодатель в течение 2 (двух) рабочих дней дает мотивированный отказ в дальнейшем рассмотрении заявления. </w:t>
            </w:r>
          </w:p>
          <w:bookmarkEnd w:id="74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персонала, занятого на объектах использования атомной энергии, заключение комиссии о несоответствии услугополучателя уровню его квалификации и профессиональной подготовки занимаемой должности либо мотивированный ответ об отказе в оказании государственной услуги,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75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бесплатно.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веб-портала "электронного правительства" и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документов и выдача результатов оказания государственной услуги осуществляется следующим рабочим днем).</w:t>
            </w:r>
          </w:p>
          <w:bookmarkEnd w:id="76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приказа о назначении на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должностной инструкции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посредством портала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      </w:r>
          </w:p>
          <w:bookmarkEnd w:id="77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аттестации персонала, занятого на объектах использования атомной энергии, утвержденных приказом Министра энергетики Республики Казахстан от 20 января 2016 года № 12 (зарегистрирован в Реестре государственной регистрации нормативных правовых актов за № 13468);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78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7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