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e473" w14:textId="d45e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развитию финансового рынка от 30 марта 2020 года № 36 "Об утверждении Правил выдачи и оснований отказа в выдаче разрешения на открытие банка, Правил лицензирования банковских операций, а также иных операций и деятельности на рынке ценных бумаг, осуществляемых банками"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25 января 2021 года № 4. Зарегистрировано в Министерстве юстиции Республики Казахстан 28 января 2021 года № 22133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января 2021 года "О внесении изменений и дополнений в некоторые законодательные акты Республики Казахстан по вопросам восстановления экономического роста"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30 марта 2020 года № 36 "Об утверждении Правил выдачи и оснований отказа в выдаче разрешения на открытие банка, Правил лицензирования банковских операций, а также иных операций и деятельности на рынке ценных бумаг, осуществляемых банками" (зарегистрировано в Реестре государственной регистрации нормативных правовых актов под № 20228)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выдачи разрешения на открытие банка, филиала банка-нерезидента Республики Казахстан и оснований отказа в выдаче разрешения на открытие банка, Правил лицензирования банков, филиалов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Казахстан, лицензирования на проведение банковских и иных операций, осуществляемых исламскими банками, филиалами исламских банков-нерезидентов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разрешения на открытие банка, филиала банка-нерезидента Республики Казахстан и основания отказа в выдаче разрешения на открытие банка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лицензирования банков, филиалов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Казахстан, лицензирования на проведение банковских и иных операций, осуществляемых исламскими банками, филиалами исламских банков-нерезидентов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основания отказа в выдаче разрешения на открытие банка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лицензирования банковских операций, а также иных операций и деятельности на рынке ценных бумаг, осуществляемых банками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21 сентября 2020 года № 86 "Об утверждении Правил выдачи разрешения на открытие филиала банка-нерезидента Республики Казахстан, а также Правил и условий осуществления деятельности филиалом банка-нерезидента Республики Казахстан" (зарегистрировано в Реестре государственной регистрации нормативных правовых актов под № 21243).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банковского регулирования в установленном законодательством Республики Казахстан порядке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инноваций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2020 года № 36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разрешения на открытие банка, филиала банка-нерезидента Республики Казахстан и основания отказа в выдаче разрешения на открытие банка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разрешения на открытие банка, филиала банка-нерезидента Республики Казахстан и основания отказа в выдаче разрешения на открытие банка (далее – Правила) разработаны в соответствии с законами Республики Казахстан от 31 августа 1995 года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банках),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регулировании, контроле и надзоре финансового рынка и финансовых организаций"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государственных услугах), от 16 мая 2014 года </w:t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разрешениях и уведомлениях) и определяют порядок выдачи уполномоченным органом по регулированию, контролю и надзору финансового рынка и финансовых организаций (далее – уполномоченный орган, услугодатель) разрешения на открытие банка, филиала банка-нерезидента Республики Казахстан (далее – разрешение, государственная услуга) и основания отказа в выдаче разрешения на открытие банка.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понятия, применяемые в значениях, указанных в Законе о банках, Законе о государственных услугах, Законе о разрешениях и уведомлениях,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разрешения на открытие банка, филиала банка-нерезидента Республики Казахстан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разрешения на открытие банка физическое или юридическое лицо (далее – заявитель, услугополучатель) представляет в уполномоченный орган заявление о выдаче разрешения на открытие банка по форме согласно приложению 1 к Правилам (далее – заявление) через веб-портал "электронного правительства" www.egov.kz (далее – портал).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разрешения на открытие филиала банка-нерезидента Республики Казахстан банк-нерезидент Республики Казахстан (далее – заявитель, услугополучатель) представляет в уполномоченный орган заявление о выдаче разрешения на открытие филиала банка-нерезидента Республики Казахстан по форме согласно приложению 2 к Правилам (далее – заявление) через портал.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документов, необходимых для оказания государственной услуги, оснований для отказа в оказании государственной услуги,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 срок оказания государственной услуги приведены в стандарте государственной услуги "Выдача разрешения на открытие банка, филиала банка-нерезидента Республики Казахстан" согласно приложению 3 к Правилам.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услугополучателем заявления через портал в "личный кабинет" автоматически отображается статус о принятии запроса на оказание государственной услуги с указанием даты и времени получения результата.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Работник услугодателя, уполномоченный на прием и регистрацию корреспонденции, в день поступления заявления осуществляет его прием, регистрацию и направление на исполнение в подразделение, ответственное за оказание государственной услуги (далее – ответственное подразделение). При поступлении заявления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осуществляется следующим рабочим днем.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Работник ответственного подразделения в течение 10 (десяти) рабочих дней со дня регистрации заявления проверяет полноту представленных документов.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получает из соответствующих государственных информационных систем через шлюз "электронного правительства" сведения, указанные в документах: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удостоверяющих личность физического лица – резидента Республики Казахстан;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подтверждающих отсутствие у физического лица – резидента Республики Казахстан неснятой или непогашенной судимости;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государственной регистрации (перерегистрации) юридического лица – резидента Республики Казахстан.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ответственное подразделение в течение 10 (десяти) рабочих дней с момента получения документов услугополучателя готовит и направляет мотивированный отказ в дальнейшем рассмотрении заявления через портал в "личный кабинет" услугополучателя.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установления факта полноты представленных документов ответственное подразделение в течение 50 (пятидесяти) рабочих дней рассматривает документы на предмет их соответствия требованиям банковского законодательства Республики Казахстан, готовит и направляет на рассмотрение Правления услугодателя проект постановления Правления услугодателя о выдаче либо об отказе в выдаче разрешения на открытие банка, филиала банка-нерезидента Республики Казахстан. Правление услугодателя принимает решение о выдаче разрешения на открытие банка, филиала банка-нерезидента Республики Казахстан либо об отказе в выдаче разрешения на открытие банка, филиала банка-нерезидента Республики Казахстан по основаниям, предусмотренным пунктом 9 приложения 3 к Правилам.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подразделения в течение 4 (четырех) рабочих дней, следующих за днем получения ответственным подразделением постановления Правления услугодателя (в пределах срока оказания государственной услуги), направляет в "личный кабинет" услугополучателя через портал уведомление о выдаче разрешения на открытие банка, филиала банка-нерезидента Республики Казахстан в форме электронного документа, подписанного электронной цифровой подписью уполномоченного лица услугодателя с приложением электронной копии разрешения на открытие банка, филиала банка-нерезидента Республики Казахстан либо мотивированный ответ об отказе в предоставлении государственной услуги.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несоответствия представленных документов требованиям Закона о банках и Правил, за исключением оснований отказа в выдаче разрешения на открытие банка, филиала банка-нерезидента Республики Казахстан,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13-1 Закона о банках, уполномоченный орган в течение срока их рассмотрения, указанного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13-1 Закона о банках, направляет заявителю письмо с замечаниями для их устранения и представления доработанных (исправленных) документов, соответствующих требованиям банковского законодательства Республики Казахстан.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принимает к рассмотрению электронные копии документов, предусмотренные Правилами, имеющие подчистки, приписки либо зачеркнутые слова.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Разрешение на открытие банка, филиала банка-нерезидента Республики Казахстан выдается по форме согласно приложению 4 к Правилам.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Документы, выданные органом финансового надзора, компетентными органами или должностными лицами иностранных государств, подлежат легализации либо апостилированию в соответствии с требованиями законодательства Республики Казахстан или международными договорами, ратифицированными Республикой Казахстан (за исключением документов, удостоверяющих личность физического лица – нерезидента Республики Казахстан).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представляемые на иностранном языке, переводятся на казахский и русский языки и подлежат нотариальному засвидетельствованию в соответствии с законодательством Республики Казахстан о нотариате.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Обжалование решений, действий (бездействий) услугодателя и (или) его должностных лиц по вопросам оказания государственных услуг производится в письменном виде на имя руководителя услугодателя по адресу, размещенному на официальном интернет-ресурсе услугодателя.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указываются его фамилия, имя, а также по желанию отчество (при его наличии), почтовый адрес;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юридического лица указываются его наименование, почтовый адрес, исходящий номер и дата.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подписывается услугополучателем.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по вопросам оказания государственных услуг, поступившая в адрес услугодателя, рассматривается в течение 5 (пяти) рабочих дней со дня ее регистрации.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контакт-центра: 8-800-080-7777 или 1414.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в личном кабинете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несогласия с результатами оказанной государственной услуги услугополучатель обращается в суд. 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разрешения на открытие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 банка-нерезидента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основаниям отказа в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открытие банка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о выдаче разрешения на открытие банка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физического лица, индивидуальный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 (при наличии), наименование юридического лица,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 идентификационный номер (при наличии),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(при  его наличии) представителя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(ссылка на нотариально или иным образом удостоверенный документ,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подтверждающий полномочия заявителя на подачу настоящего 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от имени учредителей)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(место работы заявителя и занимаемая им должность, место жительства,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юридический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просит в соответствии с протоколом учредительного собрания № ____ от "___" ____________ года: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1) выдать разрешение на открытие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и место нахождения создаваемого банка)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2) выдать лицензию на проведение (указать вид валюты – в национальной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(или) иностранной):  банковских операций: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иных операций, предусмотренных банковским законодательством 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выдать согласие на приобретение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физического лица, наименование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 (при наличии)) статуса крупного участника банка и (или) банковского холдинга;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(нужное выбрать)   (заполняется в случае необходимости)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4) выдать разрешение на создание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физического лица, наименование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 (при наличии)) дочерней организации или значительное участие в капитале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(нужное выбрать)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открываемого банка)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(заполняется в случае необходимости)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5) выдать согласие на назначение (избрание) следующих руководящих  работников банка: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____________________________________________________________________;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наличии), должность)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6) провести государственную регистрацию выпуска объявленных акций;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7) провести государственную регистрацию юридического лица.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об условиях и порядке приобретения акций банка, включая описание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источников и средств, используемых для приобретения акций________________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Учредитель (учредители) подтверждает (подтверждают) достоверность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прилагаемых к заявлению документов и сведений, а также своевременное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представление уполномоченному органу информации, запрашиваемой в связи с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рассмотрением настоящего заявления.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Учредитель (учредители) представляет (представляют) согласие на сбор 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обработку персональных данных и на использование сведений, составляющих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охраняемую законом тайну, содержащихся в информационных системах.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(указать перечень направляемых документов и сведений,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количество экземпляров и листов по каждому из них):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 заявителя, дата)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разрешения на открытие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 банка-нерезидента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основаниям отказа в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открытие банка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о выдаче разрешения на открытие филиала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банка-нерезидента Республики Казахстан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банка-нерезидента Республики Казахстан, бизнес- 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или иной уникальный номер, формируемый для юридического лица в стране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резидентом которого является банк- нерезидент Республики Казахстан (при наличии),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представителя банка-нерезидента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(ссылка на нотариально или иным образом удостоверенный документ,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подтверждающий полномочия заявителя на подачу настоящего 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имени банка-нерезидента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(место работы заявителя и занимаемая им должность, место жительства,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юридический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в соответствии с решением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органа банка-нерезидента Республики Казахстан, принявшего решение)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 открытии филиала на территории Республики Казахстан № 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"___" _______ 20___ года: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1) выдать разрешение на открытие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и место открываемого филиала банка-нерезидента Республики Казахстан)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2) выдать открываемому филиалу банка-нерезидента Республики Казахстан лицензию на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(указать вид валюты – в национальной и (или) иностранной): банковских операций: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иных операций, предусмотренных банковским законодательством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3) выдать согласие на назначение (избрание) следующих руководящих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работников филиала банка-нерезидента Республики Казахстан: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наличии), должность)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4) произвести учетную регистрацию филиала банка-нерезидента  Республики Казахстан.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Банк-нерезидент Республики Казахстан подтверждает достоверность прилагаемых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заявлению документов и сведений, а также своевременное представление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уполномоченному органу информации, запрашиваемой в связи с рассмотрением настоящего заявления.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Предоставляю согласие на сбор и обработку персональных данных и на использование сведений,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составляющих охраняемую законом тайну, содержащихся в информационных системах.  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(указать перечень направляемых документов и сведений, количество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экземпляров и листов по каждому из них):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 заявителя, дата)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разрешения на открытие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 банка-нерезидента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основаниям отказа в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разрешения на открытие банка </w:t>
            </w:r>
          </w:p>
        </w:tc>
      </w:tr>
    </w:tbl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разрешения на открытие банка, филиала банка-нерезидента Республики Казахстан"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1583"/>
        <w:gridCol w:w="10326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рынка.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65 (шестидесяти пяти) рабочих дней со дня обращения на портал. 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оказываемая по принципу "одного заявления"</w:t>
            </w:r>
          </w:p>
          <w:bookmarkEnd w:id="59"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выдаче разрешения на открытие банка, филиала банка-нерезидента Республики Казахстан с приложением разрешения на открытие банка, филиала банка-нерезидента Республики Казахстан по форме согласно приложению 4 к Правилам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результата оказания государственной услуги: электронная.</w:t>
            </w:r>
          </w:p>
          <w:bookmarkEnd w:id="60"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в соответствии с установленным графиком работы с 9.00 до 18.30 часов с перерывом на обед с 13.00 до 14.30 часов, за исключением выходных и праздничных дней в соответствии с трудовым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 </w:t>
            </w:r>
          </w:p>
          <w:bookmarkEnd w:id="61"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обращении услугополучателя для получения разрешения на открытие банка: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выдаче разрешения на открытие банка по форме согласно приложению 1 к Правилам в виде электронного документа, удостоверенного электронной цифровой подписью (далее – ЭЦП) заявителя, (с приложением документа, подтверждающего полномочия заявителя на подачу данного заявления);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электронная копия протокола учредительного собрания, засвидетельствованного нотариально и оформленного в установленном законодательством Республики Казахстан порядке;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электронные копии сведений об учредителе – физическом лице с долей в уставном капитале банка менее 10 (десяти) процентов по форме согласно приложению 1 к настоящему Стандарту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электронные копии сведений об учредителе – юридическом лице с долей в уставном капитале банка менее 10 (десяти) процентов по форме согласно приложению 2 к настоящему Стандарту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документы и сведения, представляемые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31 августа 1995 года "О банках и банковской деятельности в Республике Казахстан" (далее – Закон о банках);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документы и сведения, представляемые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17-1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банках, в случае необходимости получения услугополучателем статуса крупного участника банка или банковского холдинга, за исключением заявления и бизнес-плана, предусмотренных статьей 17-1 Закона о банках;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электронные копии документов, подтверждающих условия и порядок приобретения акций, а также источники и средства, используемые для приобретения 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Источником, используемым для приобретения акций банка, являются средства, указанные в подпункте 1) пункта 4 статьи 17-1 Закона о банках;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электронная копия бизнес-плана вновь создаваемого банка, утвержденного лицом, уполномоченным учредителями на подписание документов, с учетом требований согласно приложению 3 к настоящему Стандарту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документы лиц, предлагаемых на должности руководящих работников банка,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банках;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документы, предусмотренные подпунктами 2) и 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 Казахстан от 2 июля 2003 года "О рынке ценных бумаг".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оплату объявленных акций, размещаемых среди учредителей акционерного общества, представляются услугополучателем не позднее 3 (трех) рабочих дней со дня государственной регистрации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документы,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17 апреля 1995 года "О государственной регистрации юридических лиц и учетной регистрации филиалов и представительств";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сведения и документы, подтверждающие наличие в населенном пункте, где расположен исполнительный орган банка, собственного помещения с централизованным доступом к автоматизированной банковской информационной системе;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электронная копия письменного уведомления услугодателя (для банков – нерезидентов Республики Казахстан – органа банковского надзора) соответствующего государства о том, что данному лицу разрешается владеть акциями банка-резидента Республики Казахстан, либо электронная копия заявления уполномоченного органа (для банков-нерезидентов Республики Казахстан – органа банковского надзора) соответствующего государства о том, что такое разрешение по законодательству государства указанного учредителя не требуется (для учредителей – нерезидентов Республики Казахстан).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обращении услугополучателя для получения разрешения на открытие филиала банка-нерезидента Республики Казахстан: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выдаче разрешения на открытие филиала банка-нерезидента Республики Казахстан по форме согласно приложению 2 к Правилам в виде электронного документа, удостоверенного ЭЦП заявителя (с приложением документа, подтверждающего полномочия заявителя на подачу данного заявления);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электронная копия решения услугополучателя об открытии филиала на территории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электронная копия проекта положения о филиале банка-нерезидента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электронные копии учредительных документов банка-нерезидента Республики Казахстан (нотариально засвидетельствованные в случае непредставления оригиналов для сверки);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электронные копии сведений о банке-нерезиденте Республики Казахстан по форме согласно приложению 4 к настоящему Стандарту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электронная копия организационной структуры филиала банка-нерезидента Республики Казахстан и сведений об аффилированных лицах услугополучателя;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электронная копия бизнес-плана открываемого филиала банка-нерезидента Республики Казахстан, утвержденного должностным лицом услугополучателя либо лицом, уполномоченным услугополучателем на подписание документов, с учетом требований согласно приложению 3 к настоящему Стандарту государственной услуги;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электронные копии документов лиц, предлагаемых на должности руководящих работников филиала банка-нерезидента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электронная копия документа, удостоверяющего наличие у услугополучателя минимально требуемого рейтинга одного из рейтинговых агентств, перечень которых устанавливается постановлением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рейтинг", на день представления заявления;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электронная копия письменного уведомления органа финансового надзора государства, резидентом которого является услугополучатель, об отсутствии возражений против открытия филиала банка-нерезидента Республики Казахстан на территории Республики Казахстан, либо заявление о том, что такое разрешение по законодательству государства, резидентом которого является услугополучатель, не требуется;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электронная копия письменного подтверждения органа финансового надзора государства, резидентом которого является услугополучатель, о наличии у услугополучателя действующей лицензии на осуществление банковской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электронная копия письменного подтверждения органа финансового надзора государства, резидентом которого является услугополучатель, об отсутствии у услугополучателя нарушений пруденциальных нормативов и иных обязательных к соблюдению норм и лимитов, установленных законодательством государства, резидентом которого является услугополучатель, в течение двух лет, предшествующих представлению 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электронная копия письменного обязательства услугополучателя о безусловном и незамедлительном исполнении услугополучателем обязательств, связанных с деятельностью его филиала, действующего на территории Республики Казахстан, в случае их неисполнения и (или) ненадлежащего исполнения со стороны филиала;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14) документы,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государственной регистрации юридических лиц и учетной регистрации филиалов и представительств";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электронные копии сведений и документов, подтверждающих наличие на территории Республики Казахстан, где расположен филиал банка-нерезидента Республики Казахстан, собственного помещения с центром обработки данных (сервером);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электронная копия действующей лицензии услугополучателя, выданной органом финансового надзора государства, резидентом которого является услугополучатель.</w:t>
            </w:r>
          </w:p>
          <w:bookmarkEnd w:id="62"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выдаче разрешения на открытие банка: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несоответствие наименования банка требованиям пунктов 2, 3, 3-1 и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банках;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неустойчивость финансового положения учредителей банка.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неустойчивостью финансового положения понимается наличие признаков, установленных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17-1 Закона о банках;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случаи, когда учредитель – физическое лицо, либо первый руководитель исполнительного органа (лицо, единолично осуществляющее функции исполнительного органа), органа управления (в случае его создания) учредителя – юридического лица: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непогашенную или неснятую в установленном законом порядке судимость;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занимал должность первого руководителя совета директоров, первого руководителя правления или его заместителя, главного бухгалтера финансовой организации в период не более чем за 1 (один) год до принятия уполномоченным органом решения об отнесении банка к категории неплатежеспособных банков, о консервации страховой (перестраховочной) организации, о принудительном выкупе ее акций, о лишении лицензии финансовой организации,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порядке. Указанное требование применяется в течение 5 (пяти) лет после принятия уполномоченным органом решения об отнесении банка к категории неплатежеспособных банков, о консервации страховой (перестраховочной) организации, принудительном выкупе ее акций, о лишении лицензии финансовой организации,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несоблюдение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17-1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банках;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несоблюдение ограничений, установленных статьей 17 Закона о банках;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отказ в выдаче согласия уполномоченным органом на приобретение статуса крупного участника банка, банковского холдинга;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отказ в выдаче разрешения на создание (приобретение) дочерней организации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бизнес-план создаваемого банка и иные представленные услугополучателем документы не показывают, что: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истечении первых 3 (трех) финансовых (операционных) лет деятельность банка будет рентабельной;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намерен соблюдать требования к ограничению риска и создать надлежащую структуру управления;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обладает организационной структурой, соответствующей планам его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обладает учетной и контрольной структурой, соответствующей планам его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выдаче разрешения на открытие филиала банка-нерезидента Республики Казахстан: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несоответствие требованиям, указанным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13-1 Закона о банках;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несоблюдение требований, установленных подпунктами 8) и 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13-1 Закона о банках;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бизнес-план и иные представленные документы не показывают, что: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истечении первых трех финансовых (операционных) лет деятельность филиала банка-нерезидента Республики Казахстан будет рентабельной;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банка-нерезидента Республики Казахстан намерен соблюдать требования к ограничению риска и создать надлежащую структуру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банка-нерезидента Республики Казахстан обладает организационной структурой, соответствующей планам его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банка-нерезидента Республики Казахстан обладает учетной и контрольной структурой, соответствующей планам его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несоответствие наименования филиала банка-нерезидента Республики Казахстан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4-1 Закона о банках;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неустранение замечаний уполномоченного органа по представленным документам в установленный им срок.</w:t>
            </w:r>
          </w:p>
          <w:bookmarkEnd w:id="63"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официальном интернет-ресурсе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через "личный кабинет"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размещены на официальном интернет-ресурсе услугодателя. 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осуществляется по принципу "одного заявления", предусматривающему оказание совокупности нескольких государственных услуг на основании одного заявления, по выбору услугополучателя. </w:t>
            </w:r>
          </w:p>
          <w:bookmarkEnd w:id="6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разрешения на открытие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 банка-нерезидента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12954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 об учредителе – физическом лице с долей в уставном капитале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 банка менее 10 (десяти) процентов</w:t>
      </w:r>
    </w:p>
    <w:bookmarkEnd w:id="66"/>
    <w:bookmarkStart w:name="z14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банка)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"___" _____________________ 20___ года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1. Учредитель____________________________________________________________________________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Дата рождения 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Место рождения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 Гражданство 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5. Данные документа, удостоверяющего личность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6. Индивидуальный идентификационный номер (при наличии)__________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Место жительства и юридический адрес____________________________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Номер телефона (код города, рабочий и домашний)___________________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9. Сведения о супруге, близких родственниках (родители, брат, сестра, дети) 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свойственниках (родители, брат, сестра, дети супруга (супруги)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5195"/>
        <w:gridCol w:w="1661"/>
        <w:gridCol w:w="1661"/>
        <w:gridCol w:w="2123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трудовой деятельности</w:t>
      </w:r>
    </w:p>
    <w:bookmarkEnd w:id="68"/>
    <w:bookmarkStart w:name="z14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пункте указываются сведения о трудовой деятельности учредителя – физического лица, а также членстве в органе управления, в том числе с даты окончания высшего учебного заведения, а также период, в течение которого учредителем – физическим лицом трудовая деятельность не осуществлялась.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2633"/>
        <w:gridCol w:w="5201"/>
        <w:gridCol w:w="924"/>
        <w:gridCol w:w="924"/>
        <w:gridCol w:w="1695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(дата, месяц, год)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(с указанием страны регистрации организации, в случае если организация, является нерезидентом Республики Казахстан)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дисциплинарных взысканий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 о юридических лицах, по отношению к которым учредитель – физическое лицо является крупным акционером либо имеет право на соответствующую долю в имуществе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175"/>
        <w:gridCol w:w="3726"/>
        <w:gridCol w:w="6758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государственной регистрации (перерегистрации), уставные виды деятельности юридического лица (перечислить основные виды деятельности)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или соотношение количества акций, принадлежащих учредителю – физическому лицу, к общему количеству размещенных (за вычетом привилегированных и выкупленных) акций юридического лица (в процентах)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 графе 4 необходимо указывать долю с учетом доли, находящейся в доверительном управлении учредителя – физического лица, а также количества акций (долей), в результате владения которыми учредитель – физическое лицо в совокупности с иными лицами является крупным участником. </w:t>
      </w:r>
    </w:p>
    <w:bookmarkEnd w:id="71"/>
    <w:bookmarkStart w:name="z14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Сведения о том, являлся ли учредитель – физическое лицо ранее руководителем, членом органа управления, руководителем, членом исполнительного органа, главным бухгалтером финансовой организации, руководителем или заместителем руководителя филиала банка-нерезидента Республики Казахстан, филиала страховой (перестраховочной) организации-нерезидента Республики Казахстан, филиала страхового брокера-нерезидента Республики Казахстан, крупным участником – физическим лицом, руководителем крупного участника (банковского, страхового холдинга) – юридического лица финансовой организации в период не более чем за 1 (один) год до принятия уполномоченным органом решения об отнесении банка, филиала банка-нерезидента Республики Казахстан к категории неплатежеспособных банков, филиалов банков-нерезидентов Республики Казахстан, о консервации страховой (перестраховочной) организации либо принудительном выкупе ее акций, лишении лицензии финансовой организации, филиала банка-нерезидента Республики Казахстан, филиала страховой (перестраховочной) организации-нерезидента Республики Казахстан, филиала страхового брокера-нерезидента Республики Казахстан, повлекших их ликвидацию и (или) прекращение осуществления деятельности на финансовом рынке,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порядке, либо вступления в законную силу решения суда о принудительном прекращении деятельности филиала банка-нерезидента Республики Казахстан, филиала страховой (перестраховочной) организации-нерезидента Республики Казахстан в случаях, установленных законодательством Республики Казахстан</w:t>
      </w:r>
    </w:p>
    <w:bookmarkEnd w:id="72"/>
    <w:bookmarkStart w:name="z14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 (нет),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указать  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организации, должность, период работы)</w:t>
      </w:r>
    </w:p>
    <w:bookmarkEnd w:id="73"/>
    <w:bookmarkStart w:name="z14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Сведения о том, являлся ли учредитель – физическое лицо ранее руководителем, членом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органа управления, руководителем, членом исполнительного органа, главным бухгалтером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финансовой организации, крупным участником (крупным акционером) – физическим лицом,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руководителем, членом органа управления, руководителем, членом исполнительного органа,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главным бухгалтером крупного участника (крупного акционера) – юридического лица – эмитента,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допустившего дефолт по выплате купонного вознаграждения по выпущенным эмиссионным ценным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бумагам в течение четырех и более последовательных периодов либо сумма задолженности которого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выплате купонного вознаграждения по выпущенным эмиссионным ценным бумагам, по которым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был допущен дефолт, составляет четырехкратный и (или) более размер купонного вознаграждения,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либо размер дефолта по выплате основного долга по выпущенным эмиссионным ценным бумагам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составляет сумму, в десять тысяч раз превышающую месячный расчетный показатель, установленный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законом о республиканском бюджете на дату выплаты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(да (нет),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 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наименование организации, должность, период работы)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14. Привлекался ли учредитель – физическое лицо к дисциплинарной ответственности за совершение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коррупционного правонарушения в течение 3 (трех) лет до даты обращения в уполномоченный орган с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заявлением о выдаче разрешения на открытие банка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(да (нет),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краткое описание правонарушения, реквизиты акта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наложении дисциплинарного взыскания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указанием оснований привлечения к ответственности)</w:t>
      </w:r>
    </w:p>
    <w:bookmarkEnd w:id="74"/>
    <w:bookmarkStart w:name="z15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 сведениям прилагаются:</w:t>
      </w:r>
    </w:p>
    <w:bookmarkEnd w:id="75"/>
    <w:bookmarkStart w:name="z15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учредителя – физического лица (для иностранцев, лиц без гражданства);</w:t>
      </w:r>
    </w:p>
    <w:bookmarkEnd w:id="76"/>
    <w:bookmarkStart w:name="z15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об отсутствии у учредителя – физического лица неснятой или непогашенной судимости за преступления в стране гражданства (для иностранцев) или в стране постоянного проживания (для лиц без гражданства), выданного государственным органом страны их гражданства (страны их постоянного проживания – для лиц без гражданства) либо страны, где учредитель – физическое лицо постоянно проживал в течение последних 15 (пятнадцати) лет. Дата выдачи указанного документа не превышает 3 (трех) месяцев, предшествующих дате подачи заявления (за исключением случаев, когда в представляемом документе указан иной срок его действия). Если законодательством страны, государственный орган которой уполномочен подтверждать сведения об отсутствии неснятой или непогашенной судимости за преступления,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уполномоченного органа.</w:t>
      </w:r>
    </w:p>
    <w:bookmarkEnd w:id="77"/>
    <w:bookmarkStart w:name="z15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настоящая информация была проверена мною и является достоверной и полной, а также подтверждаю наличие безупречной деловой репутации.</w:t>
      </w:r>
    </w:p>
    <w:bookmarkEnd w:id="78"/>
    <w:bookmarkStart w:name="z15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 согласие на сбор и обработку персональных данных и на использование сведений, составляющих охраняемую законом тайну, содержащихся в информационных системах.</w:t>
      </w:r>
    </w:p>
    <w:bookmarkEnd w:id="79"/>
    <w:bookmarkStart w:name="z15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(заполняется учредителем – физическим лицом собственноручно печатными буквами)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разрешения на открытие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 банка-нерезидента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Сведения об учредителе – юридическом лице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 долей в уставном капитале банка менее 10 (десяти) процентов</w:t>
      </w:r>
    </w:p>
    <w:bookmarkEnd w:id="81"/>
    <w:bookmarkStart w:name="z16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банка)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"___" ___________________ 20___ года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1. Учредитель___________________________________________________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Место нахождения и фактический адрес___________________________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улица, номер телефона)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Сведения о государственной регистрации (перерегистрации)_________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документа, номер и дата выдачи, кем выдан)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 Бизнес-идентификационный номер (при наличии)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5. Вид деятельности______________________________________________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(указать основные виды деятельности)  </w:t>
      </w:r>
    </w:p>
    <w:bookmarkEnd w:id="82"/>
    <w:bookmarkStart w:name="z16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Резидент или нерезидент Республики Казахстан 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7. Сведения о юридических лицах, по отношению к которым учредитель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юридическое лицо является крупным акционером либо имеет право на соответствующую долю в имуществе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175"/>
        <w:gridCol w:w="3726"/>
        <w:gridCol w:w="6758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государственной регистрации (перерегистрации), уставные виды деятельности юридического лица (перечислить основные виды деятельности) 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или соотношение количества акций, принадлежащих учредителю – юридическому лицу, к общему количеству размещенных (за вычетом привилегированных и выкупленных) акций юридического лица (в процентах)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4 необходимо указывать долю с учетом доли, находящейся в доверительном управлении учредителя – юридического лица, а также количества акций (долей), в результате владения которыми учредитель – юридическое лицо в совокупности с иными лицами является крупным участником.</w:t>
      </w:r>
    </w:p>
    <w:bookmarkEnd w:id="84"/>
    <w:bookmarkStart w:name="z16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Возникали ли в течение последних 3 (трех) календарных лет у учредителя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крупные финансовые проблемы, в том числе банкротство, консервация,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санация_____________________________________________________________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(причины их возникновения, результаты решения этих проблем)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9. Первый руководитель исполнительного органа (лицо, единолично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осуществляющее функции исполнительного органа) 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рождения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документа, удостоверяющего личность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(при наличии)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жительства и юридический адрес__________________________________ ____________________________________________________________________</w:t>
      </w:r>
    </w:p>
    <w:bookmarkEnd w:id="85"/>
    <w:bookmarkStart w:name="z16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444"/>
        <w:gridCol w:w="3049"/>
        <w:gridCol w:w="1444"/>
        <w:gridCol w:w="4920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– год окончания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диплома об образовании (дата и номер при наличии)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супруге, близких родственниках (родители, брат, сестра, дети) и свойственниках (родители, брат, сестра, дети супруга (супруги)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5195"/>
        <w:gridCol w:w="1661"/>
        <w:gridCol w:w="1661"/>
        <w:gridCol w:w="2123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трудовой деятельности</w:t>
      </w:r>
    </w:p>
    <w:bookmarkEnd w:id="88"/>
    <w:bookmarkStart w:name="z16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абзаце указываются сведения о всей трудовой деятельности (также членстве в органе управления), в том числе с момента окончания высшего учебного заведения, а также период, в течение которого трудовая деятельность не осуществлялась.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2633"/>
        <w:gridCol w:w="5201"/>
        <w:gridCol w:w="924"/>
        <w:gridCol w:w="924"/>
        <w:gridCol w:w="1695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(дата, месяц, год)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(с указанием страны регистрации организации, в случае если организация, является нерезидентом Республики Казахстан)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дисциплинарных взысканий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участии в уставном капитале или владении акциями юридических лиц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958"/>
        <w:gridCol w:w="3037"/>
        <w:gridCol w:w="7783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государственной регистрации (перерегистрации), уставные виды деятельности юридического лица (перечислить основные виды деятельности)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или соотношение количества акций, принадлежащих первому руководителю исполнительного органа (лицу, единолично осуществляющему функции исполнительного органа),  органа управления (в случае его создания) учредителя – юридического лица,  к общему количеству голосующих акций юридического лица  (в процентах)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том, являлся ли первый руководитель исполнительного органа (лицо, единолично осуществляющее  функции исполнительного органа) учредителя – юридического лица ранее руководителем, членом органа  управления, руководителем, членом исполнительного органа, главным бухгалтером финансовой организации,  крупным участником – физическим лицом, руководителем крупного участника (банковского, страхового холдинга) –  юридического лица финансовой организации в период не более чем за 1 (один) год до принятия уполномоченным  органом решения об отнесении банка к категории неплатежеспособных банков, о консервации финансовой  организации либо принудительном выкупе ее акций, лишении лицензии финансовой организации, повлекших ее  ликвидацию и (или) прекращение осуществления деятельности на финансовом рынке, либо вступления в законную  силу решения суда о принудительной ликвидации финансовой организации или признании ее банкротом в  установленном законодательством Республики Казахстан порядке </w:t>
      </w:r>
    </w:p>
    <w:bookmarkEnd w:id="91"/>
    <w:bookmarkStart w:name="z17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(да (нет), указать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организации, должность, период работы)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том, являлся ли первый руководитель исполнительного органа (лицо, единолично осуществляющее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исполнительного органа) учредителя – юридического лица ранее руководителем, членом органа управления, руководителем,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членом исполнительного органа, главным бухгалтером финансовой организации, крупным участником (крупным акционером)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– физическим лицом, руководителем, членом органа управления, руководителем, членом исполнительного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главным бухгалтером крупного участника (крупного акционера) – юридического лица – эмитента, допустившего дефолт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выплате купонного вознаграждения по выпущенным эмиссионным ценным бумагам в течение четырех и более последовательных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периодов либо сумма задолженности которого по выплате купонного вознаграждения по выпущенным эмиссионным ценным бумагам,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которым был допущен дефолт, составляет  четырехкратный и (или) более размер купонного вознаграждения, либо размер дефолта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выплате основного  долга по выпущенным эмиссионным ценным бумагам составляет сумму, в десять тысяч раз превышающую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месячный  расчетный показатель, установленный законом о республиканском бюджете на дату выплаты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(да (нет), указать наименование организации, должность, период работы)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Привлекался ли первый руководитель исполнительного органа (лицо, единолично осуществляющее функции исполнительного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учредителя – юридического лица в качестве ответчика в судебных разбирательствах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(да (нет), указать дату, наименование организации, ответчика в судебном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разбирательстве, рассматриваемый вопрос и решение суда)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Привлекался ли первый руководитель исполнительного органа (лицо, единолично осуществляющее функции исполнительного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учредителя – юридического лица к дисциплинарной ответственности за  совершение коррупционного правонарушения в течение 3 (трех)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 даты обращения в уполномоченный  орган учредителя – юридического лица с заявлением о выдаче разрешения на открытие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(да (нет), краткое описание правонарушения реквизиты акта о наложении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дисциплинарного взыскания с указанием оснований привлечения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ответственности)</w:t>
      </w:r>
    </w:p>
    <w:bookmarkEnd w:id="92"/>
    <w:bookmarkStart w:name="z17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сведениям прилагаются:</w:t>
      </w:r>
    </w:p>
    <w:bookmarkEnd w:id="93"/>
    <w:bookmarkStart w:name="z17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учредительных документов учредителя – юридического лица, в случае отсутствия их на интернет-ресурсе депозитария финансовой отчетности или возможности получения их услугодателем через портал; </w:t>
      </w:r>
    </w:p>
    <w:bookmarkEnd w:id="94"/>
    <w:bookmarkStart w:name="z17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подтверждающая выполнение требований, установленных пунктом 4 статьи 19 Закона о банках;</w:t>
      </w:r>
    </w:p>
    <w:bookmarkEnd w:id="95"/>
    <w:bookmarkStart w:name="z17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за последние 2 (два) завершенных финансовых года (включая консолидированную при наличии), заверенная аудиторской организацией.</w:t>
      </w:r>
    </w:p>
    <w:bookmarkEnd w:id="96"/>
    <w:bookmarkStart w:name="z17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физического лица (для иностранцев, лиц без гражданства);</w:t>
      </w:r>
    </w:p>
    <w:bookmarkEnd w:id="97"/>
    <w:bookmarkStart w:name="z17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об отсутствии у первого руководителя исполнительного органа (лица, единолично осуществляющего функции исполнительного органа) и органа управления (в случае его создания) неснятой или непогашенной судимости за преступления в стране гражданства (для иностранцев) или в стране постоянного проживания (для лиц без гражданства), выданного государственным органом страны их гражданства (страны их постоянного проживания – для лиц без гражданства) либо страны, где учредитель – физическое лицо постоянно проживал в течение последних 15 (пятнадцати) лет. Дата выдачи указанного документа не превышает 3 (трех) месяцев, предшествующих дате подачи заявления (за исключением случаев, когда в представляемом документе указан иной срок его действия). Если законодательством страны, государственный орган которой уполномочен подтверждать сведения об отсутствии неснятой или непогашенной судимости за преступления,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уполномоченного органа.</w:t>
      </w:r>
    </w:p>
    <w:bookmarkEnd w:id="98"/>
    <w:bookmarkStart w:name="z17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 согласие на использование сведений, составляющих охраняемую законом тайну, содержащихся в информационных системах.</w:t>
      </w:r>
    </w:p>
    <w:bookmarkEnd w:id="99"/>
    <w:bookmarkStart w:name="z17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 20___ года  </w:t>
      </w:r>
    </w:p>
    <w:bookmarkEnd w:id="100"/>
    <w:bookmarkStart w:name="z17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первого руководителя исполнительного органа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(лица, единолично осуществляющего функции исполнительного органа)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учредителя – юридического лица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разрешения на открытие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 банка-нерезидента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8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содержанию бизнес-плана</w:t>
      </w:r>
    </w:p>
    <w:bookmarkEnd w:id="102"/>
    <w:bookmarkStart w:name="z18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Бизнес-план вновь создаваемого банка, не ограничиваясь нижеследующим, содержит следующую информацию:</w:t>
      </w:r>
    </w:p>
    <w:bookmarkEnd w:id="103"/>
    <w:bookmarkStart w:name="z18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раскрытие подробной структуры открываемого банка, финансовых перспектив (бюджет, расчетный баланс, счет прибылей и убытков за первые 3 (три) финансовых (операционных) года, план маркетинга (формирования клиентуры банка), а также информацию по организации управления рисками;</w:t>
      </w:r>
    </w:p>
    <w:bookmarkEnd w:id="104"/>
    <w:bookmarkStart w:name="z18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целей и задач открываемого банка и виды планируемых к предоставлению услуг;</w:t>
      </w:r>
    </w:p>
    <w:bookmarkEnd w:id="105"/>
    <w:bookmarkStart w:name="z18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деятельности открываемого банка (анализ внешней и внутренней среды);</w:t>
      </w:r>
    </w:p>
    <w:bookmarkEnd w:id="106"/>
    <w:bookmarkStart w:name="z18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деятельности, развития, направлений и масштабы деятельности открываемого банка на 5 (пять) ближайших финансовых (операционных) лет;</w:t>
      </w:r>
    </w:p>
    <w:bookmarkEnd w:id="107"/>
    <w:bookmarkStart w:name="z18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детализированный годовой финансовый план на 5 (пять) ближайших финансовых (операционных) лет (расчет основных финансовых показателей, бюджет, бухгалтерский баланс, отчет о прибылях и убытках, источники и объемы финансирования бизнес-плана);</w:t>
      </w:r>
    </w:p>
    <w:bookmarkEnd w:id="108"/>
    <w:bookmarkStart w:name="z18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рисками (описание рисков, связанных с осуществлением банковской деятельности, и способы управления ими на 5 (пять) ближайших финансовых (операционных) лет;</w:t>
      </w:r>
    </w:p>
    <w:bookmarkEnd w:id="109"/>
    <w:bookmarkStart w:name="z19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привлечения трудовых ресурсов на 5 (пять) ближайших финансовых (операционных) лет;</w:t>
      </w:r>
    </w:p>
    <w:bookmarkEnd w:id="110"/>
    <w:bookmarkStart w:name="z19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финансовых последствий приобретения статуса крупного участника банка или статуса банковского холдинга, включая предполагаемый расчетный баланс учредителя – юридического лица и банка после приобретения, планы и предложения учредителя, если таковые имеются, по продаже активов банка, реорганизации или внесению значительных изменений в деятельность или управление банком, включая план мероприятий и организационную структуру;</w:t>
      </w:r>
    </w:p>
    <w:bookmarkEnd w:id="111"/>
    <w:bookmarkStart w:name="z19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предполагаемый расчет пруденциальных нормативов банковского конгломерата в случае, если приобретение услугополучателем статуса банковского холдинга приведет к формированию банковского конгломерата;</w:t>
      </w:r>
    </w:p>
    <w:bookmarkEnd w:id="112"/>
    <w:bookmarkStart w:name="z19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подробная организационная структура вновь создаваемого банка.</w:t>
      </w:r>
    </w:p>
    <w:bookmarkEnd w:id="113"/>
    <w:bookmarkStart w:name="z19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Бизнес-план открываемого филиала банка-нерезидента Республики Казахстан, не ограничиваясь нижеследующим, содержат следующую информацию:</w:t>
      </w:r>
    </w:p>
    <w:bookmarkEnd w:id="114"/>
    <w:bookmarkStart w:name="z19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раскрытие подробной структуры открываемого филиала банка-нерезидента Республики Казахстан (бюджет, расчетный отчет об активах и обязательствах, счет доходов и расходов за первые 3 (три) финансовых (операционных) года, план маркетинга (формирования клиентуры филиала банка-нерезидента Республики Казахстан); </w:t>
      </w:r>
    </w:p>
    <w:bookmarkEnd w:id="115"/>
    <w:bookmarkStart w:name="z19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целей и задач открываемого филиала банка-нерезидента Республики Казахстан и виды планируемых к предоставлению услуг;</w:t>
      </w:r>
    </w:p>
    <w:bookmarkEnd w:id="116"/>
    <w:bookmarkStart w:name="z19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деятельности открываемого филиала банка-нерезидента Республики Казахстан (анализ внешней и внутренней среды);</w:t>
      </w:r>
    </w:p>
    <w:bookmarkEnd w:id="117"/>
    <w:bookmarkStart w:name="z19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деятельности, развития, направления и масштабы деятельности открываемого филиала банка-нерезидента Республики Казахстан на 5 (пять) ближайших финансовых (операционных) лет;</w:t>
      </w:r>
    </w:p>
    <w:bookmarkEnd w:id="118"/>
    <w:bookmarkStart w:name="z19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организации управления рисками (план управления рисками (описание рисков, связанных с осуществлением банковской деятельности, и способы управления ими на 5 (пять) ближайших финансовых (операционных) лет);</w:t>
      </w:r>
    </w:p>
    <w:bookmarkEnd w:id="119"/>
    <w:bookmarkStart w:name="z20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привлечения трудовых ресурсов на 5 (пять) ближайших финансовых (операционных) лет.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разрешения на открытие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 банка-нерезидента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Сведения о банке-нерезиденте Республики Казахстан</w:t>
      </w:r>
    </w:p>
    <w:bookmarkEnd w:id="121"/>
    <w:bookmarkStart w:name="z20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банка-нерезидента Республики Казахстан)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"___" _____________________ 20___ года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1. Место нахождения и фактический адрес___________________________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страна, область, город, улица, номер телефона)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Сведения о государственной регистрации (перерегистрации) в стране государства,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резидентом которого является банк-нерезидент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документа, номер и дата выдачи, кем выдан)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Бизнес-идентификационный номер или иной уникальный номер, формируемый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юридического лица в стране государства, резидентом которого является банк-нерезидент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 Лицензия на право осуществления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документа, номер и дата выдачи, кем выдан)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Виды деятельности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(указать основные виды деятельности в соответствии с лицензией)  </w:t>
      </w:r>
    </w:p>
    <w:bookmarkEnd w:id="122"/>
    <w:bookmarkStart w:name="z20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Долгосрочный кредитный рейтинг банка-нерезидента Республики Казахстан по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международной шкале на день представления заявления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(долгосрочный кредитный рейтинг, кем присвоен)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7. Возникали ли в течение последних 3 (трех) календарных лет у банка-нерезидента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крупные финансовые проблемы, в том числе банкротство,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консервация, санация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(причины их возникновения, результаты решения этих проблем)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8. Сведения об акционерах банка-нерезидента Республики Казахстан, владеющих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10 (десятью) и более процентами акций банка-нерезидента Республики Казахстан: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физического лица, дата, место рождения,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гражданство, данные документа, удостоверяющего личность физического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идентификационный номер или иной уникальный номер, формируемый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для физического лица в стране государства, резидентом которого оно является (при наличии),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юридического лица, местонахождения и фактический адрес,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государственной регистрации (перерегистрации) юридического лица с указанием наименования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документа, номера и даты выдачи, кем выдан, бизнес-идентификационный номер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или иной уникальный номер, формируемый для юридического лица в стране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резидентом которого оно является (при наличии), виды деятельности юридического лица)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9. Сведения о руководителе исполнительного органа (лице, единолично осуществляющем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функции исполнительного органа) банка-нерезидента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дата рождения________________________________________________________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место рождения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гражданство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данные документа, удостоверяющего личность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5) индивидуальный идентификационный номер или иной уникальный номер,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формируемый для физического лица в стране государства, резидентом которого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является физическое лицо (при наличии) ______________)____________________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10. Сведения о руководителе органа управления банка-нерезидента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дата рождения_____________________________________________________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место рождения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гражданство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данные документа, удостоверяющего личность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5) индивидуальный идентификационный номер или иной уникальный номер,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формируемый для физического лица в стране государства, резидентом которого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является физическое лицо (при наличии) 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К сведениям прилагается финансовая отчетность за последние 2 (два) завершенных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финансовых года (включая консолидированную при наличии), заверенная аудиторской организацией.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руководителя исполнительного органа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(лице, единолично осуществляющем функции исполнительного органа) банка- нерезидента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либо лица, исполняющего его обязанности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(с приложением подтверждающих документов)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(дата)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разрешения на открытие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 банка-нерезидента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 отказа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разрешения на открытие банка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(печатается на бланке уполномоченного органа по регулированию,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контролю и надзору финансового рынка и финансовых организаций с изображением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государственного герба Республики Казахстан)</w:t>
      </w:r>
    </w:p>
    <w:bookmarkEnd w:id="124"/>
    <w:bookmarkStart w:name="z21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Разрешение на открытие банка, филиала банка-нерезидента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Республики Казахстан (выбрать нужное)</w:t>
      </w:r>
    </w:p>
    <w:bookmarkEnd w:id="125"/>
    <w:bookmarkStart w:name="z21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 от " " ____________ __ года</w:t>
      </w:r>
    </w:p>
    <w:bookmarkEnd w:id="126"/>
    <w:bookmarkStart w:name="z21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разрешение выдано на открытие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банка, филиала банка-нерезидента Республики Казахстан) </w:t>
      </w:r>
    </w:p>
    <w:bookmarkEnd w:id="127"/>
    <w:bookmarkStart w:name="z21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на открытие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банка, филиала банка-нерезидента Республики Казахстан)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имеет юридическую силу до принятия уполномоченным органом по регулированию,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контролю и надзору финансового рынка и финансовых организаций решения о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банка, филиала банка-нерезидента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 на проведение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(заместитель Председателя) ________________________ 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или электронная цифровая подпись) (фамилия,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(для бумажной формы)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2020 года № 36</w:t>
            </w:r>
          </w:p>
        </w:tc>
      </w:tr>
    </w:tbl>
    <w:bookmarkStart w:name="z21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лицензирования банков, филиалов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Казахстан, лицензирования на проведение банковских и иных операций, осуществляемых исламскими банками, филиалами исламских банков-нерезидентов Республики Казахстан</w:t>
      </w:r>
    </w:p>
    <w:bookmarkEnd w:id="129"/>
    <w:bookmarkStart w:name="z21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0"/>
    <w:bookmarkStart w:name="z21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лицензирования банков, филиалов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Казахстан, лицензирования на проведение банковских и иных операций, осуществляемых исламскими банками, филиалами исламских банков-нерезидентов Республики Казахстан (далее – Правила), разработаны в соответствии с законами Республики Казахстан от 31 августа 1995 года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банках), от 2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рынке ценных бумаг"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 июля 2003 года "О государственном регулировании, контроле и надзоре финансового рынка и финансовых организаций", от 15 апреля 2013 года "О государственных услугах" (далее – Закон о государственных услугах), от 16 мая 2014 года </w:t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разрешениях и уведомлениях) и определяют порядок лицензирования уполномоченным органом по регулированию, контролю и надзору финансового рынка и финансовых организаций (далее – уполномоченный орган, услугодатель) банков, филиалов банков-нерезидентов Республики Казахстан, исламских банков, филиалов исламских банков-нерезидентов Республики Казахстан (далее – услугополучатель) на проведение банковских и иных операций, предусмотренных банковским законодательством Республики Казахстан и на проведение банковских и иных операций, осуществляемых исламскими банками, филиалами исламских банков-нерезидентов Республики Казахстан.</w:t>
      </w:r>
    </w:p>
    <w:bookmarkEnd w:id="131"/>
    <w:bookmarkStart w:name="z21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понятия, применяемые в значениях, указанных в Законе о банках, Законе о государственных услугах, Законе о разрешениях и уведомлениях,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 и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информатизации".</w:t>
      </w:r>
    </w:p>
    <w:bookmarkEnd w:id="132"/>
    <w:bookmarkStart w:name="z22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на бумажном носителе либо в электронном виде через веб-портал "электронного правительства" www.egov.kz (далее – портал).</w:t>
      </w:r>
    </w:p>
    <w:bookmarkEnd w:id="133"/>
    <w:bookmarkStart w:name="z22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"Выдача лицензии банкам, филиалам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Казахстан", оснований для отказа в оказании государственной услуги,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 срок оказания государственной услуги приведены в стандарте государственной услуги "Выдача лицензии банкам, филиалам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Казахстан" согласно приложению 1 к Правилам.</w:t>
      </w:r>
    </w:p>
    <w:bookmarkEnd w:id="134"/>
    <w:bookmarkStart w:name="z22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"Выдача лицензии на проведение банковских и иных операций, осуществляемых исламскими банками, филиалами исламских банков-нерезидентов Республики Казахстан", оснований для отказа в оказании государственной услуги,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 срок оказания государственной услуги приведены в стандарте государственной услуги "Выдача лицензии на проведение банковских и иных операций, осуществляемых исламскими банками, филиалами исламских банков-нерезидентов Республики Казахстан" согласно приложению 2 к Правилам.</w:t>
      </w:r>
    </w:p>
    <w:bookmarkEnd w:id="135"/>
    <w:bookmarkStart w:name="z22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услугополучателем заявления через портал в "личном кабинете" автоматически отображается статус о принятии запроса на оказание государственной услуги с указанием даты и времени получения результата.</w:t>
      </w:r>
    </w:p>
    <w:bookmarkEnd w:id="136"/>
    <w:bookmarkStart w:name="z22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услуг. </w:t>
      </w:r>
    </w:p>
    <w:bookmarkEnd w:id="137"/>
    <w:bookmarkStart w:name="z22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Документы, предоставляемые на бумажном носителе, состоящие из нескольких листов, представляются пронумерованными и прошитыми с указанием количества прошитых листов на ярлыке, наклеенном на обороте последнего листа на узел прошивки.</w:t>
      </w:r>
    </w:p>
    <w:bookmarkEnd w:id="138"/>
    <w:bookmarkStart w:name="z22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заверяются подписью руководителя исполнительного органа банка, руководителя филиала банка-нерезидента Республики Казахстан либо лица, исполняющего его обязанности (с представлением копии подтверждающего документа о возложении исполнения обязанностей), с указанием фамилии, имени, отчества (при его наличии) с указанием на верность копии.</w:t>
      </w:r>
    </w:p>
    <w:bookmarkEnd w:id="139"/>
    <w:bookmarkStart w:name="z22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выданные органом финансового надзора, компетентными органами или должностными лицами иностранных государств, подлежат легализации либо апостилированию в соответствии с требованиями законодательства Республики Казахстан или международными договорами, ратифицированными Республикой Казахстан (за исключением документов, удостоверяющих личность физического лица – нерезидента Республики Казахстан). </w:t>
      </w:r>
    </w:p>
    <w:bookmarkEnd w:id="140"/>
    <w:bookmarkStart w:name="z22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представляемые на иностранном языке, переводятся на казахский и русский языки и подлежат нотариальному засвидетельствованию в соответствии с законодательством Республики Казахстан о нотариате.</w:t>
      </w:r>
    </w:p>
    <w:bookmarkEnd w:id="141"/>
    <w:bookmarkStart w:name="z22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получает из соответствующих государственных информационных систем через шлюз "электронного правительства" сведения, указанные в документах о государственной регистрации (перерегистрации) юридического лица – резидента Республики Казахстан.</w:t>
      </w:r>
    </w:p>
    <w:bookmarkEnd w:id="142"/>
    <w:bookmarkStart w:name="z23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Оплата лицензионного сбора осуществляется услугополучателем в наличной или безналичной форме через банки второго уровня, филиалы банков-нерезидентов Республики Казахстан, открытые на территории Республики Казахстан, или организации, осуществляющие отдельные виды банковских операций, а также в безналичной форме через платежный шлюз "электронного правительства".</w:t>
      </w:r>
    </w:p>
    <w:bookmarkEnd w:id="143"/>
    <w:bookmarkStart w:name="z23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лицензирования банковских и иных операций, предусмотренных банковским законодательством Республики Казахстан, осуществляемых банками, филиалами банков-нерезидентов Республики Казахстан</w:t>
      </w:r>
    </w:p>
    <w:bookmarkEnd w:id="144"/>
    <w:bookmarkStart w:name="z23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лицензии на проведение дополнительных видов банковских и иных операций, предусмотренных банковским законодательством Республики Казахстан, банк, филиал банка-нерезидента Республики Казахстан при выполнении требований пункта 3 статьи 26 Закона о банках подают в уполномоченный орган на бумажном носителе либо в электронном виде через портал заявление о выдаче лицензии на проведение банковских и иных операций, предусмотренных банковским законодательством Республики Казахстан, по форме согласно приложению 3 к Правилам.</w:t>
      </w:r>
    </w:p>
    <w:bookmarkEnd w:id="145"/>
    <w:bookmarkStart w:name="z23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лицензии на проведение банковских и иных операций, осуществляемых исламскими банками, при добровольной реорганизации банка в форме конвертации в исламский банк и (или) для получения лицензии на проведение дополнительных видов банковских и иных операций, осуществляемых исламскими банками, филиалами исламских банков-нерезидентов Республики Казахстан, исламский банк, филиал исламского банка-нерезидента Республики Казахстан при выполнении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о банках подают в уполномоченный орган на бумажном носителе либо в электронном виде через портал заявление о выдаче лицензии на проведение банковских и иных операций, осуществляемых исламскими банками, филиалами исламских банков-нерезидентов Республики Казахстан по форме согласно приложению 4 к Правилам.</w:t>
      </w:r>
    </w:p>
    <w:bookmarkEnd w:id="146"/>
    <w:bookmarkStart w:name="z23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Работник услугодателя, уполномоченный на прием и регистрацию корреспонденции, в день поступления заявления о выдаче лицензии на проведение банковских и иных операций осуществляет его прием, регистрацию и направление на исполнение в подразделение, ответственное за оказание государственной услуги (далее – ответственное подразделение). При поступлении заявления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осуществляется следующим рабочим днем.</w:t>
      </w:r>
    </w:p>
    <w:bookmarkEnd w:id="147"/>
    <w:bookmarkStart w:name="z23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подразделения в течение 2 (двух) рабочих дней, следующих за днем регистрации заявления о выдаче лицензии на проведение банковских и иных операций, проверяет полноту представленных документов.</w:t>
      </w:r>
    </w:p>
    <w:bookmarkEnd w:id="148"/>
    <w:bookmarkStart w:name="z23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ответственное подразделение в течение 2 (двух) рабочих дней, следующих за днем получения документов услугополучателя, готовит и направляет мотивированный отказ в дальнейшем рассмотрении заявления о выдаче лицензии на проведение банковских и иных операций.</w:t>
      </w:r>
    </w:p>
    <w:bookmarkEnd w:id="149"/>
    <w:bookmarkStart w:name="z23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установления факта полноты представленных документов ответственное подразделение в течение срока оказания государственной услуги рассматривает документы на предмет их соответствия требованиям банковского законодательства Республики Казахстан, готовит и направляет на рассмотрение уполномоченного лица услугодателя проект приказа о выдаче лицензии на проведение банковских и иных операций, предусмотренных банковским законодательством Республики Казахстан, либо мотивированного отказа в выдаче лицензии на проведение банковских и иных операций, предусмотренных банковским законодательством Республики Казахстан. Уполномоченное лицо услугодателя подписывает проект приказа о выдаче лицензии на проведение банковских и иных операций, предусмотренных банковским законодательством Республики Казахстан, либо мотивированный отказ в выдаче лицензии на проведение банковских и иных операций, предусмотренных банковским законодательством Республики Казахстан, по основаниям, предусмотренным пунктом 9 приложения 1 к Правилам и пунктом 9 приложения 2 к Правилам.</w:t>
      </w:r>
    </w:p>
    <w:bookmarkEnd w:id="150"/>
    <w:bookmarkStart w:name="z23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подразделения в течение 3 (трех) рабочих дней, следующих за днем принятия уполномоченным лицом услугодателя соответствующего решения (в пределах срока оказания государственной услуги), через канцелярию услугодателя направляет услугополучателю уведомление о выдаче лицензии на проведение банковских и иных операций с приложением лицензии на проведение банковских и иных операций, предусмотренных банковским законодательством Республики Казахстан, либо мотивированный отказ в выдаче лицензии на проведение банковских и иных операций.</w:t>
      </w:r>
    </w:p>
    <w:bookmarkEnd w:id="151"/>
    <w:bookmarkStart w:name="z23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уведомление о выдаче лицензии на проведение банковских и иных операций с приложением электронной копии лицензии либо мотивированный отказ в выдаче лицензии на проведение банковских и иных операций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152"/>
    <w:bookmarkStart w:name="z24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несоответствия документов, представленных услугополучателем для получения лицензии на проведение дополнительных видов банковских операций, требованиям Закона о банках и Правил, за исключением оснований отказа в выдаче лицензии на проведение банковских или иных операций,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банках, уполномоченный орган в течение срока их рассмотрения,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о банках, направляет услугополучателю письмо с замечаниями для их устранения и представления доработанных (исправленных) документов, соответствующих требованиям банковского законодательства Республики Казахстан.</w:t>
      </w:r>
    </w:p>
    <w:bookmarkEnd w:id="153"/>
    <w:bookmarkStart w:name="z24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выдает банку, филиалу банка-нерезидента Республики Казахстан лицензию на проведение банковских и иных операций, предусмотренных банковским законодательством Республики Казахстан, по форме согласно приложению 5 к Правилам.</w:t>
      </w:r>
    </w:p>
    <w:bookmarkEnd w:id="154"/>
    <w:bookmarkStart w:name="z24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выдает банку, филиалу банка-нерезидента Республики Казахстан лицензию на проведение банковских и иных операций, предусмотренных банковским законодательством Республики Казахстан, и осуществление деятельности на рынке ценных бумаг по форме согласно приложению 6 к Правилам.</w:t>
      </w:r>
    </w:p>
    <w:bookmarkEnd w:id="155"/>
    <w:bookmarkStart w:name="z24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выдает исламскому банку, филиалу исламского банка-нерезидента Республики Казахстан лицензию на проведение банковских и иных операций, осуществляемых исламскими банками, филиалами исламских банков-нерезидентов Республики Казахстан по форме согласно приложению 7 к Правилам.</w:t>
      </w:r>
    </w:p>
    <w:bookmarkEnd w:id="156"/>
    <w:bookmarkStart w:name="z24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выдает исламскому банку, филиалу исламского банка-нерезидента Республики Казахстан лицензию на проведение банковских и иных операций, осуществляемых исламскими банками, филиалами исламских банков-нерезидентов Республики Казахстан, и осуществление деятельности на рынке ценных бумаг по форме согласно приложению 8 к Правилам.</w:t>
      </w:r>
    </w:p>
    <w:bookmarkEnd w:id="157"/>
    <w:bookmarkStart w:name="z24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принятия уполномоченным органом решения о выдаче банку, филиалу банка-нерезидента Республики Казахстан лицензии на проведение дополнительных видов банковских и иных операций банку, филиалу банка-нерезидента Республики Казахстан выдается новая лицензия с включением в нее дополнительных видов банковских и иных операций. Ранее выданные лицензии банка, филиала банка-нерезидента Республики Казахстан подлежат возврату в уполномоченный орган в течение 10 (десяти) рабочих дней со дня получения новой лицензии на проведение банковских и иных операций. </w:t>
      </w:r>
    </w:p>
    <w:bookmarkEnd w:id="158"/>
    <w:bookmarkStart w:name="z24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переоформления, выдачи дубликата, приостановления либо прекращения действия лицензии банка, филиала банка-нерезидента Республики Казахстан на проведение всех или отдельных банковских и (или) иных операций, предусмотренных банковским законодательством Республики Казахстан</w:t>
      </w:r>
    </w:p>
    <w:bookmarkEnd w:id="159"/>
    <w:bookmarkStart w:name="z24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Переоформление лицензии на проведение банковских и иных операций, предусмотренных банковским законодательством Республики Казахстан, производится по основаниям и в порядке, установленным Законом о разрешениях и уведомлениях, в том числе в случаях: </w:t>
      </w:r>
    </w:p>
    <w:bookmarkEnd w:id="160"/>
    <w:bookmarkStart w:name="z24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реорганизации услугополучателя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разрешениях и уведомлениях;</w:t>
      </w:r>
    </w:p>
    <w:bookmarkEnd w:id="161"/>
    <w:bookmarkStart w:name="z24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наименования услугополучателя;</w:t>
      </w:r>
    </w:p>
    <w:bookmarkEnd w:id="162"/>
    <w:bookmarkStart w:name="z25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требования о переоформлении в законах Республики Казахстан.</w:t>
      </w:r>
    </w:p>
    <w:bookmarkEnd w:id="163"/>
    <w:bookmarkStart w:name="z25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переоформлении лицензии банк, филиал банка-нерезидента Республики Казахстан обращаются в уполномоченный орган с заявлением о переоформлении лицензии по форме согласно приложению 9 к Правилам на бумажном носителе через канцелярию услугодателя либо в электронном виде через портал. </w:t>
      </w:r>
    </w:p>
    <w:bookmarkEnd w:id="164"/>
    <w:bookmarkStart w:name="z25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исламский банк, филиал исламского банка-нерезидента Республики Казахстан обращаются в уполномоченный орган с заявлением о переоформлении лицензии (для исламского банка, филиала исламского банка-нерезидента Республики Казахстан) по форме согласно приложению 10 к Правилам на бумажном носителе через канцелярию услугодателя либо в электронном виде посредством портала.</w:t>
      </w:r>
    </w:p>
    <w:bookmarkEnd w:id="165"/>
    <w:bookmarkStart w:name="z25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Работник услугодателя, уполномоченный на прием и регистрацию корреспонденции, в день поступления заявления о переоформлении лицензии осуществляет его прием, регистрацию и направление на исполнение в ответственное подразделение. При поступлении заявления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осуществляется следующим рабочим днем. </w:t>
      </w:r>
    </w:p>
    <w:bookmarkEnd w:id="166"/>
    <w:bookmarkStart w:name="z25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подразделения в течение 1 (одного) рабочего дня, следующего за днем регистрации заявления о переоформлении лицензии, проверяет полноту представленных документов.</w:t>
      </w:r>
    </w:p>
    <w:bookmarkEnd w:id="167"/>
    <w:bookmarkStart w:name="z25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ответственное подразделение в течение 1 (одного) рабочего дня, следующего за днем получения документов услугополучателя, готовит и направляет мотивированный отказ в дальнейшем рассмотрении заявления о переоформлении лицензии. </w:t>
      </w:r>
    </w:p>
    <w:bookmarkEnd w:id="168"/>
    <w:bookmarkStart w:name="z25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После установления факта полноты представленных документов ответственное подразделение в течение срока оказания государственной услуги рассматривает документы на предмет их соответствия требованиям банковского законодательства Республики Казахстан, готовит и направляет на рассмотрение уполномоченного лица услугодателя проект приказа о переоформлении лицензии либо мотивированного отказа в переоформлении лицензии. Уполномоченное лицо услугодателя подписывает проект приказа о переоформлении лицензии либо мотивированный отказ в переоформлении лицензии. </w:t>
      </w:r>
    </w:p>
    <w:bookmarkEnd w:id="169"/>
    <w:bookmarkStart w:name="z25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подразделения в течение 1 (одного) рабочего дня, следующего за днем принятия уполномоченным лицом услугодателя соответствующего решения (в пределах срока оказания государственной услуги), через канцелярию услугодателя направляет услугополучателю уведомление о переоформлении лицензии на проведение банковских и иных операций с приложением переоформленной лицензии на проведение банковских и иных операций либо мотивированный отказ в переоформлении лицензии на проведение банковских и иных операций, по основаниям, предусмотренным пунктом 9 приложения 1 к Правилам и пунктом 9 приложения 2 к Правилам.</w:t>
      </w:r>
    </w:p>
    <w:bookmarkEnd w:id="170"/>
    <w:bookmarkStart w:name="z25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уведомление о переоформлении лицензии на проведение банковских и иных операций, предусмотренных банковским законодательством Республики Казахстан, с приложением электронной копии переоформленной лицензии либо мотивированный отказ в переоформлении лицензии на проведение банковских и иных операций, предусмотренных банковским законодательством Республики Казахстан, направляется услугополучателю в "личный кабинет" в форме электронного документа, удостоверенного ЭЦП уполномоченного лица услугодателя. </w:t>
      </w:r>
    </w:p>
    <w:bookmarkEnd w:id="171"/>
    <w:bookmarkStart w:name="z25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выдачу дубликата лицензии на проведение банковских и иных операций, предусмотренных банковским законодательством Республики Казахстан, (если ранее выданная лицензия была оформлена в бумажной форме) работник услугодателя, уполномоченный на прием и регистрацию корреспонденции, в день поступления заявления на выдачу дубликата лицензии осуществляет его прием, регистрацию и направление на исполнение в ответственное подразделение.</w:t>
      </w:r>
    </w:p>
    <w:bookmarkEnd w:id="172"/>
    <w:bookmarkStart w:name="z26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осуществляется следующим рабочим днем.</w:t>
      </w:r>
    </w:p>
    <w:bookmarkEnd w:id="173"/>
    <w:bookmarkStart w:name="z26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подразделение в течение 2 (двух) рабочих дней (в пределах срока оказания государственной услуги) рассматривает представленные документы на предмет их соответствия требованиям законодательства Республики Казахстан, готовит проект дубликата лицензии либо отказа, подписывает дубликат лицензии либо отказ у руководителя услугодателя, направляет уведомление о выдаче дубликата лицензии с приложением дубликата лицензии услугополучателю через канцелярию услугодателя.</w:t>
      </w:r>
    </w:p>
    <w:bookmarkEnd w:id="174"/>
    <w:bookmarkStart w:name="z26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уведомление о выдаче дубликата лицензии с приложением электронной копии дубликата лицензии либо отказ в выдаче дубликата лицензии услугополучателю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175"/>
    <w:bookmarkStart w:name="z26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Приостановление действия либо лишение банка, филиала банка-нерезидента Республики Казахстан лицензии на проведение всех или отдельных банковских операций производится по основаниям, предусмотренным банковским законодательством Республики Казахстан.</w:t>
      </w:r>
    </w:p>
    <w:bookmarkEnd w:id="176"/>
    <w:bookmarkStart w:name="z26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уполномоченного органа о приостановлении действия либо лишении лицензии на проведение всех или отдельных банковских операций направляется для исполнения банку, филиалу банка-нерезидента Республики Казахстан в течение 5 (пяти) рабочих дней со дня принятия указанного решения. Информация о принятом решении размещается на интернет-ресурсе уполномоченного органа.</w:t>
      </w:r>
    </w:p>
    <w:bookmarkEnd w:id="177"/>
    <w:bookmarkStart w:name="z26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Банк, филиал банка-нерезидента Республики Казахстан, действие лицензий которых приостановлено, ежемесячно не позднее 10 (десятого) числа каждого месяца (до даты возобновления действия лицензии либо окончания срока приостановления действия лицензии) уведомляют уполномоченный орган о мероприятиях, проведенных банком, филиалом банка-нерезидента Республики Казахстан по устранению выявленных нарушений. </w:t>
      </w:r>
    </w:p>
    <w:bookmarkEnd w:id="178"/>
    <w:bookmarkStart w:name="z26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добровольном обращении банка в уполномоченный орган о прекращении действия лицензии банк на основании решения общего собрания акционеров банка в течение 30 (тридцати) календарных дней после исполнения всех обязательств по всем или отдельным банковским и (или) иным операциям обращается в уполномоченный орган с заявлением о прекращении действия лицензии на проведение всех или отдельных банковских и (или) иных операций по форме согласно приложению 11 к Правилам (далее – заявление о прекращении действия лицензии).</w:t>
      </w:r>
    </w:p>
    <w:bookmarkEnd w:id="179"/>
    <w:bookmarkStart w:name="z26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добровольном обращении филиала банка-нерезидента Республики Казахстан в уполномоченный орган о прекращении действия лицензии на проведение отдельных банковских и (или) иных операций, предусмотренных банковским законодательством Республики Казахстан, филиал банка-нерезидента Республики Казахстан на основании решения банка-нерезидента Республики Казахстан в течение 30 (тридцати) календарных дней после исполнения всех обязательств по данным банковским и (или) иным операциям, предусмотренным банковским законодательством Республики Казахстан, обращается в уполномоченный орган с заявлением о прекращении действия лицензии по форме согласно приложению 11 к Правилам. </w:t>
      </w:r>
    </w:p>
    <w:bookmarkEnd w:id="180"/>
    <w:bookmarkStart w:name="z26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61-4 Закона о банках, дочерний банк на основании решения общего собрания акционеров в течение 30 (тридцати) календарных дней после подписания договора об одновременной передаче активов и обязательств обращается в уполномоченный орган с заявлением о прекращении действия лицензии на бумажном носителе через канцелярию услугодателя либо в электронном виде через портал.</w:t>
      </w:r>
    </w:p>
    <w:bookmarkEnd w:id="181"/>
    <w:bookmarkStart w:name="z26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Информация о добровольном обращении банка в уполномоченный орган о прекращении действия лицензии на проведение всех или отдельных банковских и (или) иных операций, а также о добровольном обращении филиала банка-нерезидента Республики Казахстан в уполномоченный орган о прекращении действия лицензии на проведение отдельных банковских и (или) иных операций, предусмотренных банковским законодательством Республики Казахстан, публикуется банком, филиалом банка-нерезидента Республики Казахстан в периодических печатных изданиях на казахском и русском языках, распространяемых на всей территории Республики Казахстан, не позднее 60 (шестидесяти) календарных дней до даты подачи заявления в уполномоченный орган.</w:t>
      </w:r>
    </w:p>
    <w:bookmarkEnd w:id="182"/>
    <w:bookmarkStart w:name="z27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добровольном обращении банка, филиала банка-нерезидента Республики Казахстан в уполномоченный орган о прекращении действия лицензии, предусмотренном в пункте 22 Правил, банк, филиал банка-нерезидента Республики Казахстан представляют подписанное руководителем исполнительного органа банка, руководителем филиала банка-нерезидента либо лицом, исполняющим их обязанности (с представлением копии подтверждающего документа о возложении исполнения обязанностей) заявление о прекращении действия лицензии. К заявлению о прекращении действия лицензии прилагаются следующие документы на бумажном носителе через канцелярию услугодателя либо в электронном виде через портал: </w:t>
      </w:r>
    </w:p>
    <w:bookmarkEnd w:id="183"/>
    <w:bookmarkStart w:name="z27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общего собрания акционеров банка либо решение банка-нерезидента Республики Казахстан о добровольном обращении в уполномоченный орган о прекращении действия лицензии, предусмотренном в пункте 22 Правил;</w:t>
      </w:r>
    </w:p>
    <w:bookmarkEnd w:id="184"/>
    <w:bookmarkStart w:name="z27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письмо – гарантия банка, филиала банка-нерезидента Республики Казахстан об отсутствии обязательств и действующих договоров по всем или отдельным банковским и (или) иным операциям, за исключением случая, предусмотренного пунктом 7 статьи 61-4 Закона о банках, при котором прилагается оригинал договора об одновременной передаче активов и обязательств, заключенного между родительским и дочерним банками;</w:t>
      </w:r>
    </w:p>
    <w:bookmarkEnd w:id="185"/>
    <w:bookmarkStart w:name="z27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бухгалтерский баланс (для банка), отчет об активах и обязательствах (для филиала банка-нерезидента Республики Казахстан) и пояснительная записка к ним, составленные по состоянию на последний рабочий день, предшествующий дню направления заявления о прекращении действия лицензии. В пояснительной записке раскрывается информация о кредиторах банка, филиала банка-нерезидента Республики Казахстан (при их наличии) с указанием сумм кредиторской задолженности и оснований ее возникновения;</w:t>
      </w:r>
    </w:p>
    <w:bookmarkEnd w:id="186"/>
    <w:bookmarkStart w:name="z27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письмо акционерного общества "Центральный депозитарий ценных бумаг" о закрытии в системе учета центрального депозитария лицевого счета и всех субсчетов на лицевом счете банка, филиала банка-нерезидента Республики Казахстан или информация от акционерного общества "Центральный депозитарий ценных бумаг" о присвоении лицевому счету, открытому на имя банка, филиала банка-нерезидента Республики Казахстан статуса "потерянный клиент";</w:t>
      </w:r>
    </w:p>
    <w:bookmarkEnd w:id="187"/>
    <w:bookmarkStart w:name="z27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письмо акционерного общества "Центральный депозитарий ценных бумаг" о расторжении договора депозитарного обслуживания, договора текущего счета и договора о приеме и выдаче операционных документов в виде факсимильных сообщений (при добровольном обращении в уполномоченный орган о прекращении действия лицензии);</w:t>
      </w:r>
    </w:p>
    <w:bookmarkEnd w:id="188"/>
    <w:bookmarkStart w:name="z27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письмо акционерного общества "Казахстанская фондовая биржа" об отсутствии задолженности перед акционерным обществом "Казахстанская фондовая биржа" по всем или отдельным банковским и (или) иным операциям;</w:t>
      </w:r>
    </w:p>
    <w:bookmarkEnd w:id="189"/>
    <w:bookmarkStart w:name="z27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информацию о выполнении требований пункта 23 Правил.</w:t>
      </w:r>
    </w:p>
    <w:bookmarkEnd w:id="190"/>
    <w:bookmarkStart w:name="z27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прекращении действия лицензии на проведение отдельных банковских и (или) иных операций в связи с добровольным обращением банка, филиала банка-нерезидента Республики Казахстан в уполномоченный орган заявление о прекращении действия лицензии рассматривается уполномоченным органом в течение 30 (тридцати) рабочих дней с даты получения документов, указанных в пункте 24 Правил, соответствующих требованиям банковского законодательства Республики Казахстан. </w:t>
      </w:r>
    </w:p>
    <w:bookmarkEnd w:id="191"/>
    <w:bookmarkStart w:name="z27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прекращении действия лицензии на проведение всех банковских и иных операций, предусмотренных банковским законодательством Республики Казахстан, в связи с добровольным обращением банка в уполномоченный орган заявление о прекращении действия лицензии рассматривается уполномоченным органом в течение 3 (трех) месяцев с даты получения документов, указанных в пункте 24 Правил, соответствующих требованиям банковского законодательства Республики Казахстан. </w:t>
      </w:r>
    </w:p>
    <w:bookmarkEnd w:id="192"/>
    <w:bookmarkStart w:name="z28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Добровольное обращение в уполномоченный орган о прекращении действия лицензии, предусмотренное в пункте 22 Правил, производится при выполнении банком, филиалом банка-нерезидента Республики Казахстан следующих условий:</w:t>
      </w:r>
    </w:p>
    <w:bookmarkEnd w:id="193"/>
    <w:bookmarkStart w:name="z28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полного пакета документов, указанных в пункте 24 Правил;</w:t>
      </w:r>
    </w:p>
    <w:bookmarkEnd w:id="194"/>
    <w:bookmarkStart w:name="z28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обязательств и действующих договоров по всем или отдельным банковским и (или) иным операциям.</w:t>
      </w:r>
    </w:p>
    <w:bookmarkEnd w:id="195"/>
    <w:bookmarkStart w:name="z28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невыполнения банком, филиалом банка-нерезидента Республики Казахстан условий, предусмотренных пунктом 26 Правил, уполномоченный орган отказывает в прекращении действия лицензии на проведение всех или отдельных банковских и (или) иных операций, предусмотренных банковским законодательством Республики Казахстан. При повторном представлении банком, филиалом банка-нерезидента Республики Казахстан заявления о прекращении действия лицензии исчисление срока его рассмотрения уполномоченным органом начинается с даты его повторного представления.</w:t>
      </w:r>
    </w:p>
    <w:bookmarkEnd w:id="196"/>
    <w:bookmarkStart w:name="z28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по представленным документам в части оформления и при наличии арифметических ошибок уполномоченный орган в течение сроков их рассмотрения, указанных в пункте 25 Правил, направляет банку, филиалу банка-нерезидента Республики Казахстан письмо с замечаниями для их устранения и представления доработанных (исправленных) документов, соответствующих требованиям банковского законодательства Республики Казахстан.</w:t>
      </w:r>
    </w:p>
    <w:bookmarkEnd w:id="197"/>
    <w:bookmarkStart w:name="z28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Не позднее 10 (десяти) рабочих дней с даты получения письма уполномоченного органа о возможности прекращения действия лицензии на проведение всех или отдельных банковских и (или) иных операций, предусмотренных банковским законодательством Республики Казахстан, банк, филиал банка-нерезидента Республики Казахстан возвращают оригинал лицензии, выданной на бумажном носителе, в уполномоченный орган.</w:t>
      </w:r>
    </w:p>
    <w:bookmarkEnd w:id="198"/>
    <w:bookmarkStart w:name="z28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позднее 30 (тридцати) рабочих дней с даты получения письма уполномоченного органа о возможности прекращения действия лицензии на проведение банковских и иных операций, предусмотренных банковским законодательством Республики Казахстан, банк уведомляет уполномоченный орган о государственной перерегистрации в части исключения из наименования банка слова "банк". </w:t>
      </w:r>
    </w:p>
    <w:bookmarkEnd w:id="199"/>
    <w:bookmarkStart w:name="z28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Требования пункта 23, подпункта 3) пункта 26, части второй пункта 28 Правил не распространяются на дочерний банк при добровольном обращении о прекращении действия лицензии на проведение банковских и иных операций, предусмотренных банковским законодательством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61-4 Закона о банках.</w:t>
      </w:r>
    </w:p>
    <w:bookmarkEnd w:id="200"/>
    <w:bookmarkStart w:name="z28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Прекращение действия лицензии на проведение всех банковских и иных операций, предусмотренных банковским законодательством Республики Казахстан, в связи с добровольным обращением филиала банка–нерезидента Республики Казахстан в уполномоченный орган осуществляется при условии добровольного прекращения деятельности филиала банка-нерезидента Республики Казахстан на территории Республики Казахстан.</w:t>
      </w:r>
    </w:p>
    <w:bookmarkEnd w:id="201"/>
    <w:bookmarkStart w:name="z28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разрешения уполномоченного органа на добровольное прекращение деятельности филиал банка-нерезидента Республики Казахстан возвращает ранее выданный оригинал лицензии на право осуществления банковских и (или) иных операций, предусмотренных банковским законодательством Республики Казахстан, в течение 10 (десяти) рабочих дней с даты вступления в силу данного решения уполномоченного органа (если ранее выданная лицензия была оформлена в бумажном виде).</w:t>
      </w:r>
    </w:p>
    <w:bookmarkEnd w:id="202"/>
    <w:bookmarkStart w:name="z29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203"/>
    <w:bookmarkStart w:name="z29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Обжалование решений, действий (бездействий) услугодателя и (или) его должностных лиц по вопросам оказания государственных услуг производится в письменном виде на имя руководителя услугодателя по адресу, размещенному на официальном интернет-ресурсе уполномоченного органа.</w:t>
      </w:r>
    </w:p>
    <w:bookmarkEnd w:id="204"/>
    <w:bookmarkStart w:name="z29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указываются его наименование, почтовый адрес, исходящий номер и дата.</w:t>
      </w:r>
    </w:p>
    <w:bookmarkEnd w:id="205"/>
    <w:bookmarkStart w:name="z29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подписывается услугополучателем.</w:t>
      </w:r>
    </w:p>
    <w:bookmarkEnd w:id="206"/>
    <w:bookmarkStart w:name="z29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bookmarkEnd w:id="207"/>
    <w:bookmarkStart w:name="z29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рассматривается в течение 5 (пяти) рабочих дней со дня ее регистрации.</w:t>
      </w:r>
    </w:p>
    <w:bookmarkEnd w:id="208"/>
    <w:bookmarkStart w:name="z29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контакт-центра: 8-800-080-7777 или 1414.</w:t>
      </w:r>
    </w:p>
    <w:bookmarkEnd w:id="209"/>
    <w:bookmarkStart w:name="z29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210"/>
    <w:bookmarkStart w:name="z29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211"/>
    <w:bookmarkStart w:name="z29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212"/>
    <w:bookmarkStart w:name="z30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несогласия с результатами оказанной государственной услуги услугополучатель обращается в суд.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лицензирования банков, филиалов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банков-нерезидентов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банковским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лицензирования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осуществляемых исламскими банками,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филиалами исламских банков-нерезидентов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02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банкам, филиалам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Казахстан"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2023"/>
        <w:gridCol w:w="9778"/>
      </w:tblGrid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рынка.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 www.egov.kz (далее – портал);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услугодателя.</w:t>
            </w:r>
          </w:p>
          <w:bookmarkEnd w:id="215"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 сдачи пакета документов услугодателю, а также со дня обращения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выдаче лицензии на проведение банковских и иных операций (далее – лицензия):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(тридцати)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вновь создаваемого банка (открываемого филиала банка-нерезидента Республики Казахстан) – результат оказания государственной услуги направляется услугополучателю в течение 10 (десяти) рабочих дней со дня получения документов, подтверждающих государственную регистрацию (учетную регистрацию) услугополучателя (в случае подачи документов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26 Закона Республики Казахстан от 31 августа 1995 года "О банках и банковской деятельности в Республике Казахстан" (далее – Закон о банках);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переоформлении лицензии: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(трех)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переоформлении лицензии в случае реорганизации услугополучателя в форме выделения или разделения – не позднее 30 (тридцати)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выдаче дубликатов лицензии – в течение 2 (двух) рабочих дней.</w:t>
            </w:r>
          </w:p>
          <w:bookmarkEnd w:id="216"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(частично автоматизированная) /бумажная/ оказываемая по принципу "одного заявления" 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выдаче лицензии, переоформлении лицензии, выдаче дубликата лицензии с приложением лицензии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результата оказания государственной услуги: электронная или бумажная.</w:t>
            </w:r>
          </w:p>
          <w:bookmarkEnd w:id="217"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лицензионный сбор за выдачу лицензии составляет 800 (восемьсот) месячных расчетных показателей (за каждую банковскую операцию отдельно);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лицензионный сбор за переоформление лицензии составляет 10 (десять) процентов от ставки, установленной в подпункте 1) настоящего пункта (за каждую банковскую операцию отдельно);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лицензионный сбор за выдачу дубликата лицензии составляет 10 (десять) процентов от ставки, установленной в подпункте 1) настоящего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или безналичной форме через банки второго уровня, филиалы банков-нерезидентов Республики Казахстан, открытые на территории Республики Казахстан, или организации, осуществляющие отдельные виды банковских операций, а также в безналичной форме через платежный шлюз "электронного правительства".</w:t>
            </w:r>
          </w:p>
          <w:bookmarkEnd w:id="218"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- с понедельника по пятницу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приема заявлений и выдачи результатов оказания государственной услуги с 9.00 до 17.30 часов с перерывом на обед с 13.00 до 14.30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направление результатов оказания государственной услуги осуществляется следующим рабочим днем).</w:t>
            </w:r>
          </w:p>
          <w:bookmarkEnd w:id="219"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документов, необходимых для оказания государственной услуги 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вновь создаваемого банка для получения лицензии на проведение банковских и иных операций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запрос в форме электронного документа, удостоверенного электронной цифровой подписью (далее – ЭЦП) лица, подавшего заявление на открытие банка;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документ, подтверждающий оплату уставного капитала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документа, подтверждающего оплату лицензионного сбора (в виде электронной копии документа), за исключением случаев оплаты через платежный шлюз "электронного правительства";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документы, подтверждающие выполнение всех организационно-технических мероприятий, необходимых для осуществления деятельности в соответствии с банковским законодательством Республики Казахстан, в том числе подготовку помещения, оборудования и программного обеспечения по автоматизации ведения бухгалтерского учета и главной бухгалтерской книги, наем соответствующего персонала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проект правил осуществления банковской и иной деятельности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проект положения о службе внутреннего аудита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проект положения о кредитном комитете (в виде электронных копий документов в формате PDF).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открываемого филиала банка-нерезидента Республики Казахстан для получения лицензии на проведение банковских и иных операций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запрос в форме электронного документа, удостоверенного ЭЦП лица, подавшего заявление на открытие филиала банка-нерезидента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документ, подтверждающий учетную регистрацию филиала банка-нерезидента Республики Казахстан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документ, подтверждающий формирование активов, принимаемых в качестве резерва, в соответствии с частью второй пункта 6 статьи 42 Закона о банках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копия документа, подтверждающего оплату лицензионного сбора (в виде электронной копии документа), за исключением случаев оплаты через платежный шлюз "электронного правительства";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документы, подтверждающие выполнение всех организационно-технических мероприятий, необходимых для осуществления деятельности в соответствии с банковским законодательством Республики Казахстан, в том числе подготовку помещения, оборудования и программного обеспечения по автоматизации ведения бухгалтерского учета и главной бухгалтерской книги, наем соответствующего персонала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проект правил осуществления банковской и иной деятельности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проект положения о службе внутреннего аудита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проект положения о кредитном комитете (в виде электронных копий документов в формате PDF).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для получения лицензии на проведение дополнительных банковских и иных операций в канцелярию услугодателя: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о выдаче лицензии на проведение банковских и иных операций, предусмотренных банковским законодательством Республики Казахстан, по форме согласно приложению 3 к Правилам;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документа, подтверждающего оплату лицензионного сбора, за исключением случаев оплаты через платежный шлюз "электронного правительства";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правила, определяющие общие условия проведения дополнительных видов банковских операций.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для получения лицензии на проведение дополнительных банковских и иных операций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запрос в форме электронного документа, удостоверенного ЭЦП первого руководителя услугополучателя либо лица, исполняющего его обязанности (с приложением копии подтверждающего документа о возложении исполнения обязанностей);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подтверждающий оплату лицензионного сбора (в виде электронной копии документа), за исключением случаев оплаты через платежный шлюз "электронного правительства";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правила, определяющие общие условия проведения дополнительных видов банковских операций (в виде электронных копий документов в формате PDF).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для получения дубликата лицензии (если ранее выданная лицензия была оформлена в бумажной форме) в канцелярию услугодателя: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произвольной форме, подписанное первым руководителем услугополучателя либо лица, исполняющего его обязанности (с приложением копии подтверждающего документа о возложении исполнения обязанностей);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документа, подтверждающего оплату лицензионного сбора за право занятия отдельными видами деятельности при выдаче дубликата лицензии, за исключением случаев оплаты через платежный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для получения дубликата лицензии (если ранее выданная лицензия была оформлена в бумажной форме)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запрос в форме электронного документа, удостоверенного ЭЦП первого руководителя услугополучателя либо лица, исполняющего его обязанности (с приложением копии подтверждающего документа о возложении исполнения обязанностей);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подтверждающий оплату лицензионного сбора за право занятия отдельными видами деятельности при выдаче дубликата лицензии (в виде электронной копии документа), за исключением случаев оплаты через платежный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для переоформления лицензии в канцелярию услугодателя: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переоформлении лицензии по форме в соответствии с приложением 9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оригинал лицензии, в случае исключения из лицензируемого вида деятельности одной или более банковских и иных операций (если ранее выданная лицензия была оформлена в бумажной форме);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документа, подтверждающего оплату лицензионного сбора за право занятия отдельными видами деятельности при переоформлении лицензии, за исключением случаев оплаты через платежный шлюз "электронного правительства";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для переоформления лицензии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запрос в форме электронного документа, удостоверенного ЭЦП первого руководителя услугополучателя либо лица, исполняющего его обязанности (с приложением копии подтверждающего документа о возложении исполнения обязанностей);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подтверждающий оплату лицензионного сбора за право занятия отдельными видами деятельности при переоформлении лицензии (в виде электронной копии документа), за исключением случаев оплаты через платежный шлюз "электронного правительства";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 (в виде электронных копий документов в формате PDF);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оригинал лицензии, в случае исключения из лицензируемого вида деятельности одной или более банковских и иных операций (если ранее выданная лицензия была оформлена в бумажной форме), направляется в канцелярию услугополучателя. </w:t>
            </w:r>
          </w:p>
          <w:bookmarkEnd w:id="220"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несоблюдение любого из требований,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26 Закона о банках;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несоблюдение банковским конгломератом, в состав которого входит банк, установленных пруденциальных нормативов и других обязательных к соблюдению норм и лимитов в период за 6 (шесть) месяцев до подачи заявления о выдаче лицензии на проведение банковских и иных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невыполнение требования по формированию активов филиала банка-нерезидента Республики Казахстан, принимаемых в качестве резерва, в соответствии с частью второй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42 Закона о банках;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отсутствие у банка-нерезидента Республики Казахстан действующей лицензии на проведение аналогичной по существу банковской или иной операции, выданной органом финансового надзора государства, резидентом которого является банк-нерезидент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несоответствие размера, состава и структуры уставного капитала банка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банках;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несоответствие представленных документов требованиям законодательства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несогласование руководящего работника из числа кандидатов, предлагаемых к назначению (избранию) (для вновь создаваемого банка, открываемого филиала банка-нерезидента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несоблюдение требования, указанного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20 Закона о банках, по наличию в числе руководящих работников филиала банка-нерезидента Республики Казахстан не менее двух руководящих работников-резидентов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не внесен лицензионный сбор за право занятия отдельными видами деятельности в случае подачи заявления на выдачу лицензии на вид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судом на основании представления судебного исполнителя временно запрещено выдавать услугополучателю-должнику лицензию;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занятие видом деятельности запрещено законами Республики Казахстан для данной категории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установлена недостоверность документов, представленных услугополучателем для получения лицензии, и (или) данных (сведений), содержащихся в них.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отказывает в переоформлении лицензии в случае ненадлежащего оформления документов, указанных в частях седьмой и восьмой пункта 8 Стандарта государственной услуги "Выдача лицензии банкам, филиалам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Казахстан".</w:t>
            </w:r>
          </w:p>
          <w:bookmarkEnd w:id="221"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места оказания государственной услуги размещен на официальном интернет-ресурсе услугодателя.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размещены на официальном интернет-ресурсе услугодателя. 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банкам, филиалам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Казахстан, предусмотренной в рамках получения услугополучателем разрешения на открытие банка, филиала банка-нерезидента Республики Казахстан, осуществляется услугодателем по принципу "одного заявления", предусматривающему оказание совокупности нескольких государственных услуг на основании одного заявления.</w:t>
            </w:r>
          </w:p>
          <w:bookmarkEnd w:id="22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лицензирования банков, филиалов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банков-нерезидентов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банковским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лицензирования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осуществляемых исламскими банками,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филиалами исламских банков-нерезидентов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74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проведение банковских и иных операций, осуществляемых исламскими банками, филиалами исламских банков-нерезидентов Республики Казахстан"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1980"/>
        <w:gridCol w:w="9744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рынка.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 www.egov.kz (далее – портал);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услугодателя.</w:t>
            </w:r>
          </w:p>
          <w:bookmarkEnd w:id="224"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 сдачи пакета документов услугодателю, а также со дня обращения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выдаче лицензии на проведение банковских и иных операций, осуществляемых исламскими банками (далее – лицензия):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(тридцати)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вновь создаваемого исламского банка (открываемого филиала исламского банка-нерезидента Республики Казахстан) – результат оказания государственной услуги направляется услугополучателю в течение 10 (десяти) рабочих дней со дня получения документов, подтверждающих государственную регистрацию (учетную регистрацию) услугополучателя (в случае подачи документов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26 Закона Республики Казахстан от 31 августа 1995 года "О банках и банковской деятельности в Республике Казахстан" (далее – Закон о банках);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переоформлении лицензии: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(трех)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переоформлении лицензии в случае реорганизации услугополучателя в форме выделения или разделения - не позднее 30 (тридцати)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выдаче дубликатов лицензии – в течение 2 (двух) рабочих дней.</w:t>
            </w:r>
          </w:p>
          <w:bookmarkEnd w:id="225"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/бумажная/ оказываемая по принципу "одного заявления"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выдаче лицензии, переоформлении лицензии, выдаче дубликата лицензии с приложением лицензии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результата оказания государственной услуги: электронная или бумажная.</w:t>
            </w:r>
          </w:p>
          <w:bookmarkEnd w:id="226"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лицензионный сбор за выдачу лицензии составляет 800 (восемьсот) месячных расчетных показателей (за каждую банковскую операцию отдельно);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лицензионный сбор за переоформление лицензии составляет 10 (десять) процентов от ставки, установленной в подпункте 1) настоящего пункта;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лицензионный сбор за выдачу дубликата лицензии составляет 10 (десять) процентов от ставки, установленной в подпункте 1) настоящего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или безналичной форме через банки второго уровня, филиалы банков-нерезидентов Республики Казахстан, открытые на территории Республики Казахстан, или организации, осуществляющие отдельные виды банковских операций, а также в безналичной форме через платежный шлюз "электронного правительства".</w:t>
            </w:r>
          </w:p>
          <w:bookmarkEnd w:id="227"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приема заявлений и выдачи результатов оказания государственной услуги с 9.00 до 17.30 часов с перерывом на обед с 13.00 до 14.30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направление результатов оказания государственной услуги осуществляется следующим рабочим днем).</w:t>
            </w:r>
          </w:p>
          <w:bookmarkEnd w:id="228"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обращении вновь создаваемого исламского банка для получения лицензии на проведение банковских и иных операций на портал: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запрос в форме электронного документа, удостоверенного электронной цифровой подписью (далее – ЭЦП) лица, подавшего заявление на открытие исламского банка;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документ, подтверждающий оплату уставного капитала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документа, подтверждающего оплату лицензионного сбора (в виде электронной копии документа), за исключением случаев оплаты через платежный шлюз "электронного правительства";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документы, подтверждающие выполнение всех организационно-технических мероприятий, необходимых для осуществления деятельности в соответствии с банковским законодательством Республики Казахстан, в том числе подготовку помещения, оборудования и программного обеспечения по автоматизации ведения бухгалтерского учета и главной бухгалтерской книги, наем соответствующего персонала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проект правил осуществления банковской и иной деятельности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проект положения о службе внутреннего аудита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проект положения о кредитном комитете (в виде электронных копий документов в формате PDF).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открываемого филиала исламского банка-нерезидента Республики Казахстан для получения лицензии на проведение банковских и иных операций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запрос в форме электронного документа, удостоверенного ЭЦП лица, подавшего заявление на открытие филиала исламского банка-нерезидента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документ, подтверждающий учетную регистрацию филиала исламского банка-нерезидента Республики Казахстан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документ, подтверждающий формирование активов, принимаемых в качестве резерва, в соответствии с частью второй пункта 6 статьи 42 Закона о банках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копия документа, подтверждающего оплату лицензионного сбора (в виде электронной копии документа), за исключением случаев оплаты через платежный шлюз "электронного правительства";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документы, подтверждающие выполнение всех организационно-технических мероприятий, необходимых для осуществления деятельности в соответствии с банковским законодательством Республики Казахстан, в том числе подготовку помещения, оборудования и программного обеспечения по автоматизации ведения бухгалтерского учета и главной бухгалтерской книги, наем соответствующего персонала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проект правил осуществления банковской и иной деятельности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проект положения о службе внутреннего аудита (в виде электронных копий документов в формате PDF);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проект положения о кредитном комитете (в виде электронных копий документов в формате PDF).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обращении услугополучателя для получения лицензии на проведение дополнительных банковских и иных операций в канцелярию услугодателя: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о выдаче лицензии на проведение банковских и иных операций, осуществляемых исламскими банками, филиалами исламских банков-нерезидентов Республики Казахстан по форме согласно приложению 4 к Правилам;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документа, подтверждающего оплату лицензионного сбора, за исключением случаев оплаты через платежный шлюз "электронного правительства";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правила об общих условиях проведения дополнительных видов банковских операций.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для получения лицензии на проведение дополнительных банковских и иных операций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запрос в форме электронного документа, удостоверенного ЭЦП первого руководителя услугополучателя либо лица, исполняющего его обязанности (с приложением копии подтверждающего документа о возложении исполнения обязанностей);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подтверждающий оплату лицензионного сбора (в виде электронной копии документа), за исключением случаев оплаты через платежный шлюз "электронного правительства";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правила об общих условиях проведения дополнительных видов банковских операций (в виде электронных копий документов в формате PDF).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обращении услугополучателя для получения лицензии при добровольной реорганизации банка в форме конвертации в исламский банк в канцелярию услугодателя: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о выдаче лицензии на проведение банковских и иных операций, осуществляемых исламскими банками, филиалами исламских банков-нерезидентов Республики Казахстан по форме согласно приложению 4 к Правилам;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устава исламского банка, в случае отсутствия его на интернет-ресурсе депозитария финансовой отчетности или возможности получения его услугодателем через портал (нотариально засвидетельствованная в случае непредставления оригинала устава для сверки);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документа, подтверждающего оплату в бюджет лицензионного сбора на право занятия отдельными видами деятельности, за исключением случаев оплаты через платежный шлюз "электронного правительства";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положение о совете по принципам исламского финансирования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правила об общих условиях проведения операций исламского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правила о внутренней кредитной политике исламского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для получения лицензии при добровольной реорганизации банка в форме конвертации в исламский банк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запрос в форме электронного документа, удостоверенного ЭЦП первого руководителя услугополучателя либо лица, исполняющего его обязанности (с приложением копии подтверждающего документа о возложении исполнения обязанностей);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устав исламского банка в случае отсутствия его на интернет-ресурсе депозитария финансовой отчетности или возможности получения его услугодателем через портал (в виде электронной копии документа в формате PDF);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документ, подтверждающий оплату в бюджет лицензионного сбора на право занятия отдельными видами деятельности (в виде электронной копии документа), за исключением случаев оплаты через платежный шлюз "электронного правительства";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положение о совете по принципам исламского финансирования банка (в виде электронной копии документа в формате PDF);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правила об общих условиях проведения операций исламского банка (в виде электронной копии документа в формате PDF);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правила о внутренней кредитной политике исламского банка (в виде электронной копии документа в формате PDF).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обращении услугополучателя для получения дубликата лицензии (если ранее выданная лицензия была оформлена в бумажной форме) в канцелярию услугодателя: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произвольной форме, подписанное первым руководителем услугополучателя либо лица, исполняющего его обязанности (с приложением копии подтверждающего документа о возложении исполнения обязанностей);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документа, подтверждающего оплату лицензионного сбора за право занятия отдельными видами деятельности при выдаче дубликата лицензии, за исключением случаев оплаты через платежный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для получения дубликата лицензии (если ранее выданная лицензия была оформлена в бумажной форме)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запрос в форме электронного документа, удостоверенного ЭЦП первого руководителя услугополучателя либо лица, исполняющего его обязанности (с приложением копии подтверждающего документа о возложении исполнения обязанностей);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подтверждающий оплату лицензионного сбора за право занятия отдельными видами деятельности при выдаче дубликата лицензии (в виде электронной копии документа), за исключением случаев оплаты через платежный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для переоформления лицензии в канцелярию услугодателя: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переоформлении лицензии (для исламского банка, филиала исламского банка-нерезидента Республики Казахстан) по форме в соответствии с приложением 10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оригинал лицензии, в случае исключения из лицензируемого вида деятельности одной или более банковских и иных операций (если ранее выданная лицензия была оформлена в бумажной форме);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документа, подтверждающего оплату лицензионного сбора за право занятия отдельными видами деятельности при переоформлении лицензии, за исключением случаев оплаты через платежный шлюз "электронного правительства";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для переоформления лицензии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запрос в форме электронного документа, удостоверенного ЭЦП первого руководителя услугополучателя либо лица, исполняющего его обязанности (с приложением копии подтверждающего документа о возложении исполнения обязанностей);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подтверждающий оплату лицензионного сбора за право занятия отдельными видами деятельности при переоформлении лицензии (в виде электронной копии документа), за исключением случаев оплаты через платежный шлюз "электронного правительства";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 (в виде электронных копий документов в формате PDF);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оригинал лицензии, в случае исключения из лицензируемого вида деятельности одной или более банковских и иных операций (если ранее выданная лицензия была оформлена в бумажной форме), направляется в канцелярию услугополучателя.</w:t>
            </w:r>
          </w:p>
          <w:bookmarkEnd w:id="229"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несоблюдение любого из требований,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26,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52-17 Закона о банках;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несоблюдение банковским конгломератом, в состав которого входит банк, установленных пруденциальных нормативов и других обязательных к соблюдению норм и лимитов в период за 6 (шесть) месяцев до подачи заявления о выдаче лицензии на проведение банковских и иных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невыполнение требования по формированию активов филиала исламского банка-нерезидента Республики Казахстан, принимаемых в качестве резерва, в соответствии с частью второй пункта 6 статьи 42 Закона о банках;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отсутствие у исламского банка-нерезидента Республики Казахстан действующей лицензии на проведение аналогичной по существу банковской или иной операции, выданной органом финансового надзора государства, резидентом которого является исламский банк-нерезидент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несоответствие размера, состава и структуры уставного капитала банка требованиям статьи 16 Закона о банках;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несоответствие представленных документов требованиям законодательства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несогласование руководящего работника из числа кандидатов, предлагаемых к назначению (избранию) (для вновь создаваемого банка, открываемого филиала банка-нерезидента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несоблюдение требования, указанного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20 Закона о банках, по наличию в числе руководящих работников филиала исламского банка-нерезидента Республики Казахстан не менее двух руководящих работников-резидентов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не внесен лицензионный сбор за право занятия отдельными видами деятельности в случае подачи заявления на выдачу лицензии на вид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судом на основании представления судебного исполнителя временно запрещено выдавать услугополучателю-должнику лицензию;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занятие видом деятельности запрещено законами Республики Казахстан для данной категории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установлена недостоверность документов, представленных услугополучателем для получения лицензии, и (или) данных (сведений), содержащихся в них.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отказывает в переоформлении лицензии в случае ненадлежащего оформления документов, указанных в частях девятой и десятой пункта 8 Стандарта государственной услуги "Выдача лицензии на проведение банковских и иных операций, осуществляемых исламскими банками, филиалами исламских банков-нерезидентов Республики Казахстан".</w:t>
            </w:r>
          </w:p>
          <w:bookmarkEnd w:id="230"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места оказания государственной услуги размещен на официальном интернет-ресурсе услугодателя.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размещены на официальном интернет-ресурсе услугодателя. 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проведение банковских и иных операций, осуществляемых исламскими банками, филиалами исламских банков-нерезидентов Республики Казахстан, предусмотренной в рамках получения услугополучателем разрешения на открытие исламского банка, филиала исламского банка-нерезидента Республики Казахстан, осуществляется услугодателем по принципу "одного заявления", предусматривающему оказание совокупности нескольких государственных услуг на основании одного заявления.</w:t>
            </w:r>
          </w:p>
          <w:bookmarkEnd w:id="23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лицензирования банков, филиалов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банков-нерезидентов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банковским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лицензирования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осуществляемых исламскими банками,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филиалами исламских банков-нерезидентов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банка,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банка-нерезидента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</w:p>
        </w:tc>
      </w:tr>
    </w:tbl>
    <w:bookmarkStart w:name="z462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выдаче лицензии на проведение банковских и иных операций,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предусмотренных банковским законодательством Республики Казахстан</w:t>
      </w:r>
    </w:p>
    <w:bookmarkEnd w:id="232"/>
    <w:bookmarkStart w:name="z46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проведение (указать вид валюты – в национальной и (или) иностранной):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банковских операций: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иных операций, предусмотренных банковским законодательством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банке, филиале банка-нерезидента Республики Казахстан:  </w:t>
      </w:r>
    </w:p>
    <w:bookmarkEnd w:id="233"/>
    <w:bookmarkStart w:name="z46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Наименование, место нахождения и фактический адрес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(индекс, область, город, район, улица, номер дома, офиса, номер телефона, номер факса,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электронной почты, интернет-ресурс)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Данные о лицензии на проведение банковских и иных операций, предусмотренных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банковским законодательством Республики Казахстан, полученной впервые: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(номер, дата, наименование государственного органа, выдавшего лицензию)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Перечень направляемых документов, количество экземпляров и листов по каждому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Банк, филиал банка-нерезидента Республики Казахстан подтверждают достоверность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прилагаемых к заявлению документов (информации), а также своевременное представление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уполномоченному органу дополнительной информации и документов, запрашиваемых в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связи с рассмотрением заявления.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Банк, филиал банка-нерезидента Республики Казахстан предоставляют согласие на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использование сведений, составляющих охраняемую законом тайну, содержащихся в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информационных системах.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руководителя исполнительного органа банка,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руководителя филиала банка-нерезидента Республики Казахстан либо лица, уполномоченного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подачу заявления (с приложением подтверждающих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 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            (дата)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лицензирования банков, филиалов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банков-нерезидентов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банковским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лицензирования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осуществляемых исламскими банками,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филиалами исламских банков-нерезидентов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исламского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исламского банка-нерезидента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</w:p>
        </w:tc>
      </w:tr>
    </w:tbl>
    <w:bookmarkStart w:name="z46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о выдаче лицензии на проведение банковских и иных операций,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осуществляемых исламскими банками, филиалами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исламских банков-нерезидентов Республики Казахстан</w:t>
      </w:r>
    </w:p>
    <w:bookmarkEnd w:id="235"/>
    <w:bookmarkStart w:name="z46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 лицензию на проведение (указать вид валюты – в национальной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(или) иностранной):  банковских операций, осуществляемых исламскими банками,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филиалами исламских  банков-нерезидентов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иных операций, осуществляемых исламскими банками, филиалами исламских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банков-нерезидентов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об исламском банке, филиале исламского банка-нерезидента  Республики Казахстан: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1. Наименование, место нахождения и фактический адрес: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(индекс, область, город, район, улица, номер дома, офиса, номер телефона,  номер факса,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электронной почты, интернет-ресурс)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Данные о лицензии на проведение банковских и иных операций, осуществляемых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исламскими банками, филиалами исламских банков-нерезидентов Республики Казахстан,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полученной впервые: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(номер, дата, наименование государственного органа, выдавшего лицензию)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Перечень направляемых документов, количество экземпляров и листов  по каждому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Исламский банк, филиал исламского банка-нерезидента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подтверждают достоверность прилагаемых к заявлению документов (информации), 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также своевременное представление уполномоченному органу дополнительной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информации и документов, запрашиваемых в связи с рассмотрением заявления.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Исламский банк, филиал исламского банка-нерезидента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предоставляют согласие на использование сведений, составляющих охраняемую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тайну, содержащихся в информационных системах.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руководителя исполнительного органа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исламского банка, руководителя филиала исламского банка-нерезидента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либо лица, уполномоченного на подачу заявления (с приложением подтверждающих документов).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 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                         (дата)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лицензирования банков, филиалов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банков-нерезидентов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банковским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лицензирования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осуществляемых исламскими банками,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филиалами исламских банков-нерезидентов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2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Герб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Республики Казахстан </w:t>
      </w:r>
    </w:p>
    <w:bookmarkEnd w:id="237"/>
    <w:bookmarkStart w:name="z473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Полное наименование уполномоченного органа</w:t>
      </w:r>
    </w:p>
    <w:bookmarkEnd w:id="238"/>
    <w:bookmarkStart w:name="z47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Лицензия на проведение банковских и иных операций,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предусмотренных банковским законодательством Республики Казахстан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2"/>
        <w:gridCol w:w="7728"/>
      </w:tblGrid>
      <w:tr>
        <w:trPr>
          <w:trHeight w:val="30" w:hRule="atLeast"/>
        </w:trPr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лицензии __________ 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"___" ________ ____ года</w:t>
            </w:r>
          </w:p>
        </w:tc>
      </w:tr>
    </w:tbl>
    <w:bookmarkStart w:name="z47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банка, филиала банка-нерезидента Республики Казахстан)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лицензия дает право на проведение следующих видов операций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(в национальной и (или) иностранной валюте):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банковских операций: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иных операций, предусмотренных банковским законодательством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Данные о лицензии на проведение банковских и иных операций, полученной  впервые: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</w:p>
    <w:bookmarkEnd w:id="240"/>
    <w:bookmarkStart w:name="z47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(номер, дата, наименование государственного органа, выдавшего лицензию)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  (заместитель Председателя) _________________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(подпись или электронная цифровая подпись ) (фамилия и инициалы)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(для бумажной формы)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 Алматы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лицензирования банков, филиалов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банков-нерезидентов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банковским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лицензирования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осуществляемых исламскими банками,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филиалами исламских банков-нерезидентов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9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Герб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Республики Казахстан </w:t>
      </w:r>
    </w:p>
    <w:bookmarkEnd w:id="242"/>
    <w:bookmarkStart w:name="z480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Полное наименование уполномоченного органа</w:t>
      </w:r>
    </w:p>
    <w:bookmarkEnd w:id="243"/>
    <w:bookmarkStart w:name="z481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Лицензия на проведение банковских и иных операций, предусмотренных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банковским законодательством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 осуществление деятельности на рынке ценных бумаг</w:t>
      </w:r>
    </w:p>
    <w:bookmarkEnd w:id="244"/>
    <w:bookmarkStart w:name="z48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лицензии__________ Дата выдачи "___" ______ ____ года </w:t>
      </w:r>
    </w:p>
    <w:bookmarkEnd w:id="245"/>
    <w:bookmarkStart w:name="z48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банка, филиала банка-нерезидента Республики Казахстан)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лицензия дает право: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проведение банковских операций (в национальной и (или) иностранной валюте):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проведение иных операций, предусмотренных банковским законодательством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(в национальной и (или) иностранной валюте):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деятельности на рынке ценных бумаг: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Данные о лицензии, полученной впервые: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проведение банковских и иных операций, предусмотренных банковским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Казахстан, 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(номер, дата, наименование государственного органа, выдавшего лицензию)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осуществление деятельности на рынке ценных бумаг_______________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</w:p>
    <w:bookmarkEnd w:id="246"/>
    <w:bookmarkStart w:name="z48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(номер, дата, наименование государственного органа, выдавшего лицензию)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  (заместитель Председателя) _________________ 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 или электронная цифровая подпись ) (фамилия и инициалы)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(для бумажной формы)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Алматы</w:t>
      </w:r>
    </w:p>
    <w:bookmarkEnd w:id="2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лицензирования банков, филиалов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банков-нерезидентов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банковским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лицензирования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осуществляемых исламскими банками,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филиалами исламских банков-нерезидентов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7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Республики Казахстан </w:t>
      </w:r>
    </w:p>
    <w:bookmarkEnd w:id="248"/>
    <w:bookmarkStart w:name="z48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Полное наименование уполномоченного органа</w:t>
      </w:r>
    </w:p>
    <w:bookmarkEnd w:id="249"/>
    <w:bookmarkStart w:name="z48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проведение банковских и иных операций,  </w:t>
      </w:r>
      <w:r>
        <w:br/>
      </w:r>
      <w:r>
        <w:rPr>
          <w:rFonts w:ascii="Times New Roman"/>
          <w:b/>
          <w:i w:val="false"/>
          <w:color w:val="000000"/>
        </w:rPr>
        <w:t xml:space="preserve">осуществляемых исламскими банками,  </w:t>
      </w:r>
      <w:r>
        <w:br/>
      </w:r>
      <w:r>
        <w:rPr>
          <w:rFonts w:ascii="Times New Roman"/>
          <w:b/>
          <w:i w:val="false"/>
          <w:color w:val="000000"/>
        </w:rPr>
        <w:t>филиалами исламских банков-нерезидентов Республики Казахстан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67"/>
        <w:gridCol w:w="9133"/>
      </w:tblGrid>
      <w:tr>
        <w:trPr>
          <w:trHeight w:val="30" w:hRule="atLeast"/>
        </w:trPr>
        <w:tc>
          <w:tcPr>
            <w:tcW w:w="3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лицензии _____ </w:t>
            </w:r>
          </w:p>
        </w:tc>
        <w:tc>
          <w:tcPr>
            <w:tcW w:w="9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"___" ________ ____года</w:t>
            </w:r>
          </w:p>
        </w:tc>
      </w:tr>
    </w:tbl>
    <w:bookmarkStart w:name="z49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исламского банка, филиала исламского банка-нерезидента Республики Казахстан)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лицензия дает право на проведение следующих видов операций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(в национальной и (или) иностранной валюте):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1) банковских операций исламского банка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52-5 Закона Республики Казахстан от 31 августа 1995 года "О банках и банковской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в Республике Казахстан", банковских операций филиала исламского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банка-нерезидента Республики Казахстан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52-5 Закона Республики Казахстан от 31 августа 1995 года "О банках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банковской деятельности в Республике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2) банковских и иных операций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 31 августа 1995 года "О банках и банковской деятельности в Республике Казахстан":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банковских операций: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иных операций: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Данные о лицензии на проведение банковских и иных операций,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осуществляемых исламскими банками, филиалами исламских банков-нерезидентов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полученной впервые: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(номер, дата, наименование государственного органа, выдавшего лицензию)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  (заместитель Председателя) _________________ 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 или электронная цифровая подпись ) (фамилия и инициалы)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(для бумажной формы)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Алматы</w:t>
      </w:r>
    </w:p>
    <w:bookmarkEnd w:id="2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лицензирования банков, филиалов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банков-нерезидентов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банковским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лицензирования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осуществляемых исламскими банками,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филиалами исламских банков-нерезидентов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3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 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Полное наименование уполномоченного органа</w:t>
      </w:r>
    </w:p>
    <w:bookmarkEnd w:id="252"/>
    <w:bookmarkStart w:name="z494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проведение банковских и иных операций, осуществляемых исламскими банками, филиалами исламских банков-нерезидентов Республики Казахстан, и осуществление деятельности на рынке ценных бумаг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0"/>
        <w:gridCol w:w="8700"/>
      </w:tblGrid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лицензии _____ 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"___" _________ года</w:t>
            </w:r>
          </w:p>
        </w:tc>
      </w:tr>
    </w:tbl>
    <w:bookmarkStart w:name="z49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исламского банка, филиала исламского банка-нерезидента Республики Казахстан)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лицензия дает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проведение банковских операций, осуществляемых исламскими банками,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филиалами исламских банков-нерезидентов Республики Казахстан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52-5 Закона Республики Казахстан от 31 августа 1995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банках и банковской деятельности в Республике Казахстан" (в национальной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иностранной валюте):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проведение банковских и иных операций, осуществляемых исламскими банками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филиалами исламских банков-нерезидентов Республики Казахстан в соответствии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банковской деятельности в Республике Казахстан" (в национальной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(или) иностранной валюте):  банковских операций: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иных операций: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bookmarkEnd w:id="254"/>
    <w:bookmarkStart w:name="z49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на осуществление деятельности на рынке ценных бумаг: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 лицензии, полученной впервые: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на проведение банковских и иных операций, осуществляемых исламскими банками,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филиалами исламских банков-нерезидентов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(номер, дата, наименование государственного органа, выдавшего лицензию)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проведение банковских и иных операций, осуществляемых исламскими банками,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филиалами исламских банков-нерезидентов Республики Казахстан и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на рынке ценных бумаг: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(номер, дата, наименование государственного органа, выдавшего лицензию)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(заместитель Председателя) _________________ 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(подпись или электронная цифровая подпись ) (фамилия и инициалы)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(для бумажной формы)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 Алматы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лицензирования банков, филиалов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банков-нерезидентов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банковским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лицензирования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осуществляемых исламскими банками,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филиалами исламских банков-нерезидентов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банка-нерезидента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</w:p>
        </w:tc>
      </w:tr>
    </w:tbl>
    <w:bookmarkStart w:name="z500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Заявление о переоформлении лицензии</w:t>
      </w:r>
    </w:p>
    <w:bookmarkEnd w:id="256"/>
    <w:bookmarkStart w:name="z50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переоформить лицензию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(указать наименование лицензии, вид валюты – национальная и (или) иностранная)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связи с_____________________________________________________________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(указать причину переоформления лицензии)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банке, филиале банка-нерезидента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Наименование, место нахождения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(индекс, область, город, район, улица, номер дома, офиса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номер телефона, номер факса, адрес электронной почты, интернет-ресурс)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Данные о лицензии на проведение банковских и иных операций,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предусмотренных банковским законодательством Республики Казахстан, и (или)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деятельности на рынке ценных бумаг, полученной впервые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(номер, дата, наименование государственного органа, выдавшего лицензию)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Перечень направляемых документов, количество экземпляров и листов по каждому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Банк, филиал банка-нерезидента Республики Казахстан подтверждают достоверность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прилагаемых к заявлению документов (информации).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Банк, филиал банка-нерезидента Республики Казахстан предоставляют согласие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использование сведений, составляющих охраняемую законом тайну, содержащихся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информационных системах.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исполнительного органа банка,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филиала банка-нерезидента Республики Казахстан либо лица,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уполномоченного на подачу заявления (с приложением подтверждающих документов).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 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            (дата)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лицензирования банков, филиалов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банков-нерезидентов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банковским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лицензирования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осуществляемых исламскими банками,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филиалами исламских банков-нерезидентов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исламского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исламского банка-нерезидента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</w:p>
        </w:tc>
      </w:tr>
    </w:tbl>
    <w:bookmarkStart w:name="z50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переоформлении лицензии (для исламского банка,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филиала исламского банка-нерезидента Республики Казахстан)</w:t>
      </w:r>
    </w:p>
    <w:bookmarkEnd w:id="258"/>
    <w:bookmarkStart w:name="z50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переоформить лицензию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(указать наименование лицензии, вид валюты – национальная и (или) иностранная)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связи с______________________________________________________________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причину переоформления лицензии)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об исламском банке, филиале исламского банка-нерезидента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1. Наименование, место нахождения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(индекс, область, город, район, улица, номер дома, офиса, номер телефона,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номер факса, адрес электронной почты, интернет-ресурс)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Данные о лицензии на проведение банковских и иных операций,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осуществляемых исламскими банками, филиалами исламских банков-нерезидентов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полученной впервые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(номер, дата, наименование государственного органа, выдавшего лицензию)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Перечень направляемых документов, количество экземпляров и листов по каждому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Исламский банк, филиал исламского банка-нерезидента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подтверждают достоверность прилагаемых к заявлению документов (информации).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Исламский банк, филиал исламского банка-нерезидента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предоставляют согласие на использование сведений, составляющих охраняемую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тайну, содержащихся в информационных системах.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руководителя исполнительного органа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исламского банка, руководителя филиала исламского банка-нерезидента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либо лица, уполномоченного на подачу 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(с приложением  подтверждающих документов)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 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      (дата)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лицензирования банков, филиалов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банков-нерезидентов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банковским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лицензирования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банковских и иных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осуществляемых исламскими банками,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филиалами исламских банков-нерезидентов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банка-нерезидента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</w:p>
        </w:tc>
      </w:tr>
    </w:tbl>
    <w:bookmarkStart w:name="z510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о прекращении действия лицензии на проведение всех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или отдельных банковских и (или) иных операций</w:t>
      </w:r>
    </w:p>
    <w:bookmarkEnd w:id="260"/>
    <w:bookmarkStart w:name="z51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банка, филиала банка-нерезидента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просит в соответствии с решением общего собрания акционеров банка/ решением банка-нерезидента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 _________________________ № _____ от "____" _____________ _____________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 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(место проведения)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осуществить (нужное выбрать):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прекращение действия лицензии на проведение всех банковских и иных операций,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предусмотренных банковским законодательством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"____" _______________________ 20_________года №__________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(для банков)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лицензии)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прекращение действия лицензии на проведение отдельных банковских и (или) иных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предусмотренных банковским законодательством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"____" ____________ 20___ года №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(для банков, филиалов банков-нерезидентов Республики Казахстан)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операции и (или) подвида деятельности)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Банк, филиал банка-нерезидента Республики Казахстан подтверждают достоверность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прилагаемых к заявлению документов (информации), а также своевременное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представление уполномоченному органу дополнительной информации и документов,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запрашиваемых в связи с рассмотрением заявления.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Прилагаемые документы (указать поименный перечень направляемых документов,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количество экземпляров и листов по каждому из них):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Банк, филиал банка-нерезидента Республики Казахстан предоставляют согласие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использование сведений, составляющих охраняемую законом тайну, содержащихся в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информационных системах.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руководителя исполнительного органа банка,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руководителя филиала банка-нерезидента Республики Казахстан либо лица,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подачу заявления (с приложением подтверждающих документов).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 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      (дата)</w:t>
      </w:r>
    </w:p>
    <w:bookmarkEnd w:id="2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