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2282" w14:textId="7022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января 2020 года № 5 "Об утверждении типовых форм Договора о субсидировании и гарантировании, Договора субсидирования, Договора субсидирования по исламскому финансированию, Договора субсидирования ставки купонного вознаграждения по облигациям, Договора гарантии, Договора о предоставлении гранта на реализацию новых бизнес-идей в рамках Государственной программы поддержки и развития бизнеса "Дорожная карта бизнеса-2025"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января 2021 года № 11. Зарегистрирован в Министерстве юстиции Республики Казахстан 28 января 2021 года № 22134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января 2020 года № 5 "Об утверждении типовых форм Договора о субсидировании и гарантировании, Договора субсидирования, Договора субсидирования по исламскому финансированию, Договора субсидирования ставки купонного вознаграждения по облигациям, Договора гарантии, Договора о предоставлении гранта на реализацию новых бизнес-идей в рамках Государственной программы поддержки и развития бизнеса "Дорожная карта бизнеса-2025" (зарегистрирован в Реестре государственной регистрации нормативных правовых актов за № 19959, опубликован в Эталонном контрольном банке нормативных правовых актов Республики Казахстан 4 февраля 2020 года)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субсидировании и гарантировании в рамках Государственной программы поддержки и развития бизнеса "Дорожная карта бизнеса-2025",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Договор о субсидировании и гарантировании в рамках Государственной программы поддержки и развития бизнеса "Дорожная карта бизнеса-2025" (далее – Договор) заключен между: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"Региональным координатором Программы":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в лице ________________________________, действующем на основании ___________________________________________________, 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"Финансовым агентством":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 в лице ____________________, действующем на основании _______________________________________________,  совместно именуемыми "Стороны", а каждый в отдельности "Сторона", либо как указано выше, в соответствии с: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бизнеса-2025", утвержденной постановлением Правительства Республики Казахстан от 24 декабря 2019 года № 968 (далее - Программа);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Механизмом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приоритетных проектов, утвержденным постановлением Правительства Республики Казахстан от 11 декабря 2018 года № 820 (далее – Механизм);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субсидирования части ставки вознаграждения в рамках Государственной программы поддержки и развития бизнеса "Дорожная карта бизнеса-2025" (далее – Правила субсидирования), Правилами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в рамках Государственной программы поддержки и развития бизнеса "Дорожная карта бизнеса-2025" (далее – Правила портфельного субсидирования), Правилами субсидирования части наценки на товар и части арендного платежа, составляющего доход исламских банков, при финансировании исламскими банками субъектов предпринимательства в рамках Государственной программы поддержки и развития бизнеса "Дорожная карта бизнеса-2025" (далее – Правила субсидирования при финансировании исламскими банками) и Правилами гарантирования по кредитам в рамках Государственной программы поддержки и развития бизнеса "Дорожная карта бизнеса-2025" (далее – Правила гарантирования), Правилами субсидирования ставки купонного вознаграждения по облигациям, выпущенным субъектами предпринимательства в рамках Государственной программы поддержки и развития бизнеса "Дорожная карта бизнеса-2025" (далее – Правила субсидирования ставки купонного вознаграждения),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настоящем Договоре используются следующие основные термины и определения: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координатор Программы – определяемое акимом области (столицы, городов республиканского значения) структурное подразделение местного исполнительного органа, осуществляющее консультационное сопровождение предпринимателей по подготовке и сбору документов, необходимых для участия в Программе;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 – банк второго уровня, участвующий в Программе/Механизме;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 развития – акционерное общество "Банк Развития Казахстана" и/или его аффилированная лизинговая компания;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банк-платежный агент – уполномоченный банк лизинговой компании, который согласован с финансовым агентством и осуществляет функции по ведению специального счета лизинговой компании, предназначенного для перечисления и списания субсидий по проектам;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первое направление – поддержка субъектов малого, в том числе микропредпринимательства;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второе направление – отраслевая поддержка предпринимателей/субъектов индустриально-инновационной деятельности;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исламский банк – банк второго уровня, осуществляющий банковскую деятельность,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главой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на основании лицензии и участвующий в Программе;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исламская лизинговая компания – юридическое лицо, созданное в форме акционерного общества, не являющееся банком, осуществляющее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2000 года "О финансовом лизинге" и участвующее в Программе;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лизинговая компания – лизинговая компания, участвующая в Программе;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организация, осуществляющая микрофинансовую деятельность (далее – МФО) – микрофинансовая организация, осуществляющая деятельность по предоставлению микрокредитов;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финансового агентства – постоянно действующий коллегиальный орган, осуществляющий свою деятельность в пределах полномочий, предоставленных ему Уставом финансового агентства, Кредитной политикой финансового агентства и закрепленных внутренними документами финансового агентства;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субсидии – периодические выплаты на безвозмездной и безвозвратной основе, выплачиваемые финансовым агентством банку/ лизинговой компании, в рамках субсидирования предпринимателей на основании договоров субсидирования;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субсидирование – форма государственной финансовой поддержки предпринимателей, используемая для частичного возмещения расходов, уплачиваемых предпринимателем банку/лизинговой компании в качестве вознаграждения по кредитам/лизингу в обмен на выполнение в будущем определенных условий, относящихся к операционной деятельности предпринимателя.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настоящем Договоре, определены Программой, Механизмом, Правилами субсидирования, Правилами портфельного субсидирования, Правилами субсидирования при финансировании исламскими банками, Правилами гарантирования и Правилами субсидирования ставки купонного вознаграждения.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условиям настоящего Договора региональный координатор Программы перечисляет финансовому агентству средства, предусмотренные для субсидирования и гарантирования, за счет средств республиканского и (или) местного бюджетов.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средств региональному координатору Программы, в случае секвестирования суммы перечисления, осуществляется на основании соответствующего письма регионального координатора Программы с указанием суммы возврата и реквизитов для возврата средств.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Финансовое агентство вправе: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соблюдением сроков исполнения обязательств, установленных настоящим Договором, и требовать их своевременного исполнения;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контролировать и требовать своевременного перечисления региональным координатором Программы денежных средств по настоящему Договору;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перечислять субсидии банку/банку развития/исламскому банку/лизинговой компании/исламской лизинговой компании до получения необходимых средств от регионального координатора Программы;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прекратить выплаты субсидий в соответствии с Правилами cубсидирования, Правилами портфельного субсидирования, Правилами субсидирования при финансировании исламскими банками, Правилами гарантирования и Правилами субсидирования ставки купонного вознаграждения.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Финансовое агентство обязуется: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перечислять суммы субсидий на специальный текущий счет открытый в банке/банке развития/исламском банке/лизинговой компании/исламской лизинговой компании/банке-платежном агенте;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уведомлять регионального координатора Программы о возникшей потребности в перечислении средств для субсидирования предпринимателей;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3 (трех) рабочих дней после подписания каждого договора гарантии направлять соответствующее письменное уведомление региональному координатору Программы;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мониторинг, предусмотренный Программой/Механизмом;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договора гарантирования при наличии средств из бюджета;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документы предпринимателя и выносить проекты на рассмотрение уполномоченного органа финансового агентства при наличии средств для субсидирования из бюджета.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рамках Программы/Механизма ежемесячно/по лизингу ежеквартально до 25 (двадцать пятого) числа месяца, следующего за отчетным, направляет региональному координатору Программы/в уполномоченный орган отчет о субсидировании по форме согласно приложению 8 к Правилам субсидирования.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Региональный координатор Программы вправе: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финансового агентства информацию об освоении денежных средств, перечисленных на субсидирование и гарантирование в рамках Программы/Механизма.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финансового агентства целевого использования денежных средств, перечисленных на субсидирование и гарантирование в рамках Программы/Механизма.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Региональный координатор Программы обязуется: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поступления средств, предусмотренных для субсидирования, в течение 10 (десяти) рабочих дней перечислять финансовому агентству средства, в размере 50% от суммы, выделенной на реализацию Программы/Механизма в соответствующем финансовом году, на счета, указанные финансовым агентством и осуществлять последующие платежи в соответствии с заявками финансового агентства;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поступления средств, предусмотренных для субсидирования, в течение 10 (десяти) рабочих дней перечислять финансовому агентству средства, в размере 50% от суммы, выделенной на реализацию Программы/Механизма в соответствующем финансовом году, на счета, указанные финансовым агентством и осуществлять последующие платежи в соответствии с заявками финансового агентства;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3 (трех) рабочих дней после получения уведомления от финансового агентства произвести перечисление средств финансовому агентству, предусмотренных для гарантирования кредитов в размере 20% от суммы каждой выданной гарантии, установленной в Договоре гарантии в рамках второго направления Программы и 30% от суммы портфельной частичной гарантии в рамках первого направления Программы;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3 (трех) рабочих дней после получения заявки от финансового агентства произвести перечисление средств для субсидирования финансовому агентству, предусмотренных в плане финансирования по платежам;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сумма средств для субсидирования, указанная в заявке, не предусмотрена в плане финансирования по платежам, в течение 1 (одного) месяца с даты получения заявки внести изменения в план финансирования по платежам и произвести перечисление средств для субсидирования;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отсутствия заявки финансового агентства не осуществлять перечисление оставшихся средств, предусмотренных для субсидирования предпринимателей.";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Юридические адреса, банковские реквизиты и подписи Сторон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координатор Программы (Государственное учреждение)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агентство 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623"/>
              <w:gridCol w:w="3420"/>
            </w:tblGrid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Республика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 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улица____________________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телефон__________________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БИН_____________________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ИИК KZ__________________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БИК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КБЕ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ГУ "_______________"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место для печати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623"/>
              <w:gridCol w:w="3420"/>
            </w:tblGrid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Республика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улица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телефон___________________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Реквизиты для зачисления средств для 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субсидирования в рамках Программы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БИН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ИИК KZ 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БИК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КБЕ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АО "_______________"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Реквизиты для зачисления средств для 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субсидирования в рамках Механизма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БИН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ИИК KZ 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БИК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КБЕ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АО "_______________"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Реквизиты для зачисления средств по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инструменту гарантирования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БИН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ИИК KZ 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БИК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КБЕ 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АО "_______________"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в установленном законодательством порядке обеспечить: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