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d1663" w14:textId="12d1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Единого тарифно-квалификационного справочника работ и профессий рабочих (выпуск 48)</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25 января 2021 года № 15. Зарегистрирован в Министерстве юстиции Республики Казахстан 28 января 2021 года № 22135</w:t>
      </w:r>
    </w:p>
    <w:p>
      <w:pPr>
        <w:spacing w:after="0"/>
        <w:ind w:left="0"/>
        <w:jc w:val="both"/>
      </w:pPr>
      <w:bookmarkStart w:name="z4" w:id="0"/>
      <w:r>
        <w:rPr>
          <w:rFonts w:ascii="Times New Roman"/>
          <w:b w:val="false"/>
          <w:i w:val="false"/>
          <w:color w:val="000000"/>
          <w:sz w:val="28"/>
        </w:rPr>
        <w:t xml:space="preserve">
      В соответствии с подпунктом 16-1)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 ПРИКАЗЫВАЮ:</w:t>
      </w:r>
    </w:p>
    <w:bookmarkEnd w:id="0"/>
    <w:bookmarkStart w:name="z5" w:id="1"/>
    <w:p>
      <w:pPr>
        <w:spacing w:after="0"/>
        <w:ind w:left="0"/>
        <w:jc w:val="both"/>
      </w:pPr>
      <w:r>
        <w:rPr>
          <w:rFonts w:ascii="Times New Roman"/>
          <w:b w:val="false"/>
          <w:i w:val="false"/>
          <w:color w:val="000000"/>
          <w:sz w:val="28"/>
        </w:rPr>
        <w:t xml:space="preserve">
      1. Утвердить Единый тарифно-квалификационный справочник работ и профессий рабочих (выпуск 48)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End w:id="1"/>
    <w:bookmarkStart w:name="z6" w:id="2"/>
    <w:p>
      <w:pPr>
        <w:spacing w:after="0"/>
        <w:ind w:left="0"/>
        <w:jc w:val="both"/>
      </w:pPr>
      <w:r>
        <w:rPr>
          <w:rFonts w:ascii="Times New Roman"/>
          <w:b w:val="false"/>
          <w:i w:val="false"/>
          <w:color w:val="000000"/>
          <w:sz w:val="28"/>
        </w:rPr>
        <w:t>
      2.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труда и социальной защиты населения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июня 2012 года № 232-ө-м "Об утверждении Единого тарифно-квалификационного справочника работ и профессий рабочих (выпуск 48)" (зарегистрирован в Реестре государственной регистрации нормативных правовых актов за № 7752, опубликован 2 августа 2012 года, в газете "Юридическая газета" № 114 (2296).</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труда и социальной защиты населения Республики Казахстан Сарбасова А. 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образования и науки</w:t>
      </w:r>
      <w:r>
        <w:br/>
      </w:r>
      <w:r>
        <w:rPr>
          <w:rFonts w:ascii="Times New Roman"/>
          <w:b w:val="false"/>
          <w:i w:val="false"/>
          <w:color w:val="000000"/>
          <w:sz w:val="28"/>
        </w:rPr>
        <w:t>Республики Казахстан</w:t>
      </w:r>
    </w:p>
    <w:bookmarkEnd w:id="9"/>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Министерство индустрии и</w:t>
      </w:r>
      <w:r>
        <w:br/>
      </w:r>
      <w:r>
        <w:rPr>
          <w:rFonts w:ascii="Times New Roman"/>
          <w:b w:val="false"/>
          <w:i w:val="false"/>
          <w:color w:val="000000"/>
          <w:sz w:val="28"/>
        </w:rPr>
        <w:t>инфраструктурного развития</w:t>
      </w:r>
      <w:r>
        <w:br/>
      </w:r>
      <w:r>
        <w:rPr>
          <w:rFonts w:ascii="Times New Roman"/>
          <w:b w:val="false"/>
          <w:i w:val="false"/>
          <w:color w:val="000000"/>
          <w:sz w:val="28"/>
        </w:rPr>
        <w:t>Республики Казахстан</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25 января 2021 года № 15</w:t>
            </w:r>
          </w:p>
        </w:tc>
      </w:tr>
    </w:tbl>
    <w:bookmarkStart w:name="z17" w:id="11"/>
    <w:p>
      <w:pPr>
        <w:spacing w:after="0"/>
        <w:ind w:left="0"/>
        <w:jc w:val="left"/>
      </w:pPr>
      <w:r>
        <w:rPr>
          <w:rFonts w:ascii="Times New Roman"/>
          <w:b/>
          <w:i w:val="false"/>
          <w:color w:val="000000"/>
        </w:rPr>
        <w:t xml:space="preserve"> Единый тарифно-квалификационный справочник работ и профессий рабочих (выпуск 48)</w:t>
      </w:r>
    </w:p>
    <w:bookmarkEnd w:id="11"/>
    <w:bookmarkStart w:name="z18" w:id="12"/>
    <w:p>
      <w:pPr>
        <w:spacing w:after="0"/>
        <w:ind w:left="0"/>
        <w:jc w:val="left"/>
      </w:pPr>
      <w:r>
        <w:rPr>
          <w:rFonts w:ascii="Times New Roman"/>
          <w:b/>
          <w:i w:val="false"/>
          <w:color w:val="000000"/>
        </w:rPr>
        <w:t xml:space="preserve"> Глава 1. Введение</w:t>
      </w:r>
    </w:p>
    <w:bookmarkEnd w:id="12"/>
    <w:bookmarkStart w:name="z19" w:id="13"/>
    <w:p>
      <w:pPr>
        <w:spacing w:after="0"/>
        <w:ind w:left="0"/>
        <w:jc w:val="both"/>
      </w:pPr>
      <w:r>
        <w:rPr>
          <w:rFonts w:ascii="Times New Roman"/>
          <w:b w:val="false"/>
          <w:i w:val="false"/>
          <w:color w:val="000000"/>
          <w:sz w:val="28"/>
        </w:rPr>
        <w:t>
      1. Единый тарифно-квалификационный справочник работ и профессий рабочих (выпуск 48) (далее - ЕТКС (выпуск 48) содержит работы по производству пищевой продукции.</w:t>
      </w:r>
    </w:p>
    <w:bookmarkEnd w:id="13"/>
    <w:bookmarkStart w:name="z20" w:id="14"/>
    <w:p>
      <w:pPr>
        <w:spacing w:after="0"/>
        <w:ind w:left="0"/>
        <w:jc w:val="both"/>
      </w:pPr>
      <w:r>
        <w:rPr>
          <w:rFonts w:ascii="Times New Roman"/>
          <w:b w:val="false"/>
          <w:i w:val="false"/>
          <w:color w:val="000000"/>
          <w:sz w:val="28"/>
        </w:rPr>
        <w:t>
      2. ЕТКС (выпуск 48) разработан Министерством труда и социальной защиты населения Республики Казахстан.</w:t>
      </w:r>
    </w:p>
    <w:bookmarkEnd w:id="14"/>
    <w:bookmarkStart w:name="z21" w:id="15"/>
    <w:p>
      <w:pPr>
        <w:spacing w:after="0"/>
        <w:ind w:left="0"/>
        <w:jc w:val="both"/>
      </w:pPr>
      <w:r>
        <w:rPr>
          <w:rFonts w:ascii="Times New Roman"/>
          <w:b w:val="false"/>
          <w:i w:val="false"/>
          <w:color w:val="000000"/>
          <w:sz w:val="28"/>
        </w:rPr>
        <w:t>
      3. Тарифно-квалификационные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организационно-правовых форм, где имеются производства и виды работ, указанные в настоящем ЕТКС (выпуск 48).</w:t>
      </w:r>
    </w:p>
    <w:bookmarkEnd w:id="15"/>
    <w:bookmarkStart w:name="z22" w:id="16"/>
    <w:p>
      <w:pPr>
        <w:spacing w:after="0"/>
        <w:ind w:left="0"/>
        <w:jc w:val="left"/>
      </w:pPr>
      <w:r>
        <w:rPr>
          <w:rFonts w:ascii="Times New Roman"/>
          <w:b/>
          <w:i w:val="false"/>
          <w:color w:val="000000"/>
        </w:rPr>
        <w:t xml:space="preserve"> Глава 2. Тарифно-квалификационные характеристики общих профессий рабочих по разрядам на работы по производству пищевой продукции</w:t>
      </w:r>
    </w:p>
    <w:bookmarkEnd w:id="16"/>
    <w:bookmarkStart w:name="z23" w:id="17"/>
    <w:p>
      <w:pPr>
        <w:spacing w:after="0"/>
        <w:ind w:left="0"/>
        <w:jc w:val="left"/>
      </w:pPr>
      <w:r>
        <w:rPr>
          <w:rFonts w:ascii="Times New Roman"/>
          <w:b/>
          <w:i w:val="false"/>
          <w:color w:val="000000"/>
        </w:rPr>
        <w:t xml:space="preserve"> Параграф 1. Бланшировщик, 2 разряд</w:t>
      </w:r>
    </w:p>
    <w:bookmarkEnd w:id="17"/>
    <w:bookmarkStart w:name="z24" w:id="18"/>
    <w:p>
      <w:pPr>
        <w:spacing w:after="0"/>
        <w:ind w:left="0"/>
        <w:jc w:val="both"/>
      </w:pPr>
      <w:r>
        <w:rPr>
          <w:rFonts w:ascii="Times New Roman"/>
          <w:b w:val="false"/>
          <w:i w:val="false"/>
          <w:color w:val="000000"/>
          <w:sz w:val="28"/>
        </w:rPr>
        <w:t xml:space="preserve">
      4. Характеристика работ: </w:t>
      </w:r>
    </w:p>
    <w:bookmarkEnd w:id="18"/>
    <w:bookmarkStart w:name="z25" w:id="19"/>
    <w:p>
      <w:pPr>
        <w:spacing w:after="0"/>
        <w:ind w:left="0"/>
        <w:jc w:val="both"/>
      </w:pPr>
      <w:r>
        <w:rPr>
          <w:rFonts w:ascii="Times New Roman"/>
          <w:b w:val="false"/>
          <w:i w:val="false"/>
          <w:color w:val="000000"/>
          <w:sz w:val="28"/>
        </w:rPr>
        <w:t>
      ведение процесса разваривания сырья для размягчения его тканей перед протиранием в шпарителях различного типа, разваривателях или бадьях с бартотерами;</w:t>
      </w:r>
    </w:p>
    <w:bookmarkEnd w:id="19"/>
    <w:bookmarkStart w:name="z26" w:id="20"/>
    <w:p>
      <w:pPr>
        <w:spacing w:after="0"/>
        <w:ind w:left="0"/>
        <w:jc w:val="both"/>
      </w:pPr>
      <w:r>
        <w:rPr>
          <w:rFonts w:ascii="Times New Roman"/>
          <w:b w:val="false"/>
          <w:i w:val="false"/>
          <w:color w:val="000000"/>
          <w:sz w:val="28"/>
        </w:rPr>
        <w:t>
      загрузка и разгрузка сырья и готового продукта;</w:t>
      </w:r>
    </w:p>
    <w:bookmarkEnd w:id="20"/>
    <w:bookmarkStart w:name="z27" w:id="21"/>
    <w:p>
      <w:pPr>
        <w:spacing w:after="0"/>
        <w:ind w:left="0"/>
        <w:jc w:val="both"/>
      </w:pPr>
      <w:r>
        <w:rPr>
          <w:rFonts w:ascii="Times New Roman"/>
          <w:b w:val="false"/>
          <w:i w:val="false"/>
          <w:color w:val="000000"/>
          <w:sz w:val="28"/>
        </w:rPr>
        <w:t>
      регулирование давления пара;</w:t>
      </w:r>
    </w:p>
    <w:bookmarkEnd w:id="21"/>
    <w:bookmarkStart w:name="z28" w:id="22"/>
    <w:p>
      <w:pPr>
        <w:spacing w:after="0"/>
        <w:ind w:left="0"/>
        <w:jc w:val="both"/>
      </w:pPr>
      <w:r>
        <w:rPr>
          <w:rFonts w:ascii="Times New Roman"/>
          <w:b w:val="false"/>
          <w:i w:val="false"/>
          <w:color w:val="000000"/>
          <w:sz w:val="28"/>
        </w:rPr>
        <w:t>
      наблюдение за процессом разваривания по показаниям контрольно-измерительных приборов.</w:t>
      </w:r>
    </w:p>
    <w:bookmarkEnd w:id="22"/>
    <w:bookmarkStart w:name="z29" w:id="23"/>
    <w:p>
      <w:pPr>
        <w:spacing w:after="0"/>
        <w:ind w:left="0"/>
        <w:jc w:val="both"/>
      </w:pPr>
      <w:r>
        <w:rPr>
          <w:rFonts w:ascii="Times New Roman"/>
          <w:b w:val="false"/>
          <w:i w:val="false"/>
          <w:color w:val="000000"/>
          <w:sz w:val="28"/>
        </w:rPr>
        <w:t xml:space="preserve">
      5. Должен знать: </w:t>
      </w:r>
    </w:p>
    <w:bookmarkEnd w:id="23"/>
    <w:bookmarkStart w:name="z30" w:id="24"/>
    <w:p>
      <w:pPr>
        <w:spacing w:after="0"/>
        <w:ind w:left="0"/>
        <w:jc w:val="both"/>
      </w:pPr>
      <w:r>
        <w:rPr>
          <w:rFonts w:ascii="Times New Roman"/>
          <w:b w:val="false"/>
          <w:i w:val="false"/>
          <w:color w:val="000000"/>
          <w:sz w:val="28"/>
        </w:rPr>
        <w:t>
      порядок разваривания сырья, принцип действия обслуживаемого оборудования;</w:t>
      </w:r>
    </w:p>
    <w:bookmarkEnd w:id="24"/>
    <w:bookmarkStart w:name="z31" w:id="25"/>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25"/>
    <w:bookmarkStart w:name="z32" w:id="26"/>
    <w:p>
      <w:pPr>
        <w:spacing w:after="0"/>
        <w:ind w:left="0"/>
        <w:jc w:val="left"/>
      </w:pPr>
      <w:r>
        <w:rPr>
          <w:rFonts w:ascii="Times New Roman"/>
          <w:b/>
          <w:i w:val="false"/>
          <w:color w:val="000000"/>
        </w:rPr>
        <w:t xml:space="preserve"> Параграф 2. Бланшировщик, 3 разряд</w:t>
      </w:r>
    </w:p>
    <w:bookmarkEnd w:id="26"/>
    <w:bookmarkStart w:name="z33" w:id="27"/>
    <w:p>
      <w:pPr>
        <w:spacing w:after="0"/>
        <w:ind w:left="0"/>
        <w:jc w:val="both"/>
      </w:pPr>
      <w:r>
        <w:rPr>
          <w:rFonts w:ascii="Times New Roman"/>
          <w:b w:val="false"/>
          <w:i w:val="false"/>
          <w:color w:val="000000"/>
          <w:sz w:val="28"/>
        </w:rPr>
        <w:t xml:space="preserve">
      6. Характеристика работ: </w:t>
      </w:r>
    </w:p>
    <w:bookmarkEnd w:id="27"/>
    <w:bookmarkStart w:name="z34" w:id="28"/>
    <w:p>
      <w:pPr>
        <w:spacing w:after="0"/>
        <w:ind w:left="0"/>
        <w:jc w:val="both"/>
      </w:pPr>
      <w:r>
        <w:rPr>
          <w:rFonts w:ascii="Times New Roman"/>
          <w:b w:val="false"/>
          <w:i w:val="false"/>
          <w:color w:val="000000"/>
          <w:sz w:val="28"/>
        </w:rPr>
        <w:t xml:space="preserve">
      ведение процесса бланщирования - обработки горячей водой или паром с последующим охлаждением - картофеля, овощей, рыбопродуктов, плодов, фруктов, ягод и иных продуктов и полуфабрикатов в открытых котлах, в аппаратах под давлением с паровым или электрообогревом; </w:t>
      </w:r>
    </w:p>
    <w:bookmarkEnd w:id="28"/>
    <w:bookmarkStart w:name="z35" w:id="29"/>
    <w:p>
      <w:pPr>
        <w:spacing w:after="0"/>
        <w:ind w:left="0"/>
        <w:jc w:val="both"/>
      </w:pPr>
      <w:r>
        <w:rPr>
          <w:rFonts w:ascii="Times New Roman"/>
          <w:b w:val="false"/>
          <w:i w:val="false"/>
          <w:color w:val="000000"/>
          <w:sz w:val="28"/>
        </w:rPr>
        <w:t xml:space="preserve">
      подвозка сырья к рабочему месту; </w:t>
      </w:r>
    </w:p>
    <w:bookmarkEnd w:id="29"/>
    <w:bookmarkStart w:name="z36" w:id="30"/>
    <w:p>
      <w:pPr>
        <w:spacing w:after="0"/>
        <w:ind w:left="0"/>
        <w:jc w:val="both"/>
      </w:pPr>
      <w:r>
        <w:rPr>
          <w:rFonts w:ascii="Times New Roman"/>
          <w:b w:val="false"/>
          <w:i w:val="false"/>
          <w:color w:val="000000"/>
          <w:sz w:val="28"/>
        </w:rPr>
        <w:t>
      наполнение парового бланширователя, котла водой или рассолом;</w:t>
      </w:r>
    </w:p>
    <w:bookmarkEnd w:id="30"/>
    <w:bookmarkStart w:name="z37" w:id="31"/>
    <w:p>
      <w:pPr>
        <w:spacing w:after="0"/>
        <w:ind w:left="0"/>
        <w:jc w:val="both"/>
      </w:pPr>
      <w:r>
        <w:rPr>
          <w:rFonts w:ascii="Times New Roman"/>
          <w:b w:val="false"/>
          <w:i w:val="false"/>
          <w:color w:val="000000"/>
          <w:sz w:val="28"/>
        </w:rPr>
        <w:t xml:space="preserve">
      загрузка и выгрузка продукта; </w:t>
      </w:r>
    </w:p>
    <w:bookmarkEnd w:id="31"/>
    <w:bookmarkStart w:name="z38" w:id="32"/>
    <w:p>
      <w:pPr>
        <w:spacing w:after="0"/>
        <w:ind w:left="0"/>
        <w:jc w:val="both"/>
      </w:pPr>
      <w:r>
        <w:rPr>
          <w:rFonts w:ascii="Times New Roman"/>
          <w:b w:val="false"/>
          <w:i w:val="false"/>
          <w:color w:val="000000"/>
          <w:sz w:val="28"/>
        </w:rPr>
        <w:t xml:space="preserve">
      периодическое перемешивание; </w:t>
      </w:r>
    </w:p>
    <w:bookmarkEnd w:id="32"/>
    <w:bookmarkStart w:name="z39" w:id="33"/>
    <w:p>
      <w:pPr>
        <w:spacing w:after="0"/>
        <w:ind w:left="0"/>
        <w:jc w:val="both"/>
      </w:pPr>
      <w:r>
        <w:rPr>
          <w:rFonts w:ascii="Times New Roman"/>
          <w:b w:val="false"/>
          <w:i w:val="false"/>
          <w:color w:val="000000"/>
          <w:sz w:val="28"/>
        </w:rPr>
        <w:t xml:space="preserve">
      регулирование по показаниям контрольно-измерительных приборов подачи пара и горячей воды; </w:t>
      </w:r>
    </w:p>
    <w:bookmarkEnd w:id="33"/>
    <w:bookmarkStart w:name="z40" w:id="34"/>
    <w:p>
      <w:pPr>
        <w:spacing w:after="0"/>
        <w:ind w:left="0"/>
        <w:jc w:val="both"/>
      </w:pPr>
      <w:r>
        <w:rPr>
          <w:rFonts w:ascii="Times New Roman"/>
          <w:b w:val="false"/>
          <w:i w:val="false"/>
          <w:color w:val="000000"/>
          <w:sz w:val="28"/>
        </w:rPr>
        <w:t>
      определение органолептически окончания процесса бланширования;</w:t>
      </w:r>
    </w:p>
    <w:bookmarkEnd w:id="34"/>
    <w:bookmarkStart w:name="z41" w:id="35"/>
    <w:p>
      <w:pPr>
        <w:spacing w:after="0"/>
        <w:ind w:left="0"/>
        <w:jc w:val="both"/>
      </w:pPr>
      <w:r>
        <w:rPr>
          <w:rFonts w:ascii="Times New Roman"/>
          <w:b w:val="false"/>
          <w:i w:val="false"/>
          <w:color w:val="000000"/>
          <w:sz w:val="28"/>
        </w:rPr>
        <w:t xml:space="preserve">
      передача продуктов на дальнейшую обработку; </w:t>
      </w:r>
    </w:p>
    <w:bookmarkEnd w:id="35"/>
    <w:bookmarkStart w:name="z42" w:id="36"/>
    <w:p>
      <w:pPr>
        <w:spacing w:after="0"/>
        <w:ind w:left="0"/>
        <w:jc w:val="both"/>
      </w:pPr>
      <w:r>
        <w:rPr>
          <w:rFonts w:ascii="Times New Roman"/>
          <w:b w:val="false"/>
          <w:i w:val="false"/>
          <w:color w:val="000000"/>
          <w:sz w:val="28"/>
        </w:rPr>
        <w:t>
      размораживание сырья.</w:t>
      </w:r>
    </w:p>
    <w:bookmarkEnd w:id="36"/>
    <w:bookmarkStart w:name="z43" w:id="37"/>
    <w:p>
      <w:pPr>
        <w:spacing w:after="0"/>
        <w:ind w:left="0"/>
        <w:jc w:val="both"/>
      </w:pPr>
      <w:r>
        <w:rPr>
          <w:rFonts w:ascii="Times New Roman"/>
          <w:b w:val="false"/>
          <w:i w:val="false"/>
          <w:color w:val="000000"/>
          <w:sz w:val="28"/>
        </w:rPr>
        <w:t xml:space="preserve">
      7. Должен знать: </w:t>
      </w:r>
    </w:p>
    <w:bookmarkEnd w:id="37"/>
    <w:bookmarkStart w:name="z44" w:id="38"/>
    <w:p>
      <w:pPr>
        <w:spacing w:after="0"/>
        <w:ind w:left="0"/>
        <w:jc w:val="both"/>
      </w:pPr>
      <w:r>
        <w:rPr>
          <w:rFonts w:ascii="Times New Roman"/>
          <w:b w:val="false"/>
          <w:i w:val="false"/>
          <w:color w:val="000000"/>
          <w:sz w:val="28"/>
        </w:rPr>
        <w:t xml:space="preserve">
      устройство обслуживаемого оборудования, назначение контрольно-измерительных приборов; </w:t>
      </w:r>
    </w:p>
    <w:bookmarkEnd w:id="38"/>
    <w:bookmarkStart w:name="z45" w:id="39"/>
    <w:p>
      <w:pPr>
        <w:spacing w:after="0"/>
        <w:ind w:left="0"/>
        <w:jc w:val="both"/>
      </w:pPr>
      <w:r>
        <w:rPr>
          <w:rFonts w:ascii="Times New Roman"/>
          <w:b w:val="false"/>
          <w:i w:val="false"/>
          <w:color w:val="000000"/>
          <w:sz w:val="28"/>
        </w:rPr>
        <w:t>
      технологические режимы бланширования продуктов;</w:t>
      </w:r>
    </w:p>
    <w:bookmarkEnd w:id="39"/>
    <w:bookmarkStart w:name="z46" w:id="40"/>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40"/>
    <w:bookmarkStart w:name="z47" w:id="41"/>
    <w:p>
      <w:pPr>
        <w:spacing w:after="0"/>
        <w:ind w:left="0"/>
        <w:jc w:val="left"/>
      </w:pPr>
      <w:r>
        <w:rPr>
          <w:rFonts w:ascii="Times New Roman"/>
          <w:b/>
          <w:i w:val="false"/>
          <w:color w:val="000000"/>
        </w:rPr>
        <w:t xml:space="preserve"> Параграф 3. Бланшировщик, 4 разряд</w:t>
      </w:r>
    </w:p>
    <w:bookmarkEnd w:id="41"/>
    <w:bookmarkStart w:name="z48" w:id="42"/>
    <w:p>
      <w:pPr>
        <w:spacing w:after="0"/>
        <w:ind w:left="0"/>
        <w:jc w:val="both"/>
      </w:pPr>
      <w:r>
        <w:rPr>
          <w:rFonts w:ascii="Times New Roman"/>
          <w:b w:val="false"/>
          <w:i w:val="false"/>
          <w:color w:val="000000"/>
          <w:sz w:val="28"/>
        </w:rPr>
        <w:t xml:space="preserve">
      8. Характеристика работ: </w:t>
      </w:r>
    </w:p>
    <w:bookmarkEnd w:id="42"/>
    <w:bookmarkStart w:name="z49" w:id="43"/>
    <w:p>
      <w:pPr>
        <w:spacing w:after="0"/>
        <w:ind w:left="0"/>
        <w:jc w:val="both"/>
      </w:pPr>
      <w:r>
        <w:rPr>
          <w:rFonts w:ascii="Times New Roman"/>
          <w:b w:val="false"/>
          <w:i w:val="false"/>
          <w:color w:val="000000"/>
          <w:sz w:val="28"/>
        </w:rPr>
        <w:t xml:space="preserve">
      ведение процесса бланширования картофеля, овощей, рыбопродуктов, плодов, фруктов, ягод и иных продуктов и полуфабрикатов в паровых бланширователях, автоклавах под давлением или разрежением; </w:t>
      </w:r>
    </w:p>
    <w:bookmarkEnd w:id="43"/>
    <w:bookmarkStart w:name="z50" w:id="44"/>
    <w:p>
      <w:pPr>
        <w:spacing w:after="0"/>
        <w:ind w:left="0"/>
        <w:jc w:val="both"/>
      </w:pPr>
      <w:r>
        <w:rPr>
          <w:rFonts w:ascii="Times New Roman"/>
          <w:b w:val="false"/>
          <w:i w:val="false"/>
          <w:color w:val="000000"/>
          <w:sz w:val="28"/>
        </w:rPr>
        <w:t>
      ведение процесса разваривания сырья на аппаратах под давлением;</w:t>
      </w:r>
    </w:p>
    <w:bookmarkEnd w:id="44"/>
    <w:bookmarkStart w:name="z51" w:id="45"/>
    <w:p>
      <w:pPr>
        <w:spacing w:after="0"/>
        <w:ind w:left="0"/>
        <w:jc w:val="both"/>
      </w:pPr>
      <w:r>
        <w:rPr>
          <w:rFonts w:ascii="Times New Roman"/>
          <w:b w:val="false"/>
          <w:i w:val="false"/>
          <w:color w:val="000000"/>
          <w:sz w:val="28"/>
        </w:rPr>
        <w:t xml:space="preserve">
      подготовка сырья к обработке; </w:t>
      </w:r>
    </w:p>
    <w:bookmarkEnd w:id="45"/>
    <w:bookmarkStart w:name="z52" w:id="46"/>
    <w:p>
      <w:pPr>
        <w:spacing w:after="0"/>
        <w:ind w:left="0"/>
        <w:jc w:val="both"/>
      </w:pPr>
      <w:r>
        <w:rPr>
          <w:rFonts w:ascii="Times New Roman"/>
          <w:b w:val="false"/>
          <w:i w:val="false"/>
          <w:color w:val="000000"/>
          <w:sz w:val="28"/>
        </w:rPr>
        <w:t>
      контроль за параметрами технологического режима по показаниям контрольно-измерительных приборов;</w:t>
      </w:r>
    </w:p>
    <w:bookmarkEnd w:id="46"/>
    <w:bookmarkStart w:name="z53" w:id="47"/>
    <w:p>
      <w:pPr>
        <w:spacing w:after="0"/>
        <w:ind w:left="0"/>
        <w:jc w:val="both"/>
      </w:pPr>
      <w:r>
        <w:rPr>
          <w:rFonts w:ascii="Times New Roman"/>
          <w:b w:val="false"/>
          <w:i w:val="false"/>
          <w:color w:val="000000"/>
          <w:sz w:val="28"/>
        </w:rPr>
        <w:t>
      регистрация параметров бланширования в журнале;</w:t>
      </w:r>
    </w:p>
    <w:bookmarkEnd w:id="47"/>
    <w:bookmarkStart w:name="z54" w:id="48"/>
    <w:p>
      <w:pPr>
        <w:spacing w:after="0"/>
        <w:ind w:left="0"/>
        <w:jc w:val="both"/>
      </w:pPr>
      <w:r>
        <w:rPr>
          <w:rFonts w:ascii="Times New Roman"/>
          <w:b w:val="false"/>
          <w:i w:val="false"/>
          <w:color w:val="000000"/>
          <w:sz w:val="28"/>
        </w:rPr>
        <w:t xml:space="preserve">
      определение органолептически готовности сырья; </w:t>
      </w:r>
    </w:p>
    <w:bookmarkEnd w:id="48"/>
    <w:bookmarkStart w:name="z55" w:id="49"/>
    <w:p>
      <w:pPr>
        <w:spacing w:after="0"/>
        <w:ind w:left="0"/>
        <w:jc w:val="both"/>
      </w:pPr>
      <w:r>
        <w:rPr>
          <w:rFonts w:ascii="Times New Roman"/>
          <w:b w:val="false"/>
          <w:i w:val="false"/>
          <w:color w:val="000000"/>
          <w:sz w:val="28"/>
        </w:rPr>
        <w:t>
      промывка бланшированных продуктов и их охлаждение.</w:t>
      </w:r>
    </w:p>
    <w:bookmarkEnd w:id="49"/>
    <w:bookmarkStart w:name="z56" w:id="50"/>
    <w:p>
      <w:pPr>
        <w:spacing w:after="0"/>
        <w:ind w:left="0"/>
        <w:jc w:val="both"/>
      </w:pPr>
      <w:r>
        <w:rPr>
          <w:rFonts w:ascii="Times New Roman"/>
          <w:b w:val="false"/>
          <w:i w:val="false"/>
          <w:color w:val="000000"/>
          <w:sz w:val="28"/>
        </w:rPr>
        <w:t xml:space="preserve">
      9. Должен знать: </w:t>
      </w:r>
    </w:p>
    <w:bookmarkEnd w:id="50"/>
    <w:bookmarkStart w:name="z57" w:id="51"/>
    <w:p>
      <w:pPr>
        <w:spacing w:after="0"/>
        <w:ind w:left="0"/>
        <w:jc w:val="both"/>
      </w:pPr>
      <w:r>
        <w:rPr>
          <w:rFonts w:ascii="Times New Roman"/>
          <w:b w:val="false"/>
          <w:i w:val="false"/>
          <w:color w:val="000000"/>
          <w:sz w:val="28"/>
        </w:rPr>
        <w:t xml:space="preserve">
      устройство обслуживаемого оборудования и контрольно-измерительных приборов; </w:t>
      </w:r>
    </w:p>
    <w:bookmarkEnd w:id="51"/>
    <w:bookmarkStart w:name="z58" w:id="52"/>
    <w:p>
      <w:pPr>
        <w:spacing w:after="0"/>
        <w:ind w:left="0"/>
        <w:jc w:val="both"/>
      </w:pPr>
      <w:r>
        <w:rPr>
          <w:rFonts w:ascii="Times New Roman"/>
          <w:b w:val="false"/>
          <w:i w:val="false"/>
          <w:color w:val="000000"/>
          <w:sz w:val="28"/>
        </w:rPr>
        <w:t>
      технологические режимы бланширования в зависимости от вида и размеров продукта;</w:t>
      </w:r>
    </w:p>
    <w:bookmarkEnd w:id="52"/>
    <w:bookmarkStart w:name="z59" w:id="53"/>
    <w:p>
      <w:pPr>
        <w:spacing w:after="0"/>
        <w:ind w:left="0"/>
        <w:jc w:val="both"/>
      </w:pPr>
      <w:r>
        <w:rPr>
          <w:rFonts w:ascii="Times New Roman"/>
          <w:b w:val="false"/>
          <w:i w:val="false"/>
          <w:color w:val="000000"/>
          <w:sz w:val="28"/>
        </w:rPr>
        <w:t>
      способы регулирования процесса бланширования;</w:t>
      </w:r>
    </w:p>
    <w:bookmarkEnd w:id="53"/>
    <w:bookmarkStart w:name="z60" w:id="54"/>
    <w:p>
      <w:pPr>
        <w:spacing w:after="0"/>
        <w:ind w:left="0"/>
        <w:jc w:val="both"/>
      </w:pPr>
      <w:r>
        <w:rPr>
          <w:rFonts w:ascii="Times New Roman"/>
          <w:b w:val="false"/>
          <w:i w:val="false"/>
          <w:color w:val="000000"/>
          <w:sz w:val="28"/>
        </w:rPr>
        <w:t>
      требования к качеству готового продукта.</w:t>
      </w:r>
    </w:p>
    <w:bookmarkEnd w:id="54"/>
    <w:bookmarkStart w:name="z61" w:id="55"/>
    <w:p>
      <w:pPr>
        <w:spacing w:after="0"/>
        <w:ind w:left="0"/>
        <w:jc w:val="left"/>
      </w:pPr>
      <w:r>
        <w:rPr>
          <w:rFonts w:ascii="Times New Roman"/>
          <w:b/>
          <w:i w:val="false"/>
          <w:color w:val="000000"/>
        </w:rPr>
        <w:t xml:space="preserve"> Параграф 4. Аппаратчик упаривания и сгущения продуктов, 3 разряд</w:t>
      </w:r>
    </w:p>
    <w:bookmarkEnd w:id="55"/>
    <w:bookmarkStart w:name="z62" w:id="56"/>
    <w:p>
      <w:pPr>
        <w:spacing w:after="0"/>
        <w:ind w:left="0"/>
        <w:jc w:val="both"/>
      </w:pPr>
      <w:r>
        <w:rPr>
          <w:rFonts w:ascii="Times New Roman"/>
          <w:b w:val="false"/>
          <w:i w:val="false"/>
          <w:color w:val="000000"/>
          <w:sz w:val="28"/>
        </w:rPr>
        <w:t>
      10. Характеристика работ:</w:t>
      </w:r>
    </w:p>
    <w:bookmarkEnd w:id="56"/>
    <w:bookmarkStart w:name="z63" w:id="57"/>
    <w:p>
      <w:pPr>
        <w:spacing w:after="0"/>
        <w:ind w:left="0"/>
        <w:jc w:val="both"/>
      </w:pPr>
      <w:r>
        <w:rPr>
          <w:rFonts w:ascii="Times New Roman"/>
          <w:b w:val="false"/>
          <w:i w:val="false"/>
          <w:color w:val="000000"/>
          <w:sz w:val="28"/>
        </w:rPr>
        <w:t>
      ведение процесса сгущения (упаривания) молока, сыворотки и иных продуктов в вакуум-аппаратах с испарением влаги до 1000 килограмм в час при производстве сгущенного, сухого молока, молочного сахара, соли и иных продуктов;</w:t>
      </w:r>
    </w:p>
    <w:bookmarkEnd w:id="57"/>
    <w:bookmarkStart w:name="z64" w:id="58"/>
    <w:p>
      <w:pPr>
        <w:spacing w:after="0"/>
        <w:ind w:left="0"/>
        <w:jc w:val="both"/>
      </w:pPr>
      <w:r>
        <w:rPr>
          <w:rFonts w:ascii="Times New Roman"/>
          <w:b w:val="false"/>
          <w:i w:val="false"/>
          <w:color w:val="000000"/>
          <w:sz w:val="28"/>
        </w:rPr>
        <w:t>
      проверка герметичности и создания вакуума в аппарате;</w:t>
      </w:r>
    </w:p>
    <w:bookmarkEnd w:id="58"/>
    <w:bookmarkStart w:name="z65" w:id="59"/>
    <w:p>
      <w:pPr>
        <w:spacing w:after="0"/>
        <w:ind w:left="0"/>
        <w:jc w:val="both"/>
      </w:pPr>
      <w:r>
        <w:rPr>
          <w:rFonts w:ascii="Times New Roman"/>
          <w:b w:val="false"/>
          <w:i w:val="false"/>
          <w:color w:val="000000"/>
          <w:sz w:val="28"/>
        </w:rPr>
        <w:t xml:space="preserve">
      контроль и регулирование поступления продуктов и процесса сгущения по показаниям контрольно-измерительных приборов; </w:t>
      </w:r>
    </w:p>
    <w:bookmarkEnd w:id="59"/>
    <w:bookmarkStart w:name="z66" w:id="60"/>
    <w:p>
      <w:pPr>
        <w:spacing w:after="0"/>
        <w:ind w:left="0"/>
        <w:jc w:val="both"/>
      </w:pPr>
      <w:r>
        <w:rPr>
          <w:rFonts w:ascii="Times New Roman"/>
          <w:b w:val="false"/>
          <w:i w:val="false"/>
          <w:color w:val="000000"/>
          <w:sz w:val="28"/>
        </w:rPr>
        <w:t>
      регулирование внесения сахарного сиропа и иных наполнителей, регулирование поступления их в вакуум-аппарат;</w:t>
      </w:r>
    </w:p>
    <w:bookmarkEnd w:id="60"/>
    <w:bookmarkStart w:name="z67" w:id="61"/>
    <w:p>
      <w:pPr>
        <w:spacing w:after="0"/>
        <w:ind w:left="0"/>
        <w:jc w:val="both"/>
      </w:pPr>
      <w:r>
        <w:rPr>
          <w:rFonts w:ascii="Times New Roman"/>
          <w:b w:val="false"/>
          <w:i w:val="false"/>
          <w:color w:val="000000"/>
          <w:sz w:val="28"/>
        </w:rPr>
        <w:t xml:space="preserve">
      регулирование подаваемой продуктовой смеси, температуры, подачи пара и воды; </w:t>
      </w:r>
    </w:p>
    <w:bookmarkEnd w:id="61"/>
    <w:bookmarkStart w:name="z68" w:id="62"/>
    <w:p>
      <w:pPr>
        <w:spacing w:after="0"/>
        <w:ind w:left="0"/>
        <w:jc w:val="both"/>
      </w:pPr>
      <w:r>
        <w:rPr>
          <w:rFonts w:ascii="Times New Roman"/>
          <w:b w:val="false"/>
          <w:i w:val="false"/>
          <w:color w:val="000000"/>
          <w:sz w:val="28"/>
        </w:rPr>
        <w:t>
      отбор проб для лабораторного контроля и периодическое определение готовности продукта по контрольно-измерительным приборам;</w:t>
      </w:r>
    </w:p>
    <w:bookmarkEnd w:id="62"/>
    <w:bookmarkStart w:name="z69" w:id="63"/>
    <w:p>
      <w:pPr>
        <w:spacing w:after="0"/>
        <w:ind w:left="0"/>
        <w:jc w:val="both"/>
      </w:pPr>
      <w:r>
        <w:rPr>
          <w:rFonts w:ascii="Times New Roman"/>
          <w:b w:val="false"/>
          <w:i w:val="false"/>
          <w:color w:val="000000"/>
          <w:sz w:val="28"/>
        </w:rPr>
        <w:t xml:space="preserve">
      очистка, гомогенизация и направление продукта на последующие операции; </w:t>
      </w:r>
    </w:p>
    <w:bookmarkEnd w:id="63"/>
    <w:bookmarkStart w:name="z70" w:id="64"/>
    <w:p>
      <w:pPr>
        <w:spacing w:after="0"/>
        <w:ind w:left="0"/>
        <w:jc w:val="both"/>
      </w:pPr>
      <w:r>
        <w:rPr>
          <w:rFonts w:ascii="Times New Roman"/>
          <w:b w:val="false"/>
          <w:i w:val="false"/>
          <w:color w:val="000000"/>
          <w:sz w:val="28"/>
        </w:rPr>
        <w:t xml:space="preserve">
      контроль качества готового продукта; </w:t>
      </w:r>
    </w:p>
    <w:bookmarkEnd w:id="64"/>
    <w:bookmarkStart w:name="z71" w:id="65"/>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65"/>
    <w:bookmarkStart w:name="z72" w:id="66"/>
    <w:p>
      <w:pPr>
        <w:spacing w:after="0"/>
        <w:ind w:left="0"/>
        <w:jc w:val="both"/>
      </w:pPr>
      <w:r>
        <w:rPr>
          <w:rFonts w:ascii="Times New Roman"/>
          <w:b w:val="false"/>
          <w:i w:val="false"/>
          <w:color w:val="000000"/>
          <w:sz w:val="28"/>
        </w:rPr>
        <w:t xml:space="preserve">
      11. Должен знать: </w:t>
      </w:r>
    </w:p>
    <w:bookmarkEnd w:id="66"/>
    <w:bookmarkStart w:name="z73" w:id="67"/>
    <w:p>
      <w:pPr>
        <w:spacing w:after="0"/>
        <w:ind w:left="0"/>
        <w:jc w:val="both"/>
      </w:pPr>
      <w:r>
        <w:rPr>
          <w:rFonts w:ascii="Times New Roman"/>
          <w:b w:val="false"/>
          <w:i w:val="false"/>
          <w:color w:val="000000"/>
          <w:sz w:val="28"/>
        </w:rPr>
        <w:t xml:space="preserve">
      устройство обслуживаемого оборудования, состав и физико-химические свойства упариваемых продуктов; </w:t>
      </w:r>
    </w:p>
    <w:bookmarkEnd w:id="67"/>
    <w:bookmarkStart w:name="z74" w:id="68"/>
    <w:p>
      <w:pPr>
        <w:spacing w:after="0"/>
        <w:ind w:left="0"/>
        <w:jc w:val="both"/>
      </w:pPr>
      <w:r>
        <w:rPr>
          <w:rFonts w:ascii="Times New Roman"/>
          <w:b w:val="false"/>
          <w:i w:val="false"/>
          <w:color w:val="000000"/>
          <w:sz w:val="28"/>
        </w:rPr>
        <w:t>
      нормы расхода сырья;</w:t>
      </w:r>
    </w:p>
    <w:bookmarkEnd w:id="68"/>
    <w:bookmarkStart w:name="z75" w:id="69"/>
    <w:p>
      <w:pPr>
        <w:spacing w:after="0"/>
        <w:ind w:left="0"/>
        <w:jc w:val="both"/>
      </w:pPr>
      <w:r>
        <w:rPr>
          <w:rFonts w:ascii="Times New Roman"/>
          <w:b w:val="false"/>
          <w:i w:val="false"/>
          <w:color w:val="000000"/>
          <w:sz w:val="28"/>
        </w:rPr>
        <w:t>
      порядок варки сиропа и иных смесей;</w:t>
      </w:r>
    </w:p>
    <w:bookmarkEnd w:id="69"/>
    <w:bookmarkStart w:name="z76" w:id="70"/>
    <w:p>
      <w:pPr>
        <w:spacing w:after="0"/>
        <w:ind w:left="0"/>
        <w:jc w:val="both"/>
      </w:pPr>
      <w:r>
        <w:rPr>
          <w:rFonts w:ascii="Times New Roman"/>
          <w:b w:val="false"/>
          <w:i w:val="false"/>
          <w:color w:val="000000"/>
          <w:sz w:val="28"/>
        </w:rPr>
        <w:t>
      назначение и порядок применения контрольно-измерительных приборов;</w:t>
      </w:r>
    </w:p>
    <w:bookmarkEnd w:id="70"/>
    <w:bookmarkStart w:name="z77" w:id="71"/>
    <w:p>
      <w:pPr>
        <w:spacing w:after="0"/>
        <w:ind w:left="0"/>
        <w:jc w:val="both"/>
      </w:pPr>
      <w:r>
        <w:rPr>
          <w:rFonts w:ascii="Times New Roman"/>
          <w:b w:val="false"/>
          <w:i w:val="false"/>
          <w:color w:val="000000"/>
          <w:sz w:val="28"/>
        </w:rPr>
        <w:t>
      требования, предъявляемые к качеству сырья и готового продукта.</w:t>
      </w:r>
    </w:p>
    <w:bookmarkEnd w:id="71"/>
    <w:bookmarkStart w:name="z78" w:id="72"/>
    <w:p>
      <w:pPr>
        <w:spacing w:after="0"/>
        <w:ind w:left="0"/>
        <w:jc w:val="left"/>
      </w:pPr>
      <w:r>
        <w:rPr>
          <w:rFonts w:ascii="Times New Roman"/>
          <w:b/>
          <w:i w:val="false"/>
          <w:color w:val="000000"/>
        </w:rPr>
        <w:t xml:space="preserve"> Параграф 5. Аппаратчик упаривания и сгущения продуктов, 4 разряд</w:t>
      </w:r>
    </w:p>
    <w:bookmarkEnd w:id="72"/>
    <w:bookmarkStart w:name="z79" w:id="73"/>
    <w:p>
      <w:pPr>
        <w:spacing w:after="0"/>
        <w:ind w:left="0"/>
        <w:jc w:val="both"/>
      </w:pPr>
      <w:r>
        <w:rPr>
          <w:rFonts w:ascii="Times New Roman"/>
          <w:b w:val="false"/>
          <w:i w:val="false"/>
          <w:color w:val="000000"/>
          <w:sz w:val="28"/>
        </w:rPr>
        <w:t xml:space="preserve">
      12. Характеристика работ: </w:t>
      </w:r>
    </w:p>
    <w:bookmarkEnd w:id="73"/>
    <w:bookmarkStart w:name="z80" w:id="74"/>
    <w:p>
      <w:pPr>
        <w:spacing w:after="0"/>
        <w:ind w:left="0"/>
        <w:jc w:val="both"/>
      </w:pPr>
      <w:r>
        <w:rPr>
          <w:rFonts w:ascii="Times New Roman"/>
          <w:b w:val="false"/>
          <w:i w:val="false"/>
          <w:color w:val="000000"/>
          <w:sz w:val="28"/>
        </w:rPr>
        <w:t>
      ведение технологического процесса сгущения (упаривания) жидких, пюреобразных пищевых продуктов (полуфабрикатов) в многокорпусных выпарных вакуум-аппаратах с испарением влаги свыше 1000 до 2000 килограмм в час под руководством аппаратчика упаривания и сгущения продуктов более высокой квалификации;</w:t>
      </w:r>
    </w:p>
    <w:bookmarkEnd w:id="74"/>
    <w:bookmarkStart w:name="z81" w:id="75"/>
    <w:p>
      <w:pPr>
        <w:spacing w:after="0"/>
        <w:ind w:left="0"/>
        <w:jc w:val="both"/>
      </w:pPr>
      <w:r>
        <w:rPr>
          <w:rFonts w:ascii="Times New Roman"/>
          <w:b w:val="false"/>
          <w:i w:val="false"/>
          <w:color w:val="000000"/>
          <w:sz w:val="28"/>
        </w:rPr>
        <w:t>
       предварительная очистка, фильтрование полуфабрикатов от примесей на фильтровальных установках;</w:t>
      </w:r>
    </w:p>
    <w:bookmarkEnd w:id="75"/>
    <w:bookmarkStart w:name="z82" w:id="76"/>
    <w:p>
      <w:pPr>
        <w:spacing w:after="0"/>
        <w:ind w:left="0"/>
        <w:jc w:val="both"/>
      </w:pPr>
      <w:r>
        <w:rPr>
          <w:rFonts w:ascii="Times New Roman"/>
          <w:b w:val="false"/>
          <w:i w:val="false"/>
          <w:color w:val="000000"/>
          <w:sz w:val="28"/>
        </w:rPr>
        <w:t>
      равномерная подача исходных упариваемых продуктов заданной температуры и концентрации через фильтровальные установки в вакуум-выпарные аппарат;</w:t>
      </w:r>
    </w:p>
    <w:bookmarkEnd w:id="76"/>
    <w:bookmarkStart w:name="z83" w:id="77"/>
    <w:p>
      <w:pPr>
        <w:spacing w:after="0"/>
        <w:ind w:left="0"/>
        <w:jc w:val="both"/>
      </w:pPr>
      <w:r>
        <w:rPr>
          <w:rFonts w:ascii="Times New Roman"/>
          <w:b w:val="false"/>
          <w:i w:val="false"/>
          <w:color w:val="000000"/>
          <w:sz w:val="28"/>
        </w:rPr>
        <w:t>
      наблюдение за уровнем продукта в обслуживаемых аппаратах;</w:t>
      </w:r>
    </w:p>
    <w:bookmarkEnd w:id="77"/>
    <w:bookmarkStart w:name="z84" w:id="78"/>
    <w:p>
      <w:pPr>
        <w:spacing w:after="0"/>
        <w:ind w:left="0"/>
        <w:jc w:val="both"/>
      </w:pPr>
      <w:r>
        <w:rPr>
          <w:rFonts w:ascii="Times New Roman"/>
          <w:b w:val="false"/>
          <w:i w:val="false"/>
          <w:color w:val="000000"/>
          <w:sz w:val="28"/>
        </w:rPr>
        <w:t xml:space="preserve">
      перекачка упаренного продукта на последующие операции; </w:t>
      </w:r>
    </w:p>
    <w:bookmarkEnd w:id="78"/>
    <w:bookmarkStart w:name="z85" w:id="79"/>
    <w:p>
      <w:pPr>
        <w:spacing w:after="0"/>
        <w:ind w:left="0"/>
        <w:jc w:val="both"/>
      </w:pPr>
      <w:r>
        <w:rPr>
          <w:rFonts w:ascii="Times New Roman"/>
          <w:b w:val="false"/>
          <w:i w:val="false"/>
          <w:color w:val="000000"/>
          <w:sz w:val="28"/>
        </w:rPr>
        <w:t>
      подготовка оборудования к профилактическому ремонту.</w:t>
      </w:r>
    </w:p>
    <w:bookmarkEnd w:id="79"/>
    <w:bookmarkStart w:name="z86" w:id="80"/>
    <w:p>
      <w:pPr>
        <w:spacing w:after="0"/>
        <w:ind w:left="0"/>
        <w:jc w:val="both"/>
      </w:pPr>
      <w:r>
        <w:rPr>
          <w:rFonts w:ascii="Times New Roman"/>
          <w:b w:val="false"/>
          <w:i w:val="false"/>
          <w:color w:val="000000"/>
          <w:sz w:val="28"/>
        </w:rPr>
        <w:t xml:space="preserve">
      13. Должен знать: </w:t>
      </w:r>
    </w:p>
    <w:bookmarkEnd w:id="80"/>
    <w:bookmarkStart w:name="z87" w:id="81"/>
    <w:p>
      <w:pPr>
        <w:spacing w:after="0"/>
        <w:ind w:left="0"/>
        <w:jc w:val="both"/>
      </w:pPr>
      <w:r>
        <w:rPr>
          <w:rFonts w:ascii="Times New Roman"/>
          <w:b w:val="false"/>
          <w:i w:val="false"/>
          <w:color w:val="000000"/>
          <w:sz w:val="28"/>
        </w:rPr>
        <w:t>
      устройство и принцип работы обслуживаемого оборудования и контрольно-измерительных приборов;</w:t>
      </w:r>
    </w:p>
    <w:bookmarkEnd w:id="81"/>
    <w:bookmarkStart w:name="z88" w:id="82"/>
    <w:p>
      <w:pPr>
        <w:spacing w:after="0"/>
        <w:ind w:left="0"/>
        <w:jc w:val="both"/>
      </w:pPr>
      <w:r>
        <w:rPr>
          <w:rFonts w:ascii="Times New Roman"/>
          <w:b w:val="false"/>
          <w:i w:val="false"/>
          <w:color w:val="000000"/>
          <w:sz w:val="28"/>
        </w:rPr>
        <w:t>
      схему расположения паровых, водяных и продуктовых коммуникаций;</w:t>
      </w:r>
    </w:p>
    <w:bookmarkEnd w:id="82"/>
    <w:bookmarkStart w:name="z89" w:id="83"/>
    <w:p>
      <w:pPr>
        <w:spacing w:after="0"/>
        <w:ind w:left="0"/>
        <w:jc w:val="both"/>
      </w:pPr>
      <w:r>
        <w:rPr>
          <w:rFonts w:ascii="Times New Roman"/>
          <w:b w:val="false"/>
          <w:i w:val="false"/>
          <w:color w:val="000000"/>
          <w:sz w:val="28"/>
        </w:rPr>
        <w:t>
      порядок подачи упариваемых продуктов в выпарные вакуум-аппараты;</w:t>
      </w:r>
    </w:p>
    <w:bookmarkEnd w:id="83"/>
    <w:bookmarkStart w:name="z90" w:id="84"/>
    <w:p>
      <w:pPr>
        <w:spacing w:after="0"/>
        <w:ind w:left="0"/>
        <w:jc w:val="both"/>
      </w:pPr>
      <w:r>
        <w:rPr>
          <w:rFonts w:ascii="Times New Roman"/>
          <w:b w:val="false"/>
          <w:i w:val="false"/>
          <w:color w:val="000000"/>
          <w:sz w:val="28"/>
        </w:rPr>
        <w:t>
      порядок перекачки продукции на последующие операции;</w:t>
      </w:r>
    </w:p>
    <w:bookmarkEnd w:id="84"/>
    <w:bookmarkStart w:name="z91" w:id="85"/>
    <w:p>
      <w:pPr>
        <w:spacing w:after="0"/>
        <w:ind w:left="0"/>
        <w:jc w:val="both"/>
      </w:pPr>
      <w:r>
        <w:rPr>
          <w:rFonts w:ascii="Times New Roman"/>
          <w:b w:val="false"/>
          <w:i w:val="false"/>
          <w:color w:val="000000"/>
          <w:sz w:val="28"/>
        </w:rPr>
        <w:t>
      физико-химические свойства белкового продукта, государственные стандарты на готовую продукцию.</w:t>
      </w:r>
    </w:p>
    <w:bookmarkEnd w:id="85"/>
    <w:bookmarkStart w:name="z92" w:id="86"/>
    <w:p>
      <w:pPr>
        <w:spacing w:after="0"/>
        <w:ind w:left="0"/>
        <w:jc w:val="left"/>
      </w:pPr>
      <w:r>
        <w:rPr>
          <w:rFonts w:ascii="Times New Roman"/>
          <w:b/>
          <w:i w:val="false"/>
          <w:color w:val="000000"/>
        </w:rPr>
        <w:t xml:space="preserve"> Параграф 6. Аппаратчик упаривания и сгущения продуктов, 5 разряд</w:t>
      </w:r>
    </w:p>
    <w:bookmarkEnd w:id="86"/>
    <w:bookmarkStart w:name="z93" w:id="87"/>
    <w:p>
      <w:pPr>
        <w:spacing w:after="0"/>
        <w:ind w:left="0"/>
        <w:jc w:val="both"/>
      </w:pPr>
      <w:r>
        <w:rPr>
          <w:rFonts w:ascii="Times New Roman"/>
          <w:b w:val="false"/>
          <w:i w:val="false"/>
          <w:color w:val="000000"/>
          <w:sz w:val="28"/>
        </w:rPr>
        <w:t>
      14. Характеристика работ:</w:t>
      </w:r>
    </w:p>
    <w:bookmarkEnd w:id="87"/>
    <w:bookmarkStart w:name="z94" w:id="88"/>
    <w:p>
      <w:pPr>
        <w:spacing w:after="0"/>
        <w:ind w:left="0"/>
        <w:jc w:val="both"/>
      </w:pPr>
      <w:r>
        <w:rPr>
          <w:rFonts w:ascii="Times New Roman"/>
          <w:b w:val="false"/>
          <w:i w:val="false"/>
          <w:color w:val="000000"/>
          <w:sz w:val="28"/>
        </w:rPr>
        <w:t>
       ведение технологического процесса сгущения (упаривания) жидких, пюреобразных продуктов (полуфабрикатов) в многокорпусных выпарных вакуум аппаратах с испарением влаги свыше 2000 килограмм в час или выпарных аппаратах непрерывного действия в соответствии с технологией;</w:t>
      </w:r>
    </w:p>
    <w:bookmarkEnd w:id="88"/>
    <w:bookmarkStart w:name="z95" w:id="89"/>
    <w:p>
      <w:pPr>
        <w:spacing w:after="0"/>
        <w:ind w:left="0"/>
        <w:jc w:val="both"/>
      </w:pPr>
      <w:r>
        <w:rPr>
          <w:rFonts w:ascii="Times New Roman"/>
          <w:b w:val="false"/>
          <w:i w:val="false"/>
          <w:color w:val="000000"/>
          <w:sz w:val="28"/>
        </w:rPr>
        <w:t>
      очистка продукта от примесей на фильтровальных установках;</w:t>
      </w:r>
    </w:p>
    <w:bookmarkEnd w:id="89"/>
    <w:bookmarkStart w:name="z96" w:id="90"/>
    <w:p>
      <w:pPr>
        <w:spacing w:after="0"/>
        <w:ind w:left="0"/>
        <w:jc w:val="both"/>
      </w:pPr>
      <w:r>
        <w:rPr>
          <w:rFonts w:ascii="Times New Roman"/>
          <w:b w:val="false"/>
          <w:i w:val="false"/>
          <w:color w:val="000000"/>
          <w:sz w:val="28"/>
        </w:rPr>
        <w:t xml:space="preserve">
      загрузка обслуживаемых аппаратов продуктом, регулирование его подачи, подогрев до установленной температуры паром; </w:t>
      </w:r>
    </w:p>
    <w:bookmarkEnd w:id="90"/>
    <w:bookmarkStart w:name="z97" w:id="91"/>
    <w:p>
      <w:pPr>
        <w:spacing w:after="0"/>
        <w:ind w:left="0"/>
        <w:jc w:val="both"/>
      </w:pPr>
      <w:r>
        <w:rPr>
          <w:rFonts w:ascii="Times New Roman"/>
          <w:b w:val="false"/>
          <w:i w:val="false"/>
          <w:color w:val="000000"/>
          <w:sz w:val="28"/>
        </w:rPr>
        <w:t xml:space="preserve">
      поддержание, контроль и регулирование заданных параметров технологического процесса выпаривания: температуры, давления, разрежения, концентрации упариваемых продуктов, их уровня по показаниям контрольно-измерительных приборов и результатам анализов; </w:t>
      </w:r>
    </w:p>
    <w:bookmarkEnd w:id="91"/>
    <w:bookmarkStart w:name="z98" w:id="92"/>
    <w:p>
      <w:pPr>
        <w:spacing w:after="0"/>
        <w:ind w:left="0"/>
        <w:jc w:val="both"/>
      </w:pPr>
      <w:r>
        <w:rPr>
          <w:rFonts w:ascii="Times New Roman"/>
          <w:b w:val="false"/>
          <w:i w:val="false"/>
          <w:color w:val="000000"/>
          <w:sz w:val="28"/>
        </w:rPr>
        <w:t>
      регулирование технологических параметров вручную при помощи запорной арматуры или средствами автоматики;</w:t>
      </w:r>
    </w:p>
    <w:bookmarkEnd w:id="92"/>
    <w:bookmarkStart w:name="z99" w:id="93"/>
    <w:p>
      <w:pPr>
        <w:spacing w:after="0"/>
        <w:ind w:left="0"/>
        <w:jc w:val="both"/>
      </w:pPr>
      <w:r>
        <w:rPr>
          <w:rFonts w:ascii="Times New Roman"/>
          <w:b w:val="false"/>
          <w:i w:val="false"/>
          <w:color w:val="000000"/>
          <w:sz w:val="28"/>
        </w:rPr>
        <w:t>
      отбор проб продуктов для контроля производства и проведения анализов;</w:t>
      </w:r>
    </w:p>
    <w:bookmarkEnd w:id="93"/>
    <w:bookmarkStart w:name="z100" w:id="94"/>
    <w:p>
      <w:pPr>
        <w:spacing w:after="0"/>
        <w:ind w:left="0"/>
        <w:jc w:val="both"/>
      </w:pPr>
      <w:r>
        <w:rPr>
          <w:rFonts w:ascii="Times New Roman"/>
          <w:b w:val="false"/>
          <w:i w:val="false"/>
          <w:color w:val="000000"/>
          <w:sz w:val="28"/>
        </w:rPr>
        <w:t xml:space="preserve">
      соблюдение норм выхода готовой продукции; </w:t>
      </w:r>
    </w:p>
    <w:bookmarkEnd w:id="94"/>
    <w:bookmarkStart w:name="z101" w:id="95"/>
    <w:p>
      <w:pPr>
        <w:spacing w:after="0"/>
        <w:ind w:left="0"/>
        <w:jc w:val="both"/>
      </w:pPr>
      <w:r>
        <w:rPr>
          <w:rFonts w:ascii="Times New Roman"/>
          <w:b w:val="false"/>
          <w:i w:val="false"/>
          <w:color w:val="000000"/>
          <w:sz w:val="28"/>
        </w:rPr>
        <w:t>
      предупреждение и устранение причин отклонений от технологического режима, неисправностей в работе обслуживаемого оборудования;</w:t>
      </w:r>
    </w:p>
    <w:bookmarkEnd w:id="95"/>
    <w:bookmarkStart w:name="z102" w:id="96"/>
    <w:p>
      <w:pPr>
        <w:spacing w:after="0"/>
        <w:ind w:left="0"/>
        <w:jc w:val="both"/>
      </w:pPr>
      <w:r>
        <w:rPr>
          <w:rFonts w:ascii="Times New Roman"/>
          <w:b w:val="false"/>
          <w:i w:val="false"/>
          <w:color w:val="000000"/>
          <w:sz w:val="28"/>
        </w:rPr>
        <w:t xml:space="preserve">
      определение готовности продукта; </w:t>
      </w:r>
    </w:p>
    <w:bookmarkEnd w:id="96"/>
    <w:bookmarkStart w:name="z103" w:id="97"/>
    <w:p>
      <w:pPr>
        <w:spacing w:after="0"/>
        <w:ind w:left="0"/>
        <w:jc w:val="both"/>
      </w:pPr>
      <w:r>
        <w:rPr>
          <w:rFonts w:ascii="Times New Roman"/>
          <w:b w:val="false"/>
          <w:i w:val="false"/>
          <w:color w:val="000000"/>
          <w:sz w:val="28"/>
        </w:rPr>
        <w:t>
      ведение установленного учета и записей в технологическом журнале;</w:t>
      </w:r>
    </w:p>
    <w:bookmarkEnd w:id="97"/>
    <w:bookmarkStart w:name="z104" w:id="98"/>
    <w:p>
      <w:pPr>
        <w:spacing w:after="0"/>
        <w:ind w:left="0"/>
        <w:jc w:val="both"/>
      </w:pPr>
      <w:r>
        <w:rPr>
          <w:rFonts w:ascii="Times New Roman"/>
          <w:b w:val="false"/>
          <w:i w:val="false"/>
          <w:color w:val="000000"/>
          <w:sz w:val="28"/>
        </w:rPr>
        <w:t>
      подготовка обслуживаемого оборудования к ремонту и прием из ремонта.</w:t>
      </w:r>
    </w:p>
    <w:bookmarkEnd w:id="98"/>
    <w:bookmarkStart w:name="z105" w:id="99"/>
    <w:p>
      <w:pPr>
        <w:spacing w:after="0"/>
        <w:ind w:left="0"/>
        <w:jc w:val="both"/>
      </w:pPr>
      <w:r>
        <w:rPr>
          <w:rFonts w:ascii="Times New Roman"/>
          <w:b w:val="false"/>
          <w:i w:val="false"/>
          <w:color w:val="000000"/>
          <w:sz w:val="28"/>
        </w:rPr>
        <w:t xml:space="preserve">
      15. Должен знать: </w:t>
      </w:r>
    </w:p>
    <w:bookmarkEnd w:id="99"/>
    <w:bookmarkStart w:name="z106" w:id="100"/>
    <w:p>
      <w:pPr>
        <w:spacing w:after="0"/>
        <w:ind w:left="0"/>
        <w:jc w:val="both"/>
      </w:pPr>
      <w:r>
        <w:rPr>
          <w:rFonts w:ascii="Times New Roman"/>
          <w:b w:val="false"/>
          <w:i w:val="false"/>
          <w:color w:val="000000"/>
          <w:sz w:val="28"/>
        </w:rPr>
        <w:t>
      конструкцию и порядок эксплуатации обслуживаемого оборудования и контрольно-измерительных приборов;</w:t>
      </w:r>
    </w:p>
    <w:bookmarkEnd w:id="100"/>
    <w:bookmarkStart w:name="z107" w:id="101"/>
    <w:p>
      <w:pPr>
        <w:spacing w:after="0"/>
        <w:ind w:left="0"/>
        <w:jc w:val="both"/>
      </w:pPr>
      <w:r>
        <w:rPr>
          <w:rFonts w:ascii="Times New Roman"/>
          <w:b w:val="false"/>
          <w:i w:val="false"/>
          <w:color w:val="000000"/>
          <w:sz w:val="28"/>
        </w:rPr>
        <w:t>
      схемы расположения паровых, водяных и продуктовых коммуникаций;</w:t>
      </w:r>
    </w:p>
    <w:bookmarkEnd w:id="101"/>
    <w:bookmarkStart w:name="z108" w:id="102"/>
    <w:p>
      <w:pPr>
        <w:spacing w:after="0"/>
        <w:ind w:left="0"/>
        <w:jc w:val="both"/>
      </w:pPr>
      <w:r>
        <w:rPr>
          <w:rFonts w:ascii="Times New Roman"/>
          <w:b w:val="false"/>
          <w:i w:val="false"/>
          <w:color w:val="000000"/>
          <w:sz w:val="28"/>
        </w:rPr>
        <w:t>
      технологию сгущения (упаривания) продуктов;</w:t>
      </w:r>
    </w:p>
    <w:bookmarkEnd w:id="102"/>
    <w:bookmarkStart w:name="z109" w:id="103"/>
    <w:p>
      <w:pPr>
        <w:spacing w:after="0"/>
        <w:ind w:left="0"/>
        <w:jc w:val="both"/>
      </w:pPr>
      <w:r>
        <w:rPr>
          <w:rFonts w:ascii="Times New Roman"/>
          <w:b w:val="false"/>
          <w:i w:val="false"/>
          <w:color w:val="000000"/>
          <w:sz w:val="28"/>
        </w:rPr>
        <w:t>
      порядок и способы регулирования параметров технологического процесса;</w:t>
      </w:r>
    </w:p>
    <w:bookmarkEnd w:id="103"/>
    <w:bookmarkStart w:name="z110" w:id="104"/>
    <w:p>
      <w:pPr>
        <w:spacing w:after="0"/>
        <w:ind w:left="0"/>
        <w:jc w:val="both"/>
      </w:pPr>
      <w:r>
        <w:rPr>
          <w:rFonts w:ascii="Times New Roman"/>
          <w:b w:val="false"/>
          <w:i w:val="false"/>
          <w:color w:val="000000"/>
          <w:sz w:val="28"/>
        </w:rPr>
        <w:t>
      порядок отбора проб и методы проведения анализов;</w:t>
      </w:r>
    </w:p>
    <w:bookmarkEnd w:id="104"/>
    <w:bookmarkStart w:name="z111" w:id="105"/>
    <w:p>
      <w:pPr>
        <w:spacing w:after="0"/>
        <w:ind w:left="0"/>
        <w:jc w:val="both"/>
      </w:pPr>
      <w:r>
        <w:rPr>
          <w:rFonts w:ascii="Times New Roman"/>
          <w:b w:val="false"/>
          <w:i w:val="false"/>
          <w:color w:val="000000"/>
          <w:sz w:val="28"/>
        </w:rPr>
        <w:t>
      физико-химические свойства пищевых продуктов;</w:t>
      </w:r>
    </w:p>
    <w:bookmarkEnd w:id="105"/>
    <w:bookmarkStart w:name="z112" w:id="106"/>
    <w:p>
      <w:pPr>
        <w:spacing w:after="0"/>
        <w:ind w:left="0"/>
        <w:jc w:val="both"/>
      </w:pPr>
      <w:r>
        <w:rPr>
          <w:rFonts w:ascii="Times New Roman"/>
          <w:b w:val="false"/>
          <w:i w:val="false"/>
          <w:color w:val="000000"/>
          <w:sz w:val="28"/>
        </w:rPr>
        <w:t>
      государственные стандарты на готовую продукцию;</w:t>
      </w:r>
    </w:p>
    <w:bookmarkEnd w:id="106"/>
    <w:bookmarkStart w:name="z113" w:id="107"/>
    <w:p>
      <w:pPr>
        <w:spacing w:after="0"/>
        <w:ind w:left="0"/>
        <w:jc w:val="both"/>
      </w:pPr>
      <w:r>
        <w:rPr>
          <w:rFonts w:ascii="Times New Roman"/>
          <w:b w:val="false"/>
          <w:i w:val="false"/>
          <w:color w:val="000000"/>
          <w:sz w:val="28"/>
        </w:rPr>
        <w:t>
      порядок приема оборудования из ремонта и ухода за ним;</w:t>
      </w:r>
    </w:p>
    <w:bookmarkEnd w:id="107"/>
    <w:bookmarkStart w:name="z114" w:id="108"/>
    <w:p>
      <w:pPr>
        <w:spacing w:after="0"/>
        <w:ind w:left="0"/>
        <w:jc w:val="both"/>
      </w:pPr>
      <w:r>
        <w:rPr>
          <w:rFonts w:ascii="Times New Roman"/>
          <w:b w:val="false"/>
          <w:i w:val="false"/>
          <w:color w:val="000000"/>
          <w:sz w:val="28"/>
        </w:rPr>
        <w:t>
      нормы расхода и порядок ведения учета сырья и готовой продукции.</w:t>
      </w:r>
    </w:p>
    <w:bookmarkEnd w:id="108"/>
    <w:bookmarkStart w:name="z115" w:id="109"/>
    <w:p>
      <w:pPr>
        <w:spacing w:after="0"/>
        <w:ind w:left="0"/>
        <w:jc w:val="both"/>
      </w:pPr>
      <w:r>
        <w:rPr>
          <w:rFonts w:ascii="Times New Roman"/>
          <w:b w:val="false"/>
          <w:i w:val="false"/>
          <w:color w:val="000000"/>
          <w:sz w:val="28"/>
        </w:rPr>
        <w:t>
      16. Примеры работ.</w:t>
      </w:r>
    </w:p>
    <w:bookmarkEnd w:id="109"/>
    <w:bookmarkStart w:name="z116" w:id="110"/>
    <w:p>
      <w:pPr>
        <w:spacing w:after="0"/>
        <w:ind w:left="0"/>
        <w:jc w:val="both"/>
      </w:pPr>
      <w:r>
        <w:rPr>
          <w:rFonts w:ascii="Times New Roman"/>
          <w:b w:val="false"/>
          <w:i w:val="false"/>
          <w:color w:val="000000"/>
          <w:sz w:val="28"/>
        </w:rPr>
        <w:t>
      1) клеевые и желатиновые бульоны;</w:t>
      </w:r>
    </w:p>
    <w:bookmarkEnd w:id="110"/>
    <w:bookmarkStart w:name="z117" w:id="111"/>
    <w:p>
      <w:pPr>
        <w:spacing w:after="0"/>
        <w:ind w:left="0"/>
        <w:jc w:val="both"/>
      </w:pPr>
      <w:r>
        <w:rPr>
          <w:rFonts w:ascii="Times New Roman"/>
          <w:b w:val="false"/>
          <w:i w:val="false"/>
          <w:color w:val="000000"/>
          <w:sz w:val="28"/>
        </w:rPr>
        <w:t>
      2) молоко, сыворотка;</w:t>
      </w:r>
    </w:p>
    <w:bookmarkEnd w:id="111"/>
    <w:bookmarkStart w:name="z118" w:id="112"/>
    <w:p>
      <w:pPr>
        <w:spacing w:after="0"/>
        <w:ind w:left="0"/>
        <w:jc w:val="both"/>
      </w:pPr>
      <w:r>
        <w:rPr>
          <w:rFonts w:ascii="Times New Roman"/>
          <w:b w:val="false"/>
          <w:i w:val="false"/>
          <w:color w:val="000000"/>
          <w:sz w:val="28"/>
        </w:rPr>
        <w:t>
      3) соки;</w:t>
      </w:r>
    </w:p>
    <w:bookmarkEnd w:id="112"/>
    <w:bookmarkStart w:name="z119" w:id="113"/>
    <w:p>
      <w:pPr>
        <w:spacing w:after="0"/>
        <w:ind w:left="0"/>
        <w:jc w:val="both"/>
      </w:pPr>
      <w:r>
        <w:rPr>
          <w:rFonts w:ascii="Times New Roman"/>
          <w:b w:val="false"/>
          <w:i w:val="false"/>
          <w:color w:val="000000"/>
          <w:sz w:val="28"/>
        </w:rPr>
        <w:t>
      4) послеспиртовая и последрожжевая барда, меласса.</w:t>
      </w:r>
    </w:p>
    <w:bookmarkEnd w:id="113"/>
    <w:bookmarkStart w:name="z120" w:id="114"/>
    <w:p>
      <w:pPr>
        <w:spacing w:after="0"/>
        <w:ind w:left="0"/>
        <w:jc w:val="left"/>
      </w:pPr>
      <w:r>
        <w:rPr>
          <w:rFonts w:ascii="Times New Roman"/>
          <w:b/>
          <w:i w:val="false"/>
          <w:color w:val="000000"/>
        </w:rPr>
        <w:t xml:space="preserve"> Параграф 7. Оператор бутылоразгрузочного и бутылоукладочного автомата, 4 разряд</w:t>
      </w:r>
    </w:p>
    <w:bookmarkEnd w:id="114"/>
    <w:bookmarkStart w:name="z121" w:id="115"/>
    <w:p>
      <w:pPr>
        <w:spacing w:after="0"/>
        <w:ind w:left="0"/>
        <w:jc w:val="both"/>
      </w:pPr>
      <w:r>
        <w:rPr>
          <w:rFonts w:ascii="Times New Roman"/>
          <w:b w:val="false"/>
          <w:i w:val="false"/>
          <w:color w:val="000000"/>
          <w:sz w:val="28"/>
        </w:rPr>
        <w:t xml:space="preserve">
      17. Характеристика работ: </w:t>
      </w:r>
    </w:p>
    <w:bookmarkEnd w:id="115"/>
    <w:bookmarkStart w:name="z122" w:id="116"/>
    <w:p>
      <w:pPr>
        <w:spacing w:after="0"/>
        <w:ind w:left="0"/>
        <w:jc w:val="both"/>
      </w:pPr>
      <w:r>
        <w:rPr>
          <w:rFonts w:ascii="Times New Roman"/>
          <w:b w:val="false"/>
          <w:i w:val="false"/>
          <w:color w:val="000000"/>
          <w:sz w:val="28"/>
        </w:rPr>
        <w:t>
      управление автоматами по разгрузке из ящиков (корзин) и укладке в ящики (корзины) стеклянных, жестяных бутылок, банок и иной тары молочного, консервного, алкогольного и безалкогольного производств;</w:t>
      </w:r>
    </w:p>
    <w:bookmarkEnd w:id="116"/>
    <w:bookmarkStart w:name="z123" w:id="117"/>
    <w:p>
      <w:pPr>
        <w:spacing w:after="0"/>
        <w:ind w:left="0"/>
        <w:jc w:val="both"/>
      </w:pPr>
      <w:r>
        <w:rPr>
          <w:rFonts w:ascii="Times New Roman"/>
          <w:b w:val="false"/>
          <w:i w:val="false"/>
          <w:color w:val="000000"/>
          <w:sz w:val="28"/>
        </w:rPr>
        <w:t xml:space="preserve">
      осмотр, проверка и подготовка основных узлов автомата к работе и наблюдение за синхронностью их работы в составе линии; </w:t>
      </w:r>
    </w:p>
    <w:bookmarkEnd w:id="117"/>
    <w:bookmarkStart w:name="z124" w:id="118"/>
    <w:p>
      <w:pPr>
        <w:spacing w:after="0"/>
        <w:ind w:left="0"/>
        <w:jc w:val="both"/>
      </w:pPr>
      <w:r>
        <w:rPr>
          <w:rFonts w:ascii="Times New Roman"/>
          <w:b w:val="false"/>
          <w:i w:val="false"/>
          <w:color w:val="000000"/>
          <w:sz w:val="28"/>
        </w:rPr>
        <w:t>
      обеспечение бесперебойной подачи тары с пустыми бутылками, банками по транспортеру к автоматам и моечной машине, пустых ящиков (корзин) к ящикомоечной машине;</w:t>
      </w:r>
    </w:p>
    <w:bookmarkEnd w:id="118"/>
    <w:bookmarkStart w:name="z125" w:id="119"/>
    <w:p>
      <w:pPr>
        <w:spacing w:after="0"/>
        <w:ind w:left="0"/>
        <w:jc w:val="both"/>
      </w:pPr>
      <w:r>
        <w:rPr>
          <w:rFonts w:ascii="Times New Roman"/>
          <w:b w:val="false"/>
          <w:i w:val="false"/>
          <w:color w:val="000000"/>
          <w:sz w:val="28"/>
        </w:rPr>
        <w:t>
       контроль качества укупорки бутылок, банок и укладка наполненных бутылок, банок в ящики (корзины), удаление дефектных бутылок, банок и замена их в ящиках стандартными;</w:t>
      </w:r>
    </w:p>
    <w:bookmarkEnd w:id="119"/>
    <w:bookmarkStart w:name="z126" w:id="120"/>
    <w:p>
      <w:pPr>
        <w:spacing w:after="0"/>
        <w:ind w:left="0"/>
        <w:jc w:val="both"/>
      </w:pPr>
      <w:r>
        <w:rPr>
          <w:rFonts w:ascii="Times New Roman"/>
          <w:b w:val="false"/>
          <w:i w:val="false"/>
          <w:color w:val="000000"/>
          <w:sz w:val="28"/>
        </w:rPr>
        <w:t>
      передвижение наполненных ящиков (корзин) на конвейер готовой продукции.</w:t>
      </w:r>
    </w:p>
    <w:bookmarkEnd w:id="120"/>
    <w:bookmarkStart w:name="z127" w:id="121"/>
    <w:p>
      <w:pPr>
        <w:spacing w:after="0"/>
        <w:ind w:left="0"/>
        <w:jc w:val="both"/>
      </w:pPr>
      <w:r>
        <w:rPr>
          <w:rFonts w:ascii="Times New Roman"/>
          <w:b w:val="false"/>
          <w:i w:val="false"/>
          <w:color w:val="000000"/>
          <w:sz w:val="28"/>
        </w:rPr>
        <w:t xml:space="preserve">
      18. Должен знать: </w:t>
      </w:r>
    </w:p>
    <w:bookmarkEnd w:id="121"/>
    <w:bookmarkStart w:name="z128" w:id="122"/>
    <w:p>
      <w:pPr>
        <w:spacing w:after="0"/>
        <w:ind w:left="0"/>
        <w:jc w:val="both"/>
      </w:pPr>
      <w:r>
        <w:rPr>
          <w:rFonts w:ascii="Times New Roman"/>
          <w:b w:val="false"/>
          <w:i w:val="false"/>
          <w:color w:val="000000"/>
          <w:sz w:val="28"/>
        </w:rPr>
        <w:t>
      устройство обслуживаемого оборудования;</w:t>
      </w:r>
    </w:p>
    <w:bookmarkEnd w:id="122"/>
    <w:bookmarkStart w:name="z129" w:id="123"/>
    <w:p>
      <w:pPr>
        <w:spacing w:after="0"/>
        <w:ind w:left="0"/>
        <w:jc w:val="both"/>
      </w:pPr>
      <w:r>
        <w:rPr>
          <w:rFonts w:ascii="Times New Roman"/>
          <w:b w:val="false"/>
          <w:i w:val="false"/>
          <w:color w:val="000000"/>
          <w:sz w:val="28"/>
        </w:rPr>
        <w:t>
      порядок управления и регулирования синхронной работы автоматов бутыло- или банкомоечной машины и транспортеров с работой автоматов для розлива, наполнения продукции;</w:t>
      </w:r>
    </w:p>
    <w:bookmarkEnd w:id="123"/>
    <w:bookmarkStart w:name="z130" w:id="124"/>
    <w:p>
      <w:pPr>
        <w:spacing w:after="0"/>
        <w:ind w:left="0"/>
        <w:jc w:val="both"/>
      </w:pPr>
      <w:r>
        <w:rPr>
          <w:rFonts w:ascii="Times New Roman"/>
          <w:b w:val="false"/>
          <w:i w:val="false"/>
          <w:color w:val="000000"/>
          <w:sz w:val="28"/>
        </w:rPr>
        <w:t>
      приемы устранения неполадок в работе обслуживаемых автоматов;</w:t>
      </w:r>
    </w:p>
    <w:bookmarkEnd w:id="124"/>
    <w:bookmarkStart w:name="z131" w:id="125"/>
    <w:p>
      <w:pPr>
        <w:spacing w:after="0"/>
        <w:ind w:left="0"/>
        <w:jc w:val="both"/>
      </w:pPr>
      <w:r>
        <w:rPr>
          <w:rFonts w:ascii="Times New Roman"/>
          <w:b w:val="false"/>
          <w:i w:val="false"/>
          <w:color w:val="000000"/>
          <w:sz w:val="28"/>
        </w:rPr>
        <w:t xml:space="preserve">
      основы технологии производства пищевых продуктов с расфасовкой их в бутылки, банки и порядок их укладки в ящики (корзины); </w:t>
      </w:r>
    </w:p>
    <w:bookmarkEnd w:id="125"/>
    <w:bookmarkStart w:name="z132" w:id="126"/>
    <w:p>
      <w:pPr>
        <w:spacing w:after="0"/>
        <w:ind w:left="0"/>
        <w:jc w:val="both"/>
      </w:pPr>
      <w:r>
        <w:rPr>
          <w:rFonts w:ascii="Times New Roman"/>
          <w:b w:val="false"/>
          <w:i w:val="false"/>
          <w:color w:val="000000"/>
          <w:sz w:val="28"/>
        </w:rPr>
        <w:t>
      допустимые нормы боя стеклянной тары.</w:t>
      </w:r>
    </w:p>
    <w:bookmarkEnd w:id="126"/>
    <w:bookmarkStart w:name="z133" w:id="127"/>
    <w:p>
      <w:pPr>
        <w:spacing w:after="0"/>
        <w:ind w:left="0"/>
        <w:jc w:val="left"/>
      </w:pPr>
      <w:r>
        <w:rPr>
          <w:rFonts w:ascii="Times New Roman"/>
          <w:b/>
          <w:i w:val="false"/>
          <w:color w:val="000000"/>
        </w:rPr>
        <w:t xml:space="preserve"> Параграф 8. Осмольщик бочек, 3 разряд</w:t>
      </w:r>
    </w:p>
    <w:bookmarkEnd w:id="127"/>
    <w:bookmarkStart w:name="z134" w:id="128"/>
    <w:p>
      <w:pPr>
        <w:spacing w:after="0"/>
        <w:ind w:left="0"/>
        <w:jc w:val="both"/>
      </w:pPr>
      <w:r>
        <w:rPr>
          <w:rFonts w:ascii="Times New Roman"/>
          <w:b w:val="false"/>
          <w:i w:val="false"/>
          <w:color w:val="000000"/>
          <w:sz w:val="28"/>
        </w:rPr>
        <w:t xml:space="preserve">
      19. Характеристика работ: </w:t>
      </w:r>
    </w:p>
    <w:bookmarkEnd w:id="128"/>
    <w:bookmarkStart w:name="z135" w:id="129"/>
    <w:p>
      <w:pPr>
        <w:spacing w:after="0"/>
        <w:ind w:left="0"/>
        <w:jc w:val="both"/>
      </w:pPr>
      <w:r>
        <w:rPr>
          <w:rFonts w:ascii="Times New Roman"/>
          <w:b w:val="false"/>
          <w:i w:val="false"/>
          <w:color w:val="000000"/>
          <w:sz w:val="28"/>
        </w:rPr>
        <w:t>
      ведение процесса осмолки внутренней поверхности бочек на различных приспособлениях, газогенераторных аппаратах или вручную;</w:t>
      </w:r>
    </w:p>
    <w:bookmarkEnd w:id="129"/>
    <w:bookmarkStart w:name="z136" w:id="130"/>
    <w:p>
      <w:pPr>
        <w:spacing w:after="0"/>
        <w:ind w:left="0"/>
        <w:jc w:val="both"/>
      </w:pPr>
      <w:r>
        <w:rPr>
          <w:rFonts w:ascii="Times New Roman"/>
          <w:b w:val="false"/>
          <w:i w:val="false"/>
          <w:color w:val="000000"/>
          <w:sz w:val="28"/>
        </w:rPr>
        <w:t>
      выжигание старой смолки на рассмолочном аппарате, сбор и удаление ее;</w:t>
      </w:r>
    </w:p>
    <w:bookmarkEnd w:id="130"/>
    <w:bookmarkStart w:name="z137" w:id="131"/>
    <w:p>
      <w:pPr>
        <w:spacing w:after="0"/>
        <w:ind w:left="0"/>
        <w:jc w:val="both"/>
      </w:pPr>
      <w:r>
        <w:rPr>
          <w:rFonts w:ascii="Times New Roman"/>
          <w:b w:val="false"/>
          <w:i w:val="false"/>
          <w:color w:val="000000"/>
          <w:sz w:val="28"/>
        </w:rPr>
        <w:t>
      загрузка вручную топлива (кокса, угля), разжигание топки, наблюдение за режимом горения, подача воздуха в аппарат;</w:t>
      </w:r>
    </w:p>
    <w:bookmarkEnd w:id="131"/>
    <w:bookmarkStart w:name="z138" w:id="132"/>
    <w:p>
      <w:pPr>
        <w:spacing w:after="0"/>
        <w:ind w:left="0"/>
        <w:jc w:val="both"/>
      </w:pPr>
      <w:r>
        <w:rPr>
          <w:rFonts w:ascii="Times New Roman"/>
          <w:b w:val="false"/>
          <w:i w:val="false"/>
          <w:color w:val="000000"/>
          <w:sz w:val="28"/>
        </w:rPr>
        <w:t xml:space="preserve">
      подкатка и установка бочек на рожки рассмолочного аппарата, разогрев аппарата, смолки и бочек; </w:t>
      </w:r>
    </w:p>
    <w:bookmarkEnd w:id="132"/>
    <w:bookmarkStart w:name="z139" w:id="133"/>
    <w:p>
      <w:pPr>
        <w:spacing w:after="0"/>
        <w:ind w:left="0"/>
        <w:jc w:val="both"/>
      </w:pPr>
      <w:r>
        <w:rPr>
          <w:rFonts w:ascii="Times New Roman"/>
          <w:b w:val="false"/>
          <w:i w:val="false"/>
          <w:color w:val="000000"/>
          <w:sz w:val="28"/>
        </w:rPr>
        <w:t xml:space="preserve">
      регулирование подачи воздуха и температуры по показаниям контрольно-измерительных приборов; </w:t>
      </w:r>
    </w:p>
    <w:bookmarkEnd w:id="133"/>
    <w:bookmarkStart w:name="z140" w:id="134"/>
    <w:p>
      <w:pPr>
        <w:spacing w:after="0"/>
        <w:ind w:left="0"/>
        <w:jc w:val="both"/>
      </w:pPr>
      <w:r>
        <w:rPr>
          <w:rFonts w:ascii="Times New Roman"/>
          <w:b w:val="false"/>
          <w:i w:val="false"/>
          <w:color w:val="000000"/>
          <w:sz w:val="28"/>
        </w:rPr>
        <w:t>
      налив или вспрыскивание в бочки насосом через втулочное отверстие горячей смолки;</w:t>
      </w:r>
    </w:p>
    <w:bookmarkEnd w:id="134"/>
    <w:bookmarkStart w:name="z141" w:id="135"/>
    <w:p>
      <w:pPr>
        <w:spacing w:after="0"/>
        <w:ind w:left="0"/>
        <w:jc w:val="both"/>
      </w:pPr>
      <w:r>
        <w:rPr>
          <w:rFonts w:ascii="Times New Roman"/>
          <w:b w:val="false"/>
          <w:i w:val="false"/>
          <w:color w:val="000000"/>
          <w:sz w:val="28"/>
        </w:rPr>
        <w:t xml:space="preserve">
      установка бочек на вращающиеся ролики, обкатка бочек на них или вращением вручную; </w:t>
      </w:r>
    </w:p>
    <w:bookmarkEnd w:id="135"/>
    <w:bookmarkStart w:name="z142" w:id="136"/>
    <w:p>
      <w:pPr>
        <w:spacing w:after="0"/>
        <w:ind w:left="0"/>
        <w:jc w:val="both"/>
      </w:pPr>
      <w:r>
        <w:rPr>
          <w:rFonts w:ascii="Times New Roman"/>
          <w:b w:val="false"/>
          <w:i w:val="false"/>
          <w:color w:val="000000"/>
          <w:sz w:val="28"/>
        </w:rPr>
        <w:t xml:space="preserve">
      продувка осмоленных бочек воздухом, укупорка, откатка; </w:t>
      </w:r>
    </w:p>
    <w:bookmarkEnd w:id="136"/>
    <w:bookmarkStart w:name="z143" w:id="137"/>
    <w:p>
      <w:pPr>
        <w:spacing w:after="0"/>
        <w:ind w:left="0"/>
        <w:jc w:val="both"/>
      </w:pPr>
      <w:r>
        <w:rPr>
          <w:rFonts w:ascii="Times New Roman"/>
          <w:b w:val="false"/>
          <w:i w:val="false"/>
          <w:color w:val="000000"/>
          <w:sz w:val="28"/>
        </w:rPr>
        <w:t>
      варка смолки по заданной рецептуре в смолковарочных котлах;</w:t>
      </w:r>
    </w:p>
    <w:bookmarkEnd w:id="137"/>
    <w:bookmarkStart w:name="z144" w:id="138"/>
    <w:p>
      <w:pPr>
        <w:spacing w:after="0"/>
        <w:ind w:left="0"/>
        <w:jc w:val="both"/>
      </w:pPr>
      <w:r>
        <w:rPr>
          <w:rFonts w:ascii="Times New Roman"/>
          <w:b w:val="false"/>
          <w:i w:val="false"/>
          <w:color w:val="000000"/>
          <w:sz w:val="28"/>
        </w:rPr>
        <w:t>
      транспортировка топлива, топка котлов, чистка топок, аппаратов и оборудования.</w:t>
      </w:r>
    </w:p>
    <w:bookmarkEnd w:id="138"/>
    <w:bookmarkStart w:name="z145" w:id="139"/>
    <w:p>
      <w:pPr>
        <w:spacing w:after="0"/>
        <w:ind w:left="0"/>
        <w:jc w:val="both"/>
      </w:pPr>
      <w:r>
        <w:rPr>
          <w:rFonts w:ascii="Times New Roman"/>
          <w:b w:val="false"/>
          <w:i w:val="false"/>
          <w:color w:val="000000"/>
          <w:sz w:val="28"/>
        </w:rPr>
        <w:t xml:space="preserve">
      20. Должен знать: </w:t>
      </w:r>
    </w:p>
    <w:bookmarkEnd w:id="139"/>
    <w:bookmarkStart w:name="z146" w:id="140"/>
    <w:p>
      <w:pPr>
        <w:spacing w:after="0"/>
        <w:ind w:left="0"/>
        <w:jc w:val="both"/>
      </w:pPr>
      <w:r>
        <w:rPr>
          <w:rFonts w:ascii="Times New Roman"/>
          <w:b w:val="false"/>
          <w:i w:val="false"/>
          <w:color w:val="000000"/>
          <w:sz w:val="28"/>
        </w:rPr>
        <w:t>
      режимы и параметры технологического процесса осмолки бочек;</w:t>
      </w:r>
    </w:p>
    <w:bookmarkEnd w:id="140"/>
    <w:bookmarkStart w:name="z147" w:id="141"/>
    <w:p>
      <w:pPr>
        <w:spacing w:after="0"/>
        <w:ind w:left="0"/>
        <w:jc w:val="both"/>
      </w:pPr>
      <w:r>
        <w:rPr>
          <w:rFonts w:ascii="Times New Roman"/>
          <w:b w:val="false"/>
          <w:i w:val="false"/>
          <w:color w:val="000000"/>
          <w:sz w:val="28"/>
        </w:rPr>
        <w:t xml:space="preserve">
      порядок регулирования, рецептуру приготовления смолки; </w:t>
      </w:r>
    </w:p>
    <w:bookmarkEnd w:id="141"/>
    <w:bookmarkStart w:name="z148" w:id="142"/>
    <w:p>
      <w:pPr>
        <w:spacing w:after="0"/>
        <w:ind w:left="0"/>
        <w:jc w:val="both"/>
      </w:pPr>
      <w:r>
        <w:rPr>
          <w:rFonts w:ascii="Times New Roman"/>
          <w:b w:val="false"/>
          <w:i w:val="false"/>
          <w:color w:val="000000"/>
          <w:sz w:val="28"/>
        </w:rPr>
        <w:t>
      технологические требования, предъявляемые к качеству осмолки бочек;</w:t>
      </w:r>
    </w:p>
    <w:bookmarkEnd w:id="142"/>
    <w:bookmarkStart w:name="z149" w:id="143"/>
    <w:p>
      <w:pPr>
        <w:spacing w:after="0"/>
        <w:ind w:left="0"/>
        <w:jc w:val="both"/>
      </w:pPr>
      <w:r>
        <w:rPr>
          <w:rFonts w:ascii="Times New Roman"/>
          <w:b w:val="false"/>
          <w:i w:val="false"/>
          <w:color w:val="000000"/>
          <w:sz w:val="28"/>
        </w:rPr>
        <w:t>
      способы предупреждения загорания смолки;</w:t>
      </w:r>
    </w:p>
    <w:bookmarkEnd w:id="143"/>
    <w:bookmarkStart w:name="z150" w:id="144"/>
    <w:p>
      <w:pPr>
        <w:spacing w:after="0"/>
        <w:ind w:left="0"/>
        <w:jc w:val="both"/>
      </w:pPr>
      <w:r>
        <w:rPr>
          <w:rFonts w:ascii="Times New Roman"/>
          <w:b w:val="false"/>
          <w:i w:val="false"/>
          <w:color w:val="000000"/>
          <w:sz w:val="28"/>
        </w:rPr>
        <w:t>
      устройство обслуживаемого оборудования;</w:t>
      </w:r>
    </w:p>
    <w:bookmarkEnd w:id="144"/>
    <w:bookmarkStart w:name="z151" w:id="145"/>
    <w:p>
      <w:pPr>
        <w:spacing w:after="0"/>
        <w:ind w:left="0"/>
        <w:jc w:val="both"/>
      </w:pPr>
      <w:r>
        <w:rPr>
          <w:rFonts w:ascii="Times New Roman"/>
          <w:b w:val="false"/>
          <w:i w:val="false"/>
          <w:color w:val="000000"/>
          <w:sz w:val="28"/>
        </w:rPr>
        <w:t>
      сроки и порядок чистки обслуживаемого аппарата и оборудования;</w:t>
      </w:r>
    </w:p>
    <w:bookmarkEnd w:id="145"/>
    <w:bookmarkStart w:name="z152" w:id="146"/>
    <w:p>
      <w:pPr>
        <w:spacing w:after="0"/>
        <w:ind w:left="0"/>
        <w:jc w:val="both"/>
      </w:pPr>
      <w:r>
        <w:rPr>
          <w:rFonts w:ascii="Times New Roman"/>
          <w:b w:val="false"/>
          <w:i w:val="false"/>
          <w:color w:val="000000"/>
          <w:sz w:val="28"/>
        </w:rPr>
        <w:t>
      виды и свойства топлива.</w:t>
      </w:r>
    </w:p>
    <w:bookmarkEnd w:id="146"/>
    <w:bookmarkStart w:name="z153" w:id="147"/>
    <w:p>
      <w:pPr>
        <w:spacing w:after="0"/>
        <w:ind w:left="0"/>
        <w:jc w:val="left"/>
      </w:pPr>
      <w:r>
        <w:rPr>
          <w:rFonts w:ascii="Times New Roman"/>
          <w:b/>
          <w:i w:val="false"/>
          <w:color w:val="000000"/>
        </w:rPr>
        <w:t xml:space="preserve"> Параграф 9. Осмольщик бочек, 4 разряд</w:t>
      </w:r>
    </w:p>
    <w:bookmarkEnd w:id="147"/>
    <w:bookmarkStart w:name="z154" w:id="148"/>
    <w:p>
      <w:pPr>
        <w:spacing w:after="0"/>
        <w:ind w:left="0"/>
        <w:jc w:val="both"/>
      </w:pPr>
      <w:r>
        <w:rPr>
          <w:rFonts w:ascii="Times New Roman"/>
          <w:b w:val="false"/>
          <w:i w:val="false"/>
          <w:color w:val="000000"/>
          <w:sz w:val="28"/>
        </w:rPr>
        <w:t xml:space="preserve">
      21. Характеристика работ: </w:t>
      </w:r>
    </w:p>
    <w:bookmarkEnd w:id="148"/>
    <w:bookmarkStart w:name="z155" w:id="149"/>
    <w:p>
      <w:pPr>
        <w:spacing w:after="0"/>
        <w:ind w:left="0"/>
        <w:jc w:val="both"/>
      </w:pPr>
      <w:r>
        <w:rPr>
          <w:rFonts w:ascii="Times New Roman"/>
          <w:b w:val="false"/>
          <w:i w:val="false"/>
          <w:color w:val="000000"/>
          <w:sz w:val="28"/>
        </w:rPr>
        <w:t>
      ведение процесса осмолки внутренней поверхности бочек на бочко-осмолочных агрегатах различных типов;</w:t>
      </w:r>
    </w:p>
    <w:bookmarkEnd w:id="149"/>
    <w:bookmarkStart w:name="z156" w:id="150"/>
    <w:p>
      <w:pPr>
        <w:spacing w:after="0"/>
        <w:ind w:left="0"/>
        <w:jc w:val="both"/>
      </w:pPr>
      <w:r>
        <w:rPr>
          <w:rFonts w:ascii="Times New Roman"/>
          <w:b w:val="false"/>
          <w:i w:val="false"/>
          <w:color w:val="000000"/>
          <w:sz w:val="28"/>
        </w:rPr>
        <w:t>
      регулирование температурного режима осмолки бочек, подачи их на рабочую часть бочко-осмолочного агрегата;</w:t>
      </w:r>
    </w:p>
    <w:bookmarkEnd w:id="150"/>
    <w:bookmarkStart w:name="z157" w:id="151"/>
    <w:p>
      <w:pPr>
        <w:spacing w:after="0"/>
        <w:ind w:left="0"/>
        <w:jc w:val="both"/>
      </w:pPr>
      <w:r>
        <w:rPr>
          <w:rFonts w:ascii="Times New Roman"/>
          <w:b w:val="false"/>
          <w:i w:val="false"/>
          <w:color w:val="000000"/>
          <w:sz w:val="28"/>
        </w:rPr>
        <w:t>
      наблюдение за качеством осмолки бочек;</w:t>
      </w:r>
    </w:p>
    <w:bookmarkEnd w:id="151"/>
    <w:bookmarkStart w:name="z158" w:id="152"/>
    <w:p>
      <w:pPr>
        <w:spacing w:after="0"/>
        <w:ind w:left="0"/>
        <w:jc w:val="both"/>
      </w:pPr>
      <w:r>
        <w:rPr>
          <w:rFonts w:ascii="Times New Roman"/>
          <w:b w:val="false"/>
          <w:i w:val="false"/>
          <w:color w:val="000000"/>
          <w:sz w:val="28"/>
        </w:rPr>
        <w:t>
      подготовка оборудования к работе, устранение мелких неисправностей, смена быстроизнашивающихся деталей;</w:t>
      </w:r>
    </w:p>
    <w:bookmarkEnd w:id="152"/>
    <w:bookmarkStart w:name="z159" w:id="153"/>
    <w:p>
      <w:pPr>
        <w:spacing w:after="0"/>
        <w:ind w:left="0"/>
        <w:jc w:val="both"/>
      </w:pPr>
      <w:r>
        <w:rPr>
          <w:rFonts w:ascii="Times New Roman"/>
          <w:b w:val="false"/>
          <w:i w:val="false"/>
          <w:color w:val="000000"/>
          <w:sz w:val="28"/>
        </w:rPr>
        <w:t>
      соблюдение порядок пожарной безопасности при работе с легковоспламеняющимися смолками.</w:t>
      </w:r>
    </w:p>
    <w:bookmarkEnd w:id="153"/>
    <w:bookmarkStart w:name="z160" w:id="154"/>
    <w:p>
      <w:pPr>
        <w:spacing w:after="0"/>
        <w:ind w:left="0"/>
        <w:jc w:val="both"/>
      </w:pPr>
      <w:r>
        <w:rPr>
          <w:rFonts w:ascii="Times New Roman"/>
          <w:b w:val="false"/>
          <w:i w:val="false"/>
          <w:color w:val="000000"/>
          <w:sz w:val="28"/>
        </w:rPr>
        <w:t xml:space="preserve">
      22. Должен знать: </w:t>
      </w:r>
    </w:p>
    <w:bookmarkEnd w:id="154"/>
    <w:bookmarkStart w:name="z161" w:id="155"/>
    <w:p>
      <w:pPr>
        <w:spacing w:after="0"/>
        <w:ind w:left="0"/>
        <w:jc w:val="both"/>
      </w:pPr>
      <w:r>
        <w:rPr>
          <w:rFonts w:ascii="Times New Roman"/>
          <w:b w:val="false"/>
          <w:i w:val="false"/>
          <w:color w:val="000000"/>
          <w:sz w:val="28"/>
        </w:rPr>
        <w:t>
      технологию осмолки бочек;</w:t>
      </w:r>
    </w:p>
    <w:bookmarkEnd w:id="155"/>
    <w:bookmarkStart w:name="z162" w:id="156"/>
    <w:p>
      <w:pPr>
        <w:spacing w:after="0"/>
        <w:ind w:left="0"/>
        <w:jc w:val="both"/>
      </w:pPr>
      <w:r>
        <w:rPr>
          <w:rFonts w:ascii="Times New Roman"/>
          <w:b w:val="false"/>
          <w:i w:val="false"/>
          <w:color w:val="000000"/>
          <w:sz w:val="28"/>
        </w:rPr>
        <w:t>
      порядок определения качества осмолки бочек;</w:t>
      </w:r>
    </w:p>
    <w:bookmarkEnd w:id="156"/>
    <w:bookmarkStart w:name="z163" w:id="157"/>
    <w:p>
      <w:pPr>
        <w:spacing w:after="0"/>
        <w:ind w:left="0"/>
        <w:jc w:val="both"/>
      </w:pPr>
      <w:r>
        <w:rPr>
          <w:rFonts w:ascii="Times New Roman"/>
          <w:b w:val="false"/>
          <w:i w:val="false"/>
          <w:color w:val="000000"/>
          <w:sz w:val="28"/>
        </w:rPr>
        <w:t>
      устройство и порядок эксплуатации обслуживаемого оборудования, способы предупреждения и устранения неисправностей в его работе;</w:t>
      </w:r>
    </w:p>
    <w:bookmarkEnd w:id="157"/>
    <w:bookmarkStart w:name="z164" w:id="158"/>
    <w:p>
      <w:pPr>
        <w:spacing w:after="0"/>
        <w:ind w:left="0"/>
        <w:jc w:val="both"/>
      </w:pPr>
      <w:r>
        <w:rPr>
          <w:rFonts w:ascii="Times New Roman"/>
          <w:b w:val="false"/>
          <w:i w:val="false"/>
          <w:color w:val="000000"/>
          <w:sz w:val="28"/>
        </w:rPr>
        <w:t>
      порядок разборки узлов оборудования для замены быстроизнашивающихся деталей;</w:t>
      </w:r>
    </w:p>
    <w:bookmarkEnd w:id="158"/>
    <w:bookmarkStart w:name="z165" w:id="159"/>
    <w:p>
      <w:pPr>
        <w:spacing w:after="0"/>
        <w:ind w:left="0"/>
        <w:jc w:val="both"/>
      </w:pPr>
      <w:r>
        <w:rPr>
          <w:rFonts w:ascii="Times New Roman"/>
          <w:b w:val="false"/>
          <w:i w:val="false"/>
          <w:color w:val="000000"/>
          <w:sz w:val="28"/>
        </w:rPr>
        <w:t>
      порядок пожарной безопасности при работе с легковоспламеняющимися смолками.</w:t>
      </w:r>
    </w:p>
    <w:bookmarkEnd w:id="159"/>
    <w:bookmarkStart w:name="z166" w:id="160"/>
    <w:p>
      <w:pPr>
        <w:spacing w:after="0"/>
        <w:ind w:left="0"/>
        <w:jc w:val="left"/>
      </w:pPr>
      <w:r>
        <w:rPr>
          <w:rFonts w:ascii="Times New Roman"/>
          <w:b/>
          <w:i w:val="false"/>
          <w:color w:val="000000"/>
        </w:rPr>
        <w:t xml:space="preserve"> Параграф 10. Аппаратчик гомогенизации, 2 разряд</w:t>
      </w:r>
    </w:p>
    <w:bookmarkEnd w:id="160"/>
    <w:bookmarkStart w:name="z167" w:id="161"/>
    <w:p>
      <w:pPr>
        <w:spacing w:after="0"/>
        <w:ind w:left="0"/>
        <w:jc w:val="both"/>
      </w:pPr>
      <w:r>
        <w:rPr>
          <w:rFonts w:ascii="Times New Roman"/>
          <w:b w:val="false"/>
          <w:i w:val="false"/>
          <w:color w:val="000000"/>
          <w:sz w:val="28"/>
        </w:rPr>
        <w:t xml:space="preserve">
      23. Характеристика работ: </w:t>
      </w:r>
    </w:p>
    <w:bookmarkEnd w:id="161"/>
    <w:bookmarkStart w:name="z168" w:id="162"/>
    <w:p>
      <w:pPr>
        <w:spacing w:after="0"/>
        <w:ind w:left="0"/>
        <w:jc w:val="both"/>
      </w:pPr>
      <w:r>
        <w:rPr>
          <w:rFonts w:ascii="Times New Roman"/>
          <w:b w:val="false"/>
          <w:i w:val="false"/>
          <w:color w:val="000000"/>
          <w:sz w:val="28"/>
        </w:rPr>
        <w:t>
      ведение процесса гомогенизации протертых фруктовых и овощных однокомпонентных продуктов в гомогенизаторах по заданному режиму с целью получения гомогенизированных соков с мякотью;</w:t>
      </w:r>
    </w:p>
    <w:bookmarkEnd w:id="162"/>
    <w:bookmarkStart w:name="z169" w:id="163"/>
    <w:p>
      <w:pPr>
        <w:spacing w:after="0"/>
        <w:ind w:left="0"/>
        <w:jc w:val="both"/>
      </w:pPr>
      <w:r>
        <w:rPr>
          <w:rFonts w:ascii="Times New Roman"/>
          <w:b w:val="false"/>
          <w:i w:val="false"/>
          <w:color w:val="000000"/>
          <w:sz w:val="28"/>
        </w:rPr>
        <w:t>
      проверка рабочего состояния гомогенизатора, пуск и наблюдение за его работой, регулирование равномерной подачи в него продуктов;</w:t>
      </w:r>
    </w:p>
    <w:bookmarkEnd w:id="163"/>
    <w:bookmarkStart w:name="z170" w:id="164"/>
    <w:p>
      <w:pPr>
        <w:spacing w:after="0"/>
        <w:ind w:left="0"/>
        <w:jc w:val="both"/>
      </w:pPr>
      <w:r>
        <w:rPr>
          <w:rFonts w:ascii="Times New Roman"/>
          <w:b w:val="false"/>
          <w:i w:val="false"/>
          <w:color w:val="000000"/>
          <w:sz w:val="28"/>
        </w:rPr>
        <w:t>
      соблюдение установленного технологического режима работы гомогенизатора.</w:t>
      </w:r>
    </w:p>
    <w:bookmarkEnd w:id="164"/>
    <w:bookmarkStart w:name="z171" w:id="165"/>
    <w:p>
      <w:pPr>
        <w:spacing w:after="0"/>
        <w:ind w:left="0"/>
        <w:jc w:val="both"/>
      </w:pPr>
      <w:r>
        <w:rPr>
          <w:rFonts w:ascii="Times New Roman"/>
          <w:b w:val="false"/>
          <w:i w:val="false"/>
          <w:color w:val="000000"/>
          <w:sz w:val="28"/>
        </w:rPr>
        <w:t xml:space="preserve">
      24. Должен знать: </w:t>
      </w:r>
    </w:p>
    <w:bookmarkEnd w:id="165"/>
    <w:bookmarkStart w:name="z172" w:id="166"/>
    <w:p>
      <w:pPr>
        <w:spacing w:after="0"/>
        <w:ind w:left="0"/>
        <w:jc w:val="both"/>
      </w:pPr>
      <w:r>
        <w:rPr>
          <w:rFonts w:ascii="Times New Roman"/>
          <w:b w:val="false"/>
          <w:i w:val="false"/>
          <w:color w:val="000000"/>
          <w:sz w:val="28"/>
        </w:rPr>
        <w:t>
      принцип действия и технологический режим работы гомогенизаторов;</w:t>
      </w:r>
    </w:p>
    <w:bookmarkEnd w:id="166"/>
    <w:bookmarkStart w:name="z173" w:id="167"/>
    <w:p>
      <w:pPr>
        <w:spacing w:after="0"/>
        <w:ind w:left="0"/>
        <w:jc w:val="both"/>
      </w:pPr>
      <w:r>
        <w:rPr>
          <w:rFonts w:ascii="Times New Roman"/>
          <w:b w:val="false"/>
          <w:i w:val="false"/>
          <w:color w:val="000000"/>
          <w:sz w:val="28"/>
        </w:rPr>
        <w:t>
      технологию гомогенизации;</w:t>
      </w:r>
    </w:p>
    <w:bookmarkEnd w:id="167"/>
    <w:bookmarkStart w:name="z174" w:id="168"/>
    <w:p>
      <w:pPr>
        <w:spacing w:after="0"/>
        <w:ind w:left="0"/>
        <w:jc w:val="both"/>
      </w:pPr>
      <w:r>
        <w:rPr>
          <w:rFonts w:ascii="Times New Roman"/>
          <w:b w:val="false"/>
          <w:i w:val="false"/>
          <w:color w:val="000000"/>
          <w:sz w:val="28"/>
        </w:rPr>
        <w:t>
      порядок санитарной обработки применяемого оборудования.</w:t>
      </w:r>
    </w:p>
    <w:bookmarkEnd w:id="168"/>
    <w:bookmarkStart w:name="z175" w:id="169"/>
    <w:p>
      <w:pPr>
        <w:spacing w:after="0"/>
        <w:ind w:left="0"/>
        <w:jc w:val="left"/>
      </w:pPr>
      <w:r>
        <w:rPr>
          <w:rFonts w:ascii="Times New Roman"/>
          <w:b/>
          <w:i w:val="false"/>
          <w:color w:val="000000"/>
        </w:rPr>
        <w:t xml:space="preserve"> Параграф 11. Аппаратчик гомогенизации, 3 разряд</w:t>
      </w:r>
    </w:p>
    <w:bookmarkEnd w:id="169"/>
    <w:bookmarkStart w:name="z176" w:id="170"/>
    <w:p>
      <w:pPr>
        <w:spacing w:after="0"/>
        <w:ind w:left="0"/>
        <w:jc w:val="both"/>
      </w:pPr>
      <w:r>
        <w:rPr>
          <w:rFonts w:ascii="Times New Roman"/>
          <w:b w:val="false"/>
          <w:i w:val="false"/>
          <w:color w:val="000000"/>
          <w:sz w:val="28"/>
        </w:rPr>
        <w:t xml:space="preserve">
      25. Характеристика работ: </w:t>
      </w:r>
    </w:p>
    <w:bookmarkEnd w:id="170"/>
    <w:bookmarkStart w:name="z177" w:id="171"/>
    <w:p>
      <w:pPr>
        <w:spacing w:after="0"/>
        <w:ind w:left="0"/>
        <w:jc w:val="both"/>
      </w:pPr>
      <w:r>
        <w:rPr>
          <w:rFonts w:ascii="Times New Roman"/>
          <w:b w:val="false"/>
          <w:i w:val="false"/>
          <w:color w:val="000000"/>
          <w:sz w:val="28"/>
        </w:rPr>
        <w:t>
      ведение процесса гомогенизации молока, соков, а также протертых фруктов, овощных и мясных многокомпонентных продуктов в гомогенизаторах по заданному технологическому режиму;</w:t>
      </w:r>
    </w:p>
    <w:bookmarkEnd w:id="171"/>
    <w:bookmarkStart w:name="z178" w:id="172"/>
    <w:p>
      <w:pPr>
        <w:spacing w:after="0"/>
        <w:ind w:left="0"/>
        <w:jc w:val="both"/>
      </w:pPr>
      <w:r>
        <w:rPr>
          <w:rFonts w:ascii="Times New Roman"/>
          <w:b w:val="false"/>
          <w:i w:val="false"/>
          <w:color w:val="000000"/>
          <w:sz w:val="28"/>
        </w:rPr>
        <w:t>
      получение гомогенизированных продуктов для детского и диетического питания;</w:t>
      </w:r>
    </w:p>
    <w:bookmarkEnd w:id="172"/>
    <w:bookmarkStart w:name="z179" w:id="173"/>
    <w:p>
      <w:pPr>
        <w:spacing w:after="0"/>
        <w:ind w:left="0"/>
        <w:jc w:val="both"/>
      </w:pPr>
      <w:r>
        <w:rPr>
          <w:rFonts w:ascii="Times New Roman"/>
          <w:b w:val="false"/>
          <w:i w:val="false"/>
          <w:color w:val="000000"/>
          <w:sz w:val="28"/>
        </w:rPr>
        <w:t>
      соблюдение установленного технологией режима работы гомогенизатора и регулирование его работы в зависимости от видов сырья, устранение мелких неисправностей;</w:t>
      </w:r>
    </w:p>
    <w:bookmarkEnd w:id="173"/>
    <w:bookmarkStart w:name="z180" w:id="174"/>
    <w:p>
      <w:pPr>
        <w:spacing w:after="0"/>
        <w:ind w:left="0"/>
        <w:jc w:val="both"/>
      </w:pPr>
      <w:r>
        <w:rPr>
          <w:rFonts w:ascii="Times New Roman"/>
          <w:b w:val="false"/>
          <w:i w:val="false"/>
          <w:color w:val="000000"/>
          <w:sz w:val="28"/>
        </w:rPr>
        <w:t>
      регулирование давления в гомогенизаторе;</w:t>
      </w:r>
    </w:p>
    <w:bookmarkEnd w:id="174"/>
    <w:bookmarkStart w:name="z181" w:id="175"/>
    <w:p>
      <w:pPr>
        <w:spacing w:after="0"/>
        <w:ind w:left="0"/>
        <w:jc w:val="both"/>
      </w:pPr>
      <w:r>
        <w:rPr>
          <w:rFonts w:ascii="Times New Roman"/>
          <w:b w:val="false"/>
          <w:i w:val="false"/>
          <w:color w:val="000000"/>
          <w:sz w:val="28"/>
        </w:rPr>
        <w:t>
      отбор проб для проверки степени гомогенизации продуктов;</w:t>
      </w:r>
    </w:p>
    <w:bookmarkEnd w:id="175"/>
    <w:bookmarkStart w:name="z182" w:id="176"/>
    <w:p>
      <w:pPr>
        <w:spacing w:after="0"/>
        <w:ind w:left="0"/>
        <w:jc w:val="both"/>
      </w:pPr>
      <w:r>
        <w:rPr>
          <w:rFonts w:ascii="Times New Roman"/>
          <w:b w:val="false"/>
          <w:i w:val="false"/>
          <w:color w:val="000000"/>
          <w:sz w:val="28"/>
        </w:rPr>
        <w:t>
      подача гомогенизированных продуктов на охлаждение или иные последующие операции;</w:t>
      </w:r>
    </w:p>
    <w:bookmarkEnd w:id="176"/>
    <w:bookmarkStart w:name="z183" w:id="177"/>
    <w:p>
      <w:pPr>
        <w:spacing w:after="0"/>
        <w:ind w:left="0"/>
        <w:jc w:val="both"/>
      </w:pPr>
      <w:r>
        <w:rPr>
          <w:rFonts w:ascii="Times New Roman"/>
          <w:b w:val="false"/>
          <w:i w:val="false"/>
          <w:color w:val="000000"/>
          <w:sz w:val="28"/>
        </w:rPr>
        <w:t>
       ведение журнала процесса гомогенизации продуктов.</w:t>
      </w:r>
    </w:p>
    <w:bookmarkEnd w:id="177"/>
    <w:bookmarkStart w:name="z184" w:id="178"/>
    <w:p>
      <w:pPr>
        <w:spacing w:after="0"/>
        <w:ind w:left="0"/>
        <w:jc w:val="both"/>
      </w:pPr>
      <w:r>
        <w:rPr>
          <w:rFonts w:ascii="Times New Roman"/>
          <w:b w:val="false"/>
          <w:i w:val="false"/>
          <w:color w:val="000000"/>
          <w:sz w:val="28"/>
        </w:rPr>
        <w:t xml:space="preserve">
      26. Должен знать: </w:t>
      </w:r>
    </w:p>
    <w:bookmarkEnd w:id="178"/>
    <w:bookmarkStart w:name="z185" w:id="179"/>
    <w:p>
      <w:pPr>
        <w:spacing w:after="0"/>
        <w:ind w:left="0"/>
        <w:jc w:val="both"/>
      </w:pPr>
      <w:r>
        <w:rPr>
          <w:rFonts w:ascii="Times New Roman"/>
          <w:b w:val="false"/>
          <w:i w:val="false"/>
          <w:color w:val="000000"/>
          <w:sz w:val="28"/>
        </w:rPr>
        <w:t>
      устройство, порядок эксплуатации и регулирования работы гомогенизаторов;</w:t>
      </w:r>
    </w:p>
    <w:bookmarkEnd w:id="179"/>
    <w:bookmarkStart w:name="z186" w:id="180"/>
    <w:p>
      <w:pPr>
        <w:spacing w:after="0"/>
        <w:ind w:left="0"/>
        <w:jc w:val="both"/>
      </w:pPr>
      <w:r>
        <w:rPr>
          <w:rFonts w:ascii="Times New Roman"/>
          <w:b w:val="false"/>
          <w:i w:val="false"/>
          <w:color w:val="000000"/>
          <w:sz w:val="28"/>
        </w:rPr>
        <w:t>
      порядок гомогенизации в соответствии с технологией;</w:t>
      </w:r>
    </w:p>
    <w:bookmarkEnd w:id="180"/>
    <w:bookmarkStart w:name="z187" w:id="181"/>
    <w:p>
      <w:pPr>
        <w:spacing w:after="0"/>
        <w:ind w:left="0"/>
        <w:jc w:val="both"/>
      </w:pPr>
      <w:r>
        <w:rPr>
          <w:rFonts w:ascii="Times New Roman"/>
          <w:b w:val="false"/>
          <w:i w:val="false"/>
          <w:color w:val="000000"/>
          <w:sz w:val="28"/>
        </w:rPr>
        <w:t>
      порядок отбора проб для проверки степени гомогенизации.</w:t>
      </w:r>
    </w:p>
    <w:bookmarkEnd w:id="181"/>
    <w:bookmarkStart w:name="z188" w:id="182"/>
    <w:p>
      <w:pPr>
        <w:spacing w:after="0"/>
        <w:ind w:left="0"/>
        <w:jc w:val="left"/>
      </w:pPr>
      <w:r>
        <w:rPr>
          <w:rFonts w:ascii="Times New Roman"/>
          <w:b/>
          <w:i w:val="false"/>
          <w:color w:val="000000"/>
        </w:rPr>
        <w:t xml:space="preserve"> Параграф 12. Оформитель готовой продукции, 1 разряд</w:t>
      </w:r>
    </w:p>
    <w:bookmarkEnd w:id="182"/>
    <w:bookmarkStart w:name="z189" w:id="183"/>
    <w:p>
      <w:pPr>
        <w:spacing w:after="0"/>
        <w:ind w:left="0"/>
        <w:jc w:val="both"/>
      </w:pPr>
      <w:r>
        <w:rPr>
          <w:rFonts w:ascii="Times New Roman"/>
          <w:b w:val="false"/>
          <w:i w:val="false"/>
          <w:color w:val="000000"/>
          <w:sz w:val="28"/>
        </w:rPr>
        <w:t xml:space="preserve">
      27. Характеристика работ: </w:t>
      </w:r>
    </w:p>
    <w:bookmarkEnd w:id="183"/>
    <w:bookmarkStart w:name="z190" w:id="184"/>
    <w:p>
      <w:pPr>
        <w:spacing w:after="0"/>
        <w:ind w:left="0"/>
        <w:jc w:val="both"/>
      </w:pPr>
      <w:r>
        <w:rPr>
          <w:rFonts w:ascii="Times New Roman"/>
          <w:b w:val="false"/>
          <w:i w:val="false"/>
          <w:color w:val="000000"/>
          <w:sz w:val="28"/>
        </w:rPr>
        <w:t>
      выполнение отдельных операций по оформлению готовой продукции;</w:t>
      </w:r>
    </w:p>
    <w:bookmarkEnd w:id="184"/>
    <w:bookmarkStart w:name="z191" w:id="185"/>
    <w:p>
      <w:pPr>
        <w:spacing w:after="0"/>
        <w:ind w:left="0"/>
        <w:jc w:val="both"/>
      </w:pPr>
      <w:r>
        <w:rPr>
          <w:rFonts w:ascii="Times New Roman"/>
          <w:b w:val="false"/>
          <w:i w:val="false"/>
          <w:color w:val="000000"/>
          <w:sz w:val="28"/>
        </w:rPr>
        <w:t>
      подготовка, очистка и протирка поверхности упаковочной тары;</w:t>
      </w:r>
    </w:p>
    <w:bookmarkEnd w:id="185"/>
    <w:bookmarkStart w:name="z192" w:id="186"/>
    <w:p>
      <w:pPr>
        <w:spacing w:after="0"/>
        <w:ind w:left="0"/>
        <w:jc w:val="both"/>
      </w:pPr>
      <w:r>
        <w:rPr>
          <w:rFonts w:ascii="Times New Roman"/>
          <w:b w:val="false"/>
          <w:i w:val="false"/>
          <w:color w:val="000000"/>
          <w:sz w:val="28"/>
        </w:rPr>
        <w:t>
      отрезка от флаконов привязанных хрустальных пробок, вставка пробок в флаконы, навинчивание вручную винтовых колпачков, герметизация флаконов клеевой пленкой, подача флаконов и банок к фасовочным автоматам и иные вспомогательные работы;</w:t>
      </w:r>
    </w:p>
    <w:bookmarkEnd w:id="186"/>
    <w:bookmarkStart w:name="z193" w:id="187"/>
    <w:p>
      <w:pPr>
        <w:spacing w:after="0"/>
        <w:ind w:left="0"/>
        <w:jc w:val="both"/>
      </w:pPr>
      <w:r>
        <w:rPr>
          <w:rFonts w:ascii="Times New Roman"/>
          <w:b w:val="false"/>
          <w:i w:val="false"/>
          <w:color w:val="000000"/>
          <w:sz w:val="28"/>
        </w:rPr>
        <w:t>
      вставка корковых и иных пыжей в металлические и пластмассовые колпачки, запрессовка ручным пуансоном;</w:t>
      </w:r>
    </w:p>
    <w:bookmarkEnd w:id="187"/>
    <w:bookmarkStart w:name="z194" w:id="188"/>
    <w:p>
      <w:pPr>
        <w:spacing w:after="0"/>
        <w:ind w:left="0"/>
        <w:jc w:val="both"/>
      </w:pPr>
      <w:r>
        <w:rPr>
          <w:rFonts w:ascii="Times New Roman"/>
          <w:b w:val="false"/>
          <w:i w:val="false"/>
          <w:color w:val="000000"/>
          <w:sz w:val="28"/>
        </w:rPr>
        <w:t>
      отбраковка дефектных колпачков и пыжей.</w:t>
      </w:r>
    </w:p>
    <w:bookmarkEnd w:id="188"/>
    <w:bookmarkStart w:name="z195" w:id="189"/>
    <w:p>
      <w:pPr>
        <w:spacing w:after="0"/>
        <w:ind w:left="0"/>
        <w:jc w:val="both"/>
      </w:pPr>
      <w:r>
        <w:rPr>
          <w:rFonts w:ascii="Times New Roman"/>
          <w:b w:val="false"/>
          <w:i w:val="false"/>
          <w:color w:val="000000"/>
          <w:sz w:val="28"/>
        </w:rPr>
        <w:t xml:space="preserve">
      28. Должен знать: </w:t>
      </w:r>
    </w:p>
    <w:bookmarkEnd w:id="189"/>
    <w:bookmarkStart w:name="z196" w:id="190"/>
    <w:p>
      <w:pPr>
        <w:spacing w:after="0"/>
        <w:ind w:left="0"/>
        <w:jc w:val="both"/>
      </w:pPr>
      <w:r>
        <w:rPr>
          <w:rFonts w:ascii="Times New Roman"/>
          <w:b w:val="false"/>
          <w:i w:val="false"/>
          <w:color w:val="000000"/>
          <w:sz w:val="28"/>
        </w:rPr>
        <w:t>
      ассортимент готовой продукции, пыжей и колпачков по форме, размерам и цвету для каждого наименования продукции.</w:t>
      </w:r>
    </w:p>
    <w:bookmarkEnd w:id="190"/>
    <w:bookmarkStart w:name="z197" w:id="191"/>
    <w:p>
      <w:pPr>
        <w:spacing w:after="0"/>
        <w:ind w:left="0"/>
        <w:jc w:val="left"/>
      </w:pPr>
      <w:r>
        <w:rPr>
          <w:rFonts w:ascii="Times New Roman"/>
          <w:b/>
          <w:i w:val="false"/>
          <w:color w:val="000000"/>
        </w:rPr>
        <w:t xml:space="preserve"> Параграф 13. Оформитель готовой продукции, 2 разряд</w:t>
      </w:r>
    </w:p>
    <w:bookmarkEnd w:id="191"/>
    <w:bookmarkStart w:name="z198" w:id="192"/>
    <w:p>
      <w:pPr>
        <w:spacing w:after="0"/>
        <w:ind w:left="0"/>
        <w:jc w:val="both"/>
      </w:pPr>
      <w:r>
        <w:rPr>
          <w:rFonts w:ascii="Times New Roman"/>
          <w:b w:val="false"/>
          <w:i w:val="false"/>
          <w:color w:val="000000"/>
          <w:sz w:val="28"/>
        </w:rPr>
        <w:t>
      29. Характеристика работ:</w:t>
      </w:r>
    </w:p>
    <w:bookmarkEnd w:id="192"/>
    <w:bookmarkStart w:name="z199" w:id="193"/>
    <w:p>
      <w:pPr>
        <w:spacing w:after="0"/>
        <w:ind w:left="0"/>
        <w:jc w:val="both"/>
      </w:pPr>
      <w:r>
        <w:rPr>
          <w:rFonts w:ascii="Times New Roman"/>
          <w:b w:val="false"/>
          <w:i w:val="false"/>
          <w:color w:val="000000"/>
          <w:sz w:val="28"/>
        </w:rPr>
        <w:t>
      выполнение комплекса работ по художественному оформлению готовой, в том числе подарочной и юбилейной продукции;</w:t>
      </w:r>
    </w:p>
    <w:bookmarkEnd w:id="193"/>
    <w:bookmarkStart w:name="z200" w:id="194"/>
    <w:p>
      <w:pPr>
        <w:spacing w:after="0"/>
        <w:ind w:left="0"/>
        <w:jc w:val="both"/>
      </w:pPr>
      <w:r>
        <w:rPr>
          <w:rFonts w:ascii="Times New Roman"/>
          <w:b w:val="false"/>
          <w:i w:val="false"/>
          <w:color w:val="000000"/>
          <w:sz w:val="28"/>
        </w:rPr>
        <w:t>
      укладка продукции по установленному рисунку, форме, размеру в декоративную тару, отделанную бумажными вставками, бордюрами, кружевами, прокладками или отделанную шелком, бархатом и иными материалами;</w:t>
      </w:r>
    </w:p>
    <w:bookmarkEnd w:id="194"/>
    <w:bookmarkStart w:name="z201" w:id="195"/>
    <w:p>
      <w:pPr>
        <w:spacing w:after="0"/>
        <w:ind w:left="0"/>
        <w:jc w:val="both"/>
      </w:pPr>
      <w:r>
        <w:rPr>
          <w:rFonts w:ascii="Times New Roman"/>
          <w:b w:val="false"/>
          <w:i w:val="false"/>
          <w:color w:val="000000"/>
          <w:sz w:val="28"/>
        </w:rPr>
        <w:t>
      подбор готовой продукции по сортам, цвету, весу, размеру, форме;</w:t>
      </w:r>
    </w:p>
    <w:bookmarkEnd w:id="195"/>
    <w:bookmarkStart w:name="z202" w:id="196"/>
    <w:p>
      <w:pPr>
        <w:spacing w:after="0"/>
        <w:ind w:left="0"/>
        <w:jc w:val="both"/>
      </w:pPr>
      <w:r>
        <w:rPr>
          <w:rFonts w:ascii="Times New Roman"/>
          <w:b w:val="false"/>
          <w:i w:val="false"/>
          <w:color w:val="000000"/>
          <w:sz w:val="28"/>
        </w:rPr>
        <w:t>
      обвязка коробок, пачек, пакетов, флаконов лентами, тесьмой, галунами по установленной форме с завязыванием бантов различной конфигурации;</w:t>
      </w:r>
    </w:p>
    <w:bookmarkEnd w:id="196"/>
    <w:bookmarkStart w:name="z203" w:id="197"/>
    <w:p>
      <w:pPr>
        <w:spacing w:after="0"/>
        <w:ind w:left="0"/>
        <w:jc w:val="both"/>
      </w:pPr>
      <w:r>
        <w:rPr>
          <w:rFonts w:ascii="Times New Roman"/>
          <w:b w:val="false"/>
          <w:i w:val="false"/>
          <w:color w:val="000000"/>
          <w:sz w:val="28"/>
        </w:rPr>
        <w:t>
      проверка на световых экранах прозрачности ликеро - водочных, парфюмерно-косметических и иных жидкостей, в вакуум-камере на герметичность;</w:t>
      </w:r>
    </w:p>
    <w:bookmarkEnd w:id="197"/>
    <w:bookmarkStart w:name="z204" w:id="198"/>
    <w:p>
      <w:pPr>
        <w:spacing w:after="0"/>
        <w:ind w:left="0"/>
        <w:jc w:val="both"/>
      </w:pPr>
      <w:r>
        <w:rPr>
          <w:rFonts w:ascii="Times New Roman"/>
          <w:b w:val="false"/>
          <w:i w:val="false"/>
          <w:color w:val="000000"/>
          <w:sz w:val="28"/>
        </w:rPr>
        <w:t>
       оклеивание коробок, пачек, флаконов, бутылок художественно оформленными бандеролями или этикетками с поясками, кольеретками;</w:t>
      </w:r>
    </w:p>
    <w:bookmarkEnd w:id="198"/>
    <w:bookmarkStart w:name="z205" w:id="199"/>
    <w:p>
      <w:pPr>
        <w:spacing w:after="0"/>
        <w:ind w:left="0"/>
        <w:jc w:val="both"/>
      </w:pPr>
      <w:r>
        <w:rPr>
          <w:rFonts w:ascii="Times New Roman"/>
          <w:b w:val="false"/>
          <w:i w:val="false"/>
          <w:color w:val="000000"/>
          <w:sz w:val="28"/>
        </w:rPr>
        <w:t>
      отделка фольгой;</w:t>
      </w:r>
    </w:p>
    <w:bookmarkEnd w:id="199"/>
    <w:bookmarkStart w:name="z206" w:id="200"/>
    <w:p>
      <w:pPr>
        <w:spacing w:after="0"/>
        <w:ind w:left="0"/>
        <w:jc w:val="both"/>
      </w:pPr>
      <w:r>
        <w:rPr>
          <w:rFonts w:ascii="Times New Roman"/>
          <w:b w:val="false"/>
          <w:i w:val="false"/>
          <w:color w:val="000000"/>
          <w:sz w:val="28"/>
        </w:rPr>
        <w:t>
      оформление твердых духов, губных помад;</w:t>
      </w:r>
    </w:p>
    <w:bookmarkEnd w:id="200"/>
    <w:bookmarkStart w:name="z207" w:id="201"/>
    <w:p>
      <w:pPr>
        <w:spacing w:after="0"/>
        <w:ind w:left="0"/>
        <w:jc w:val="both"/>
      </w:pPr>
      <w:r>
        <w:rPr>
          <w:rFonts w:ascii="Times New Roman"/>
          <w:b w:val="false"/>
          <w:i w:val="false"/>
          <w:color w:val="000000"/>
          <w:sz w:val="28"/>
        </w:rPr>
        <w:t>
      этикетировка банок с консервами вручную;</w:t>
      </w:r>
    </w:p>
    <w:bookmarkEnd w:id="201"/>
    <w:bookmarkStart w:name="z208" w:id="202"/>
    <w:p>
      <w:pPr>
        <w:spacing w:after="0"/>
        <w:ind w:left="0"/>
        <w:jc w:val="both"/>
      </w:pPr>
      <w:r>
        <w:rPr>
          <w:rFonts w:ascii="Times New Roman"/>
          <w:b w:val="false"/>
          <w:i w:val="false"/>
          <w:color w:val="000000"/>
          <w:sz w:val="28"/>
        </w:rPr>
        <w:t>
      смазка антикоррозийной смазкой поверхности жестяных банок и крышек стеклянных банок вручную.</w:t>
      </w:r>
    </w:p>
    <w:bookmarkEnd w:id="202"/>
    <w:bookmarkStart w:name="z209" w:id="203"/>
    <w:p>
      <w:pPr>
        <w:spacing w:after="0"/>
        <w:ind w:left="0"/>
        <w:jc w:val="both"/>
      </w:pPr>
      <w:r>
        <w:rPr>
          <w:rFonts w:ascii="Times New Roman"/>
          <w:b w:val="false"/>
          <w:i w:val="false"/>
          <w:color w:val="000000"/>
          <w:sz w:val="28"/>
        </w:rPr>
        <w:t xml:space="preserve">
      30. Должен знать: </w:t>
      </w:r>
    </w:p>
    <w:bookmarkEnd w:id="203"/>
    <w:bookmarkStart w:name="z210" w:id="204"/>
    <w:p>
      <w:pPr>
        <w:spacing w:after="0"/>
        <w:ind w:left="0"/>
        <w:jc w:val="both"/>
      </w:pPr>
      <w:r>
        <w:rPr>
          <w:rFonts w:ascii="Times New Roman"/>
          <w:b w:val="false"/>
          <w:i w:val="false"/>
          <w:color w:val="000000"/>
          <w:sz w:val="28"/>
        </w:rPr>
        <w:t>
      приемы и способы оформления готовой продукции в зависимости от ее назначения;</w:t>
      </w:r>
    </w:p>
    <w:bookmarkEnd w:id="204"/>
    <w:bookmarkStart w:name="z211" w:id="205"/>
    <w:p>
      <w:pPr>
        <w:spacing w:after="0"/>
        <w:ind w:left="0"/>
        <w:jc w:val="both"/>
      </w:pPr>
      <w:r>
        <w:rPr>
          <w:rFonts w:ascii="Times New Roman"/>
          <w:b w:val="false"/>
          <w:i w:val="false"/>
          <w:color w:val="000000"/>
          <w:sz w:val="28"/>
        </w:rPr>
        <w:t>
      государственные стандарты и технические условия на данный вид готовой продукции.</w:t>
      </w:r>
    </w:p>
    <w:bookmarkEnd w:id="205"/>
    <w:bookmarkStart w:name="z212" w:id="206"/>
    <w:p>
      <w:pPr>
        <w:spacing w:after="0"/>
        <w:ind w:left="0"/>
        <w:jc w:val="left"/>
      </w:pPr>
      <w:r>
        <w:rPr>
          <w:rFonts w:ascii="Times New Roman"/>
          <w:b/>
          <w:i w:val="false"/>
          <w:color w:val="000000"/>
        </w:rPr>
        <w:t xml:space="preserve"> Параграф 14. Оформитель готовой продукции, 3 разряд</w:t>
      </w:r>
    </w:p>
    <w:bookmarkEnd w:id="206"/>
    <w:bookmarkStart w:name="z213" w:id="207"/>
    <w:p>
      <w:pPr>
        <w:spacing w:after="0"/>
        <w:ind w:left="0"/>
        <w:jc w:val="both"/>
      </w:pPr>
      <w:r>
        <w:rPr>
          <w:rFonts w:ascii="Times New Roman"/>
          <w:b w:val="false"/>
          <w:i w:val="false"/>
          <w:color w:val="000000"/>
          <w:sz w:val="28"/>
        </w:rPr>
        <w:t xml:space="preserve">
      31. Характеристика работ: </w:t>
      </w:r>
    </w:p>
    <w:bookmarkEnd w:id="207"/>
    <w:bookmarkStart w:name="z214" w:id="208"/>
    <w:p>
      <w:pPr>
        <w:spacing w:after="0"/>
        <w:ind w:left="0"/>
        <w:jc w:val="both"/>
      </w:pPr>
      <w:r>
        <w:rPr>
          <w:rFonts w:ascii="Times New Roman"/>
          <w:b w:val="false"/>
          <w:i w:val="false"/>
          <w:color w:val="000000"/>
          <w:sz w:val="28"/>
        </w:rPr>
        <w:t>
      выполнение комплекса работ по художественному оформлению готовой продукции, продукции на экспорт или образцов новинок готовой продукции для выставок;</w:t>
      </w:r>
    </w:p>
    <w:bookmarkEnd w:id="208"/>
    <w:bookmarkStart w:name="z215" w:id="209"/>
    <w:p>
      <w:pPr>
        <w:spacing w:after="0"/>
        <w:ind w:left="0"/>
        <w:jc w:val="both"/>
      </w:pPr>
      <w:r>
        <w:rPr>
          <w:rFonts w:ascii="Times New Roman"/>
          <w:b w:val="false"/>
          <w:i w:val="false"/>
          <w:color w:val="000000"/>
          <w:sz w:val="28"/>
        </w:rPr>
        <w:t>
      укупорка флаконов вручную стеклянными пробками сложной конфигурации;</w:t>
      </w:r>
    </w:p>
    <w:bookmarkEnd w:id="209"/>
    <w:bookmarkStart w:name="z216" w:id="210"/>
    <w:p>
      <w:pPr>
        <w:spacing w:after="0"/>
        <w:ind w:left="0"/>
        <w:jc w:val="both"/>
      </w:pPr>
      <w:r>
        <w:rPr>
          <w:rFonts w:ascii="Times New Roman"/>
          <w:b w:val="false"/>
          <w:i w:val="false"/>
          <w:color w:val="000000"/>
          <w:sz w:val="28"/>
        </w:rPr>
        <w:t>
      обслуживание автомата для закатки горла флаконов;</w:t>
      </w:r>
    </w:p>
    <w:bookmarkEnd w:id="210"/>
    <w:bookmarkStart w:name="z217" w:id="211"/>
    <w:p>
      <w:pPr>
        <w:spacing w:after="0"/>
        <w:ind w:left="0"/>
        <w:jc w:val="both"/>
      </w:pPr>
      <w:r>
        <w:rPr>
          <w:rFonts w:ascii="Times New Roman"/>
          <w:b w:val="false"/>
          <w:i w:val="false"/>
          <w:color w:val="000000"/>
          <w:sz w:val="28"/>
        </w:rPr>
        <w:t>
      этикетировка банок с консервами на машине;</w:t>
      </w:r>
    </w:p>
    <w:bookmarkEnd w:id="211"/>
    <w:bookmarkStart w:name="z218" w:id="212"/>
    <w:p>
      <w:pPr>
        <w:spacing w:after="0"/>
        <w:ind w:left="0"/>
        <w:jc w:val="both"/>
      </w:pPr>
      <w:r>
        <w:rPr>
          <w:rFonts w:ascii="Times New Roman"/>
          <w:b w:val="false"/>
          <w:i w:val="false"/>
          <w:color w:val="000000"/>
          <w:sz w:val="28"/>
        </w:rPr>
        <w:t>
      смазка антикоррозийной смазкой поверхности жестяных банок и крышек стеклянных банок на машинах.</w:t>
      </w:r>
    </w:p>
    <w:bookmarkEnd w:id="212"/>
    <w:bookmarkStart w:name="z219" w:id="213"/>
    <w:p>
      <w:pPr>
        <w:spacing w:after="0"/>
        <w:ind w:left="0"/>
        <w:jc w:val="both"/>
      </w:pPr>
      <w:r>
        <w:rPr>
          <w:rFonts w:ascii="Times New Roman"/>
          <w:b w:val="false"/>
          <w:i w:val="false"/>
          <w:color w:val="000000"/>
          <w:sz w:val="28"/>
        </w:rPr>
        <w:t xml:space="preserve">
      32. Должен знать: </w:t>
      </w:r>
    </w:p>
    <w:bookmarkEnd w:id="213"/>
    <w:bookmarkStart w:name="z220" w:id="214"/>
    <w:p>
      <w:pPr>
        <w:spacing w:after="0"/>
        <w:ind w:left="0"/>
        <w:jc w:val="both"/>
      </w:pPr>
      <w:r>
        <w:rPr>
          <w:rFonts w:ascii="Times New Roman"/>
          <w:b w:val="false"/>
          <w:i w:val="false"/>
          <w:color w:val="000000"/>
          <w:sz w:val="28"/>
        </w:rPr>
        <w:t>
      способы художественной отделки, укладки, упаковки готовой продукции;</w:t>
      </w:r>
    </w:p>
    <w:bookmarkEnd w:id="214"/>
    <w:bookmarkStart w:name="z221" w:id="215"/>
    <w:p>
      <w:pPr>
        <w:spacing w:after="0"/>
        <w:ind w:left="0"/>
        <w:jc w:val="both"/>
      </w:pPr>
      <w:r>
        <w:rPr>
          <w:rFonts w:ascii="Times New Roman"/>
          <w:b w:val="false"/>
          <w:i w:val="false"/>
          <w:color w:val="000000"/>
          <w:sz w:val="28"/>
        </w:rPr>
        <w:t>
      требования, предъявляемые к оформлению готовой продукции.</w:t>
      </w:r>
    </w:p>
    <w:bookmarkEnd w:id="215"/>
    <w:bookmarkStart w:name="z222" w:id="216"/>
    <w:p>
      <w:pPr>
        <w:spacing w:after="0"/>
        <w:ind w:left="0"/>
        <w:jc w:val="left"/>
      </w:pPr>
      <w:r>
        <w:rPr>
          <w:rFonts w:ascii="Times New Roman"/>
          <w:b/>
          <w:i w:val="false"/>
          <w:color w:val="000000"/>
        </w:rPr>
        <w:t xml:space="preserve"> Параграф 15. Оформитель готовой продукции, 4 разряд</w:t>
      </w:r>
    </w:p>
    <w:bookmarkEnd w:id="216"/>
    <w:bookmarkStart w:name="z223" w:id="217"/>
    <w:p>
      <w:pPr>
        <w:spacing w:after="0"/>
        <w:ind w:left="0"/>
        <w:jc w:val="both"/>
      </w:pPr>
      <w:r>
        <w:rPr>
          <w:rFonts w:ascii="Times New Roman"/>
          <w:b w:val="false"/>
          <w:i w:val="false"/>
          <w:color w:val="000000"/>
          <w:sz w:val="28"/>
        </w:rPr>
        <w:t xml:space="preserve">
      33. Характеристика работ: </w:t>
      </w:r>
    </w:p>
    <w:bookmarkEnd w:id="217"/>
    <w:bookmarkStart w:name="z224" w:id="218"/>
    <w:p>
      <w:pPr>
        <w:spacing w:after="0"/>
        <w:ind w:left="0"/>
        <w:jc w:val="both"/>
      </w:pPr>
      <w:r>
        <w:rPr>
          <w:rFonts w:ascii="Times New Roman"/>
          <w:b w:val="false"/>
          <w:i w:val="false"/>
          <w:color w:val="000000"/>
          <w:sz w:val="28"/>
        </w:rPr>
        <w:t>
      выполнение комплекса работ по художественному оформлению шоколадных наборов в сувенирном исполнении;</w:t>
      </w:r>
    </w:p>
    <w:bookmarkEnd w:id="218"/>
    <w:bookmarkStart w:name="z225" w:id="219"/>
    <w:p>
      <w:pPr>
        <w:spacing w:after="0"/>
        <w:ind w:left="0"/>
        <w:jc w:val="both"/>
      </w:pPr>
      <w:r>
        <w:rPr>
          <w:rFonts w:ascii="Times New Roman"/>
          <w:b w:val="false"/>
          <w:i w:val="false"/>
          <w:color w:val="000000"/>
          <w:sz w:val="28"/>
        </w:rPr>
        <w:t>
      укладка в одну коробку различных по форме, размерам, отделке конфет с помадной, желейной, ликерной, ореховой или иными начинками;</w:t>
      </w:r>
    </w:p>
    <w:bookmarkEnd w:id="219"/>
    <w:bookmarkStart w:name="z226" w:id="220"/>
    <w:p>
      <w:pPr>
        <w:spacing w:after="0"/>
        <w:ind w:left="0"/>
        <w:jc w:val="both"/>
      </w:pPr>
      <w:r>
        <w:rPr>
          <w:rFonts w:ascii="Times New Roman"/>
          <w:b w:val="false"/>
          <w:i w:val="false"/>
          <w:color w:val="000000"/>
          <w:sz w:val="28"/>
        </w:rPr>
        <w:t>
      художественная укладка конфет в ячейки из полимерных материалов с применением декоративных салфеток, воздушных прокладок и различных иных средств оформления.</w:t>
      </w:r>
    </w:p>
    <w:bookmarkEnd w:id="220"/>
    <w:bookmarkStart w:name="z227" w:id="221"/>
    <w:p>
      <w:pPr>
        <w:spacing w:after="0"/>
        <w:ind w:left="0"/>
        <w:jc w:val="both"/>
      </w:pPr>
      <w:r>
        <w:rPr>
          <w:rFonts w:ascii="Times New Roman"/>
          <w:b w:val="false"/>
          <w:i w:val="false"/>
          <w:color w:val="000000"/>
          <w:sz w:val="28"/>
        </w:rPr>
        <w:t xml:space="preserve">
      34. Должен знать: </w:t>
      </w:r>
    </w:p>
    <w:bookmarkEnd w:id="221"/>
    <w:bookmarkStart w:name="z228" w:id="222"/>
    <w:p>
      <w:pPr>
        <w:spacing w:after="0"/>
        <w:ind w:left="0"/>
        <w:jc w:val="both"/>
      </w:pPr>
      <w:r>
        <w:rPr>
          <w:rFonts w:ascii="Times New Roman"/>
          <w:b w:val="false"/>
          <w:i w:val="false"/>
          <w:color w:val="000000"/>
          <w:sz w:val="28"/>
        </w:rPr>
        <w:t>
      способы, приемы и методы художественного оформления продукции в сувенирном исполнении;</w:t>
      </w:r>
    </w:p>
    <w:bookmarkEnd w:id="222"/>
    <w:bookmarkStart w:name="z229" w:id="223"/>
    <w:p>
      <w:pPr>
        <w:spacing w:after="0"/>
        <w:ind w:left="0"/>
        <w:jc w:val="both"/>
      </w:pPr>
      <w:r>
        <w:rPr>
          <w:rFonts w:ascii="Times New Roman"/>
          <w:b w:val="false"/>
          <w:i w:val="false"/>
          <w:color w:val="000000"/>
          <w:sz w:val="28"/>
        </w:rPr>
        <w:t>
       требования, предъявляемые к оформлению государственными стандартами и техническими условиями;</w:t>
      </w:r>
    </w:p>
    <w:bookmarkEnd w:id="223"/>
    <w:bookmarkStart w:name="z230" w:id="224"/>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224"/>
    <w:bookmarkStart w:name="z231" w:id="225"/>
    <w:p>
      <w:pPr>
        <w:spacing w:after="0"/>
        <w:ind w:left="0"/>
        <w:jc w:val="both"/>
      </w:pPr>
      <w:r>
        <w:rPr>
          <w:rFonts w:ascii="Times New Roman"/>
          <w:b w:val="false"/>
          <w:i w:val="false"/>
          <w:color w:val="000000"/>
          <w:sz w:val="28"/>
        </w:rPr>
        <w:t>
       способы предупреждения и устранения неисправностей в его работе.</w:t>
      </w:r>
    </w:p>
    <w:bookmarkEnd w:id="225"/>
    <w:bookmarkStart w:name="z232" w:id="226"/>
    <w:p>
      <w:pPr>
        <w:spacing w:after="0"/>
        <w:ind w:left="0"/>
        <w:jc w:val="left"/>
      </w:pPr>
      <w:r>
        <w:rPr>
          <w:rFonts w:ascii="Times New Roman"/>
          <w:b/>
          <w:i w:val="false"/>
          <w:color w:val="000000"/>
        </w:rPr>
        <w:t xml:space="preserve"> Параграф 16. Обмолотчик, 3 разряд</w:t>
      </w:r>
    </w:p>
    <w:bookmarkEnd w:id="226"/>
    <w:bookmarkStart w:name="z233" w:id="227"/>
    <w:p>
      <w:pPr>
        <w:spacing w:after="0"/>
        <w:ind w:left="0"/>
        <w:jc w:val="both"/>
      </w:pPr>
      <w:r>
        <w:rPr>
          <w:rFonts w:ascii="Times New Roman"/>
          <w:b w:val="false"/>
          <w:i w:val="false"/>
          <w:color w:val="000000"/>
          <w:sz w:val="28"/>
        </w:rPr>
        <w:t>
      35. Характеристика работ:</w:t>
      </w:r>
    </w:p>
    <w:bookmarkEnd w:id="227"/>
    <w:bookmarkStart w:name="z234" w:id="228"/>
    <w:p>
      <w:pPr>
        <w:spacing w:after="0"/>
        <w:ind w:left="0"/>
        <w:jc w:val="both"/>
      </w:pPr>
      <w:r>
        <w:rPr>
          <w:rFonts w:ascii="Times New Roman"/>
          <w:b w:val="false"/>
          <w:i w:val="false"/>
          <w:color w:val="000000"/>
          <w:sz w:val="28"/>
        </w:rPr>
        <w:t>
      ведение процесса обмолота (отделения от стержней, стручков и тому подобное) зерна, бобовых и початков кукурузы на молотилках различных систем;</w:t>
      </w:r>
    </w:p>
    <w:bookmarkEnd w:id="228"/>
    <w:bookmarkStart w:name="z235" w:id="229"/>
    <w:p>
      <w:pPr>
        <w:spacing w:after="0"/>
        <w:ind w:left="0"/>
        <w:jc w:val="both"/>
      </w:pPr>
      <w:r>
        <w:rPr>
          <w:rFonts w:ascii="Times New Roman"/>
          <w:b w:val="false"/>
          <w:i w:val="false"/>
          <w:color w:val="000000"/>
          <w:sz w:val="28"/>
        </w:rPr>
        <w:t>
      подача бобовых и початков кукурузы в молотилку;</w:t>
      </w:r>
    </w:p>
    <w:bookmarkEnd w:id="229"/>
    <w:bookmarkStart w:name="z236" w:id="230"/>
    <w:p>
      <w:pPr>
        <w:spacing w:after="0"/>
        <w:ind w:left="0"/>
        <w:jc w:val="both"/>
      </w:pPr>
      <w:r>
        <w:rPr>
          <w:rFonts w:ascii="Times New Roman"/>
          <w:b w:val="false"/>
          <w:i w:val="false"/>
          <w:color w:val="000000"/>
          <w:sz w:val="28"/>
        </w:rPr>
        <w:t>
      контроль работы молотилок, транспортеров, качества обмолота;</w:t>
      </w:r>
    </w:p>
    <w:bookmarkEnd w:id="230"/>
    <w:bookmarkStart w:name="z237" w:id="231"/>
    <w:p>
      <w:pPr>
        <w:spacing w:after="0"/>
        <w:ind w:left="0"/>
        <w:jc w:val="both"/>
      </w:pPr>
      <w:r>
        <w:rPr>
          <w:rFonts w:ascii="Times New Roman"/>
          <w:b w:val="false"/>
          <w:i w:val="false"/>
          <w:color w:val="000000"/>
          <w:sz w:val="28"/>
        </w:rPr>
        <w:t>
      регулирование производительности молотилок и работы аспирационных устройств;</w:t>
      </w:r>
    </w:p>
    <w:bookmarkEnd w:id="231"/>
    <w:bookmarkStart w:name="z238" w:id="232"/>
    <w:p>
      <w:pPr>
        <w:spacing w:after="0"/>
        <w:ind w:left="0"/>
        <w:jc w:val="both"/>
      </w:pPr>
      <w:r>
        <w:rPr>
          <w:rFonts w:ascii="Times New Roman"/>
          <w:b w:val="false"/>
          <w:i w:val="false"/>
          <w:color w:val="000000"/>
          <w:sz w:val="28"/>
        </w:rPr>
        <w:t>
      перемещение продуктов на транспортерах;</w:t>
      </w:r>
    </w:p>
    <w:bookmarkEnd w:id="232"/>
    <w:bookmarkStart w:name="z239" w:id="233"/>
    <w:p>
      <w:pPr>
        <w:spacing w:after="0"/>
        <w:ind w:left="0"/>
        <w:jc w:val="both"/>
      </w:pPr>
      <w:r>
        <w:rPr>
          <w:rFonts w:ascii="Times New Roman"/>
          <w:b w:val="false"/>
          <w:i w:val="false"/>
          <w:color w:val="000000"/>
          <w:sz w:val="28"/>
        </w:rPr>
        <w:t>
      отбор проб для проведения анализа влажности зерна;</w:t>
      </w:r>
    </w:p>
    <w:bookmarkEnd w:id="233"/>
    <w:bookmarkStart w:name="z240" w:id="234"/>
    <w:p>
      <w:pPr>
        <w:spacing w:after="0"/>
        <w:ind w:left="0"/>
        <w:jc w:val="both"/>
      </w:pPr>
      <w:r>
        <w:rPr>
          <w:rFonts w:ascii="Times New Roman"/>
          <w:b w:val="false"/>
          <w:i w:val="false"/>
          <w:color w:val="000000"/>
          <w:sz w:val="28"/>
        </w:rPr>
        <w:t>
      пуск и остановка обслуживаемого оборудования, устранение неисправностей в его работе.</w:t>
      </w:r>
    </w:p>
    <w:bookmarkEnd w:id="234"/>
    <w:bookmarkStart w:name="z241" w:id="235"/>
    <w:p>
      <w:pPr>
        <w:spacing w:after="0"/>
        <w:ind w:left="0"/>
        <w:jc w:val="both"/>
      </w:pPr>
      <w:r>
        <w:rPr>
          <w:rFonts w:ascii="Times New Roman"/>
          <w:b w:val="false"/>
          <w:i w:val="false"/>
          <w:color w:val="000000"/>
          <w:sz w:val="28"/>
        </w:rPr>
        <w:t xml:space="preserve">
      36. Должен знать: </w:t>
      </w:r>
    </w:p>
    <w:bookmarkEnd w:id="235"/>
    <w:bookmarkStart w:name="z242" w:id="236"/>
    <w:p>
      <w:pPr>
        <w:spacing w:after="0"/>
        <w:ind w:left="0"/>
        <w:jc w:val="both"/>
      </w:pPr>
      <w:r>
        <w:rPr>
          <w:rFonts w:ascii="Times New Roman"/>
          <w:b w:val="false"/>
          <w:i w:val="false"/>
          <w:color w:val="000000"/>
          <w:sz w:val="28"/>
        </w:rPr>
        <w:t>
      технологические режимы обмолота зерна, бобовых и початков кукурузы на молотилках;</w:t>
      </w:r>
    </w:p>
    <w:bookmarkEnd w:id="236"/>
    <w:bookmarkStart w:name="z243" w:id="237"/>
    <w:p>
      <w:pPr>
        <w:spacing w:after="0"/>
        <w:ind w:left="0"/>
        <w:jc w:val="both"/>
      </w:pPr>
      <w:r>
        <w:rPr>
          <w:rFonts w:ascii="Times New Roman"/>
          <w:b w:val="false"/>
          <w:i w:val="false"/>
          <w:color w:val="000000"/>
          <w:sz w:val="28"/>
        </w:rPr>
        <w:t>
      устройство обслуживаемого оборудования и порядок его регулирования;</w:t>
      </w:r>
    </w:p>
    <w:bookmarkEnd w:id="237"/>
    <w:bookmarkStart w:name="z244" w:id="238"/>
    <w:p>
      <w:pPr>
        <w:spacing w:after="0"/>
        <w:ind w:left="0"/>
        <w:jc w:val="both"/>
      </w:pPr>
      <w:r>
        <w:rPr>
          <w:rFonts w:ascii="Times New Roman"/>
          <w:b w:val="false"/>
          <w:i w:val="false"/>
          <w:color w:val="000000"/>
          <w:sz w:val="28"/>
        </w:rPr>
        <w:t>
      требования, предъявляемые к качеству обмолота;</w:t>
      </w:r>
    </w:p>
    <w:bookmarkEnd w:id="238"/>
    <w:bookmarkStart w:name="z245" w:id="239"/>
    <w:p>
      <w:pPr>
        <w:spacing w:after="0"/>
        <w:ind w:left="0"/>
        <w:jc w:val="both"/>
      </w:pPr>
      <w:r>
        <w:rPr>
          <w:rFonts w:ascii="Times New Roman"/>
          <w:b w:val="false"/>
          <w:i w:val="false"/>
          <w:color w:val="000000"/>
          <w:sz w:val="28"/>
        </w:rPr>
        <w:t>
      способы контроля и устранения причин, вызывающих повреждение зерен при обмолоте;</w:t>
      </w:r>
    </w:p>
    <w:bookmarkEnd w:id="239"/>
    <w:bookmarkStart w:name="z246" w:id="240"/>
    <w:p>
      <w:pPr>
        <w:spacing w:after="0"/>
        <w:ind w:left="0"/>
        <w:jc w:val="both"/>
      </w:pPr>
      <w:r>
        <w:rPr>
          <w:rFonts w:ascii="Times New Roman"/>
          <w:b w:val="false"/>
          <w:i w:val="false"/>
          <w:color w:val="000000"/>
          <w:sz w:val="28"/>
        </w:rPr>
        <w:t>
      сорта культур, подлежащих обмолоту;</w:t>
      </w:r>
    </w:p>
    <w:bookmarkEnd w:id="240"/>
    <w:bookmarkStart w:name="z247" w:id="241"/>
    <w:p>
      <w:pPr>
        <w:spacing w:after="0"/>
        <w:ind w:left="0"/>
        <w:jc w:val="both"/>
      </w:pPr>
      <w:r>
        <w:rPr>
          <w:rFonts w:ascii="Times New Roman"/>
          <w:b w:val="false"/>
          <w:i w:val="false"/>
          <w:color w:val="000000"/>
          <w:sz w:val="28"/>
        </w:rPr>
        <w:t>
      методы отбора проб.</w:t>
      </w:r>
    </w:p>
    <w:bookmarkEnd w:id="241"/>
    <w:bookmarkStart w:name="z248" w:id="242"/>
    <w:p>
      <w:pPr>
        <w:spacing w:after="0"/>
        <w:ind w:left="0"/>
        <w:jc w:val="left"/>
      </w:pPr>
      <w:r>
        <w:rPr>
          <w:rFonts w:ascii="Times New Roman"/>
          <w:b/>
          <w:i w:val="false"/>
          <w:color w:val="000000"/>
        </w:rPr>
        <w:t xml:space="preserve"> Параграф 17. Кондиционерщик зерна и семян, 2 разряд</w:t>
      </w:r>
    </w:p>
    <w:bookmarkEnd w:id="242"/>
    <w:bookmarkStart w:name="z249" w:id="243"/>
    <w:p>
      <w:pPr>
        <w:spacing w:after="0"/>
        <w:ind w:left="0"/>
        <w:jc w:val="both"/>
      </w:pPr>
      <w:r>
        <w:rPr>
          <w:rFonts w:ascii="Times New Roman"/>
          <w:b w:val="false"/>
          <w:i w:val="false"/>
          <w:color w:val="000000"/>
          <w:sz w:val="28"/>
        </w:rPr>
        <w:t xml:space="preserve">
      37. Характеристика работ: </w:t>
      </w:r>
    </w:p>
    <w:bookmarkEnd w:id="243"/>
    <w:bookmarkStart w:name="z250" w:id="244"/>
    <w:p>
      <w:pPr>
        <w:spacing w:after="0"/>
        <w:ind w:left="0"/>
        <w:jc w:val="both"/>
      </w:pPr>
      <w:r>
        <w:rPr>
          <w:rFonts w:ascii="Times New Roman"/>
          <w:b w:val="false"/>
          <w:i w:val="false"/>
          <w:color w:val="000000"/>
          <w:sz w:val="28"/>
        </w:rPr>
        <w:t>
      ведение процесса увлажнения зерна, хлопковых и масличных семян до заданного процента влажности;</w:t>
      </w:r>
    </w:p>
    <w:bookmarkEnd w:id="244"/>
    <w:bookmarkStart w:name="z251" w:id="245"/>
    <w:p>
      <w:pPr>
        <w:spacing w:after="0"/>
        <w:ind w:left="0"/>
        <w:jc w:val="both"/>
      </w:pPr>
      <w:r>
        <w:rPr>
          <w:rFonts w:ascii="Times New Roman"/>
          <w:b w:val="false"/>
          <w:i w:val="false"/>
          <w:color w:val="000000"/>
          <w:sz w:val="28"/>
        </w:rPr>
        <w:t>
      подача семян и выгрузка из кондиционера при помощи механического и пневматического транспорта;</w:t>
      </w:r>
    </w:p>
    <w:bookmarkEnd w:id="245"/>
    <w:bookmarkStart w:name="z252" w:id="246"/>
    <w:p>
      <w:pPr>
        <w:spacing w:after="0"/>
        <w:ind w:left="0"/>
        <w:jc w:val="both"/>
      </w:pPr>
      <w:r>
        <w:rPr>
          <w:rFonts w:ascii="Times New Roman"/>
          <w:b w:val="false"/>
          <w:i w:val="false"/>
          <w:color w:val="000000"/>
          <w:sz w:val="28"/>
        </w:rPr>
        <w:t>
      регулирование по показаниям контрольно-измерительных приборов подачи пара и воды;</w:t>
      </w:r>
    </w:p>
    <w:bookmarkEnd w:id="246"/>
    <w:bookmarkStart w:name="z253" w:id="247"/>
    <w:p>
      <w:pPr>
        <w:spacing w:after="0"/>
        <w:ind w:left="0"/>
        <w:jc w:val="both"/>
      </w:pPr>
      <w:r>
        <w:rPr>
          <w:rFonts w:ascii="Times New Roman"/>
          <w:b w:val="false"/>
          <w:i w:val="false"/>
          <w:color w:val="000000"/>
          <w:sz w:val="28"/>
        </w:rPr>
        <w:t>
      отбор проб и определение степени увлажнения органолептически и по результатам лабораторного анализа;</w:t>
      </w:r>
    </w:p>
    <w:bookmarkEnd w:id="247"/>
    <w:bookmarkStart w:name="z254" w:id="248"/>
    <w:p>
      <w:pPr>
        <w:spacing w:after="0"/>
        <w:ind w:left="0"/>
        <w:jc w:val="both"/>
      </w:pPr>
      <w:r>
        <w:rPr>
          <w:rFonts w:ascii="Times New Roman"/>
          <w:b w:val="false"/>
          <w:i w:val="false"/>
          <w:color w:val="000000"/>
          <w:sz w:val="28"/>
        </w:rPr>
        <w:t>
      чистка решеток кондиционеров;</w:t>
      </w:r>
    </w:p>
    <w:bookmarkEnd w:id="248"/>
    <w:bookmarkStart w:name="z255" w:id="249"/>
    <w:p>
      <w:pPr>
        <w:spacing w:after="0"/>
        <w:ind w:left="0"/>
        <w:jc w:val="both"/>
      </w:pPr>
      <w:r>
        <w:rPr>
          <w:rFonts w:ascii="Times New Roman"/>
          <w:b w:val="false"/>
          <w:i w:val="false"/>
          <w:color w:val="000000"/>
          <w:sz w:val="28"/>
        </w:rPr>
        <w:t>
      смазка обслуживаемого оборудования;</w:t>
      </w:r>
    </w:p>
    <w:bookmarkEnd w:id="249"/>
    <w:bookmarkStart w:name="z256" w:id="250"/>
    <w:p>
      <w:pPr>
        <w:spacing w:after="0"/>
        <w:ind w:left="0"/>
        <w:jc w:val="both"/>
      </w:pPr>
      <w:r>
        <w:rPr>
          <w:rFonts w:ascii="Times New Roman"/>
          <w:b w:val="false"/>
          <w:i w:val="false"/>
          <w:color w:val="000000"/>
          <w:sz w:val="28"/>
        </w:rPr>
        <w:t>
      уборка отходов.</w:t>
      </w:r>
    </w:p>
    <w:bookmarkEnd w:id="250"/>
    <w:bookmarkStart w:name="z257" w:id="251"/>
    <w:p>
      <w:pPr>
        <w:spacing w:after="0"/>
        <w:ind w:left="0"/>
        <w:jc w:val="both"/>
      </w:pPr>
      <w:r>
        <w:rPr>
          <w:rFonts w:ascii="Times New Roman"/>
          <w:b w:val="false"/>
          <w:i w:val="false"/>
          <w:color w:val="000000"/>
          <w:sz w:val="28"/>
        </w:rPr>
        <w:t xml:space="preserve">
      38. Должен знать: </w:t>
      </w:r>
    </w:p>
    <w:bookmarkEnd w:id="251"/>
    <w:bookmarkStart w:name="z258" w:id="252"/>
    <w:p>
      <w:pPr>
        <w:spacing w:after="0"/>
        <w:ind w:left="0"/>
        <w:jc w:val="both"/>
      </w:pPr>
      <w:r>
        <w:rPr>
          <w:rFonts w:ascii="Times New Roman"/>
          <w:b w:val="false"/>
          <w:i w:val="false"/>
          <w:color w:val="000000"/>
          <w:sz w:val="28"/>
        </w:rPr>
        <w:t>
      устройство кондиционера, увлажнительного оборудования и контрольно-измерительных приборов;</w:t>
      </w:r>
    </w:p>
    <w:bookmarkEnd w:id="252"/>
    <w:bookmarkStart w:name="z259" w:id="253"/>
    <w:p>
      <w:pPr>
        <w:spacing w:after="0"/>
        <w:ind w:left="0"/>
        <w:jc w:val="both"/>
      </w:pPr>
      <w:r>
        <w:rPr>
          <w:rFonts w:ascii="Times New Roman"/>
          <w:b w:val="false"/>
          <w:i w:val="false"/>
          <w:color w:val="000000"/>
          <w:sz w:val="28"/>
        </w:rPr>
        <w:t>
      режим кондиционирования и порядок регулирования процесса;</w:t>
      </w:r>
    </w:p>
    <w:bookmarkEnd w:id="253"/>
    <w:bookmarkStart w:name="z260" w:id="254"/>
    <w:p>
      <w:pPr>
        <w:spacing w:after="0"/>
        <w:ind w:left="0"/>
        <w:jc w:val="both"/>
      </w:pPr>
      <w:r>
        <w:rPr>
          <w:rFonts w:ascii="Times New Roman"/>
          <w:b w:val="false"/>
          <w:i w:val="false"/>
          <w:color w:val="000000"/>
          <w:sz w:val="28"/>
        </w:rPr>
        <w:t>
      способы отбора проб и определения степени обработки продуктов.</w:t>
      </w:r>
    </w:p>
    <w:bookmarkEnd w:id="254"/>
    <w:bookmarkStart w:name="z261" w:id="255"/>
    <w:p>
      <w:pPr>
        <w:spacing w:after="0"/>
        <w:ind w:left="0"/>
        <w:jc w:val="left"/>
      </w:pPr>
      <w:r>
        <w:rPr>
          <w:rFonts w:ascii="Times New Roman"/>
          <w:b/>
          <w:i w:val="false"/>
          <w:color w:val="000000"/>
        </w:rPr>
        <w:t xml:space="preserve"> Параграф 18. Кондиционерщик зерна и семян, 3 разряд</w:t>
      </w:r>
    </w:p>
    <w:bookmarkEnd w:id="255"/>
    <w:bookmarkStart w:name="z262" w:id="256"/>
    <w:p>
      <w:pPr>
        <w:spacing w:after="0"/>
        <w:ind w:left="0"/>
        <w:jc w:val="both"/>
      </w:pPr>
      <w:r>
        <w:rPr>
          <w:rFonts w:ascii="Times New Roman"/>
          <w:b w:val="false"/>
          <w:i w:val="false"/>
          <w:color w:val="000000"/>
          <w:sz w:val="28"/>
        </w:rPr>
        <w:t xml:space="preserve">
      39. Характеристика работ: </w:t>
      </w:r>
    </w:p>
    <w:bookmarkEnd w:id="256"/>
    <w:bookmarkStart w:name="z263" w:id="257"/>
    <w:p>
      <w:pPr>
        <w:spacing w:after="0"/>
        <w:ind w:left="0"/>
        <w:jc w:val="both"/>
      </w:pPr>
      <w:r>
        <w:rPr>
          <w:rFonts w:ascii="Times New Roman"/>
          <w:b w:val="false"/>
          <w:i w:val="false"/>
          <w:color w:val="000000"/>
          <w:sz w:val="28"/>
        </w:rPr>
        <w:t>
      ведение процесса обработки теплом увлажненного зерна, перераспределения влаги в зерне в соответствии с установленными нормами;</w:t>
      </w:r>
    </w:p>
    <w:bookmarkEnd w:id="257"/>
    <w:bookmarkStart w:name="z264" w:id="258"/>
    <w:p>
      <w:pPr>
        <w:spacing w:after="0"/>
        <w:ind w:left="0"/>
        <w:jc w:val="both"/>
      </w:pPr>
      <w:r>
        <w:rPr>
          <w:rFonts w:ascii="Times New Roman"/>
          <w:b w:val="false"/>
          <w:i w:val="false"/>
          <w:color w:val="000000"/>
          <w:sz w:val="28"/>
        </w:rPr>
        <w:t>
      подача увлажненного зерна пневматическим и механическим транспортом;</w:t>
      </w:r>
    </w:p>
    <w:bookmarkEnd w:id="258"/>
    <w:bookmarkStart w:name="z265" w:id="259"/>
    <w:p>
      <w:pPr>
        <w:spacing w:after="0"/>
        <w:ind w:left="0"/>
        <w:jc w:val="both"/>
      </w:pPr>
      <w:r>
        <w:rPr>
          <w:rFonts w:ascii="Times New Roman"/>
          <w:b w:val="false"/>
          <w:i w:val="false"/>
          <w:color w:val="000000"/>
          <w:sz w:val="28"/>
        </w:rPr>
        <w:t>
      нагрев увлажненного зерна до заданной температуры, выдерживание (отпотевание) и охлаждение;</w:t>
      </w:r>
    </w:p>
    <w:bookmarkEnd w:id="259"/>
    <w:bookmarkStart w:name="z266" w:id="260"/>
    <w:p>
      <w:pPr>
        <w:spacing w:after="0"/>
        <w:ind w:left="0"/>
        <w:jc w:val="both"/>
      </w:pPr>
      <w:r>
        <w:rPr>
          <w:rFonts w:ascii="Times New Roman"/>
          <w:b w:val="false"/>
          <w:i w:val="false"/>
          <w:color w:val="000000"/>
          <w:sz w:val="28"/>
        </w:rPr>
        <w:t>
      регулирование по контрольно-измерительным приборам подачи в кондиционер зерна, температуры теплоносителя и нагрева зерна;</w:t>
      </w:r>
    </w:p>
    <w:bookmarkEnd w:id="260"/>
    <w:bookmarkStart w:name="z267" w:id="261"/>
    <w:p>
      <w:pPr>
        <w:spacing w:after="0"/>
        <w:ind w:left="0"/>
        <w:jc w:val="both"/>
      </w:pPr>
      <w:r>
        <w:rPr>
          <w:rFonts w:ascii="Times New Roman"/>
          <w:b w:val="false"/>
          <w:i w:val="false"/>
          <w:color w:val="000000"/>
          <w:sz w:val="28"/>
        </w:rPr>
        <w:t>
      определение по результатам лабораторного анализа окончания процесса кондиционирования;</w:t>
      </w:r>
    </w:p>
    <w:bookmarkEnd w:id="261"/>
    <w:bookmarkStart w:name="z268" w:id="262"/>
    <w:p>
      <w:pPr>
        <w:spacing w:after="0"/>
        <w:ind w:left="0"/>
        <w:jc w:val="both"/>
      </w:pPr>
      <w:r>
        <w:rPr>
          <w:rFonts w:ascii="Times New Roman"/>
          <w:b w:val="false"/>
          <w:i w:val="false"/>
          <w:color w:val="000000"/>
          <w:sz w:val="28"/>
        </w:rPr>
        <w:t>
      транспортировка готового зерна;</w:t>
      </w:r>
    </w:p>
    <w:bookmarkEnd w:id="262"/>
    <w:bookmarkStart w:name="z269" w:id="263"/>
    <w:p>
      <w:pPr>
        <w:spacing w:after="0"/>
        <w:ind w:left="0"/>
        <w:jc w:val="both"/>
      </w:pPr>
      <w:r>
        <w:rPr>
          <w:rFonts w:ascii="Times New Roman"/>
          <w:b w:val="false"/>
          <w:i w:val="false"/>
          <w:color w:val="000000"/>
          <w:sz w:val="28"/>
        </w:rPr>
        <w:t>
      очистка норий, аспирационных устройств, батарей и решеток кондиционеров;</w:t>
      </w:r>
    </w:p>
    <w:bookmarkEnd w:id="263"/>
    <w:bookmarkStart w:name="z270" w:id="264"/>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264"/>
    <w:bookmarkStart w:name="z271" w:id="265"/>
    <w:p>
      <w:pPr>
        <w:spacing w:after="0"/>
        <w:ind w:left="0"/>
        <w:jc w:val="both"/>
      </w:pPr>
      <w:r>
        <w:rPr>
          <w:rFonts w:ascii="Times New Roman"/>
          <w:b w:val="false"/>
          <w:i w:val="false"/>
          <w:color w:val="000000"/>
          <w:sz w:val="28"/>
        </w:rPr>
        <w:t xml:space="preserve">
      40. Должен знать: </w:t>
      </w:r>
    </w:p>
    <w:bookmarkEnd w:id="265"/>
    <w:bookmarkStart w:name="z272" w:id="266"/>
    <w:p>
      <w:pPr>
        <w:spacing w:after="0"/>
        <w:ind w:left="0"/>
        <w:jc w:val="both"/>
      </w:pPr>
      <w:r>
        <w:rPr>
          <w:rFonts w:ascii="Times New Roman"/>
          <w:b w:val="false"/>
          <w:i w:val="false"/>
          <w:color w:val="000000"/>
          <w:sz w:val="28"/>
        </w:rPr>
        <w:t>
      устройство кондиционеров и контрольно-измерительных приборов, технологические режимы кондиционирования;</w:t>
      </w:r>
    </w:p>
    <w:bookmarkEnd w:id="266"/>
    <w:bookmarkStart w:name="z273" w:id="267"/>
    <w:p>
      <w:pPr>
        <w:spacing w:after="0"/>
        <w:ind w:left="0"/>
        <w:jc w:val="both"/>
      </w:pPr>
      <w:r>
        <w:rPr>
          <w:rFonts w:ascii="Times New Roman"/>
          <w:b w:val="false"/>
          <w:i w:val="false"/>
          <w:color w:val="000000"/>
          <w:sz w:val="28"/>
        </w:rPr>
        <w:t>
      порядок регулирования процесса кондиционирования;</w:t>
      </w:r>
    </w:p>
    <w:bookmarkEnd w:id="267"/>
    <w:bookmarkStart w:name="z274" w:id="268"/>
    <w:p>
      <w:pPr>
        <w:spacing w:after="0"/>
        <w:ind w:left="0"/>
        <w:jc w:val="both"/>
      </w:pPr>
      <w:r>
        <w:rPr>
          <w:rFonts w:ascii="Times New Roman"/>
          <w:b w:val="false"/>
          <w:i w:val="false"/>
          <w:color w:val="000000"/>
          <w:sz w:val="28"/>
        </w:rPr>
        <w:t>
      способы предупреждения и устранения неполадок в работе обслуживаемого оборудования;</w:t>
      </w:r>
    </w:p>
    <w:bookmarkEnd w:id="268"/>
    <w:bookmarkStart w:name="z275" w:id="269"/>
    <w:p>
      <w:pPr>
        <w:spacing w:after="0"/>
        <w:ind w:left="0"/>
        <w:jc w:val="both"/>
      </w:pPr>
      <w:r>
        <w:rPr>
          <w:rFonts w:ascii="Times New Roman"/>
          <w:b w:val="false"/>
          <w:i w:val="false"/>
          <w:color w:val="000000"/>
          <w:sz w:val="28"/>
        </w:rPr>
        <w:t>
      способы определения качества зерна;</w:t>
      </w:r>
    </w:p>
    <w:bookmarkEnd w:id="269"/>
    <w:bookmarkStart w:name="z276" w:id="270"/>
    <w:p>
      <w:pPr>
        <w:spacing w:after="0"/>
        <w:ind w:left="0"/>
        <w:jc w:val="both"/>
      </w:pPr>
      <w:r>
        <w:rPr>
          <w:rFonts w:ascii="Times New Roman"/>
          <w:b w:val="false"/>
          <w:i w:val="false"/>
          <w:color w:val="000000"/>
          <w:sz w:val="28"/>
        </w:rPr>
        <w:t>
      требования, предъявляемые к зерну, поступающему на кондиционирование после очистки и мойки.</w:t>
      </w:r>
    </w:p>
    <w:bookmarkEnd w:id="270"/>
    <w:bookmarkStart w:name="z277" w:id="271"/>
    <w:p>
      <w:pPr>
        <w:spacing w:after="0"/>
        <w:ind w:left="0"/>
        <w:jc w:val="left"/>
      </w:pPr>
      <w:r>
        <w:rPr>
          <w:rFonts w:ascii="Times New Roman"/>
          <w:b/>
          <w:i w:val="false"/>
          <w:color w:val="000000"/>
        </w:rPr>
        <w:t xml:space="preserve"> Параграф 19. Аппаратчик диффузии, 2 разряд</w:t>
      </w:r>
    </w:p>
    <w:bookmarkEnd w:id="271"/>
    <w:bookmarkStart w:name="z278" w:id="272"/>
    <w:p>
      <w:pPr>
        <w:spacing w:after="0"/>
        <w:ind w:left="0"/>
        <w:jc w:val="both"/>
      </w:pPr>
      <w:r>
        <w:rPr>
          <w:rFonts w:ascii="Times New Roman"/>
          <w:b w:val="false"/>
          <w:i w:val="false"/>
          <w:color w:val="000000"/>
          <w:sz w:val="28"/>
        </w:rPr>
        <w:t xml:space="preserve">
      41. Характеристика работ: </w:t>
      </w:r>
    </w:p>
    <w:bookmarkEnd w:id="272"/>
    <w:bookmarkStart w:name="z279" w:id="273"/>
    <w:p>
      <w:pPr>
        <w:spacing w:after="0"/>
        <w:ind w:left="0"/>
        <w:jc w:val="both"/>
      </w:pPr>
      <w:r>
        <w:rPr>
          <w:rFonts w:ascii="Times New Roman"/>
          <w:b w:val="false"/>
          <w:i w:val="false"/>
          <w:color w:val="000000"/>
          <w:sz w:val="28"/>
        </w:rPr>
        <w:t>
      выполнение подсобных работ при извлечении растворимых веществ в диффузионных аппаратах с обеспечением их герметичности;</w:t>
      </w:r>
    </w:p>
    <w:bookmarkEnd w:id="273"/>
    <w:bookmarkStart w:name="z280" w:id="274"/>
    <w:p>
      <w:pPr>
        <w:spacing w:after="0"/>
        <w:ind w:left="0"/>
        <w:jc w:val="both"/>
      </w:pPr>
      <w:r>
        <w:rPr>
          <w:rFonts w:ascii="Times New Roman"/>
          <w:b w:val="false"/>
          <w:i w:val="false"/>
          <w:color w:val="000000"/>
          <w:sz w:val="28"/>
        </w:rPr>
        <w:t>
      перекрывание водяных кранов;</w:t>
      </w:r>
    </w:p>
    <w:bookmarkEnd w:id="274"/>
    <w:bookmarkStart w:name="z281" w:id="275"/>
    <w:p>
      <w:pPr>
        <w:spacing w:after="0"/>
        <w:ind w:left="0"/>
        <w:jc w:val="both"/>
      </w:pPr>
      <w:r>
        <w:rPr>
          <w:rFonts w:ascii="Times New Roman"/>
          <w:b w:val="false"/>
          <w:i w:val="false"/>
          <w:color w:val="000000"/>
          <w:sz w:val="28"/>
        </w:rPr>
        <w:t>
      поддержание необходимого уровня жома в жомовых желобах;</w:t>
      </w:r>
    </w:p>
    <w:bookmarkEnd w:id="275"/>
    <w:bookmarkStart w:name="z282" w:id="276"/>
    <w:p>
      <w:pPr>
        <w:spacing w:after="0"/>
        <w:ind w:left="0"/>
        <w:jc w:val="both"/>
      </w:pPr>
      <w:r>
        <w:rPr>
          <w:rFonts w:ascii="Times New Roman"/>
          <w:b w:val="false"/>
          <w:i w:val="false"/>
          <w:color w:val="000000"/>
          <w:sz w:val="28"/>
        </w:rPr>
        <w:t>
      регулирование по показаниям контрольно-измерительных приборов работы жомовой мешалки;</w:t>
      </w:r>
    </w:p>
    <w:bookmarkEnd w:id="276"/>
    <w:bookmarkStart w:name="z283" w:id="277"/>
    <w:p>
      <w:pPr>
        <w:spacing w:after="0"/>
        <w:ind w:left="0"/>
        <w:jc w:val="both"/>
      </w:pPr>
      <w:r>
        <w:rPr>
          <w:rFonts w:ascii="Times New Roman"/>
          <w:b w:val="false"/>
          <w:i w:val="false"/>
          <w:color w:val="000000"/>
          <w:sz w:val="28"/>
        </w:rPr>
        <w:t>
      отбор проб жома.</w:t>
      </w:r>
    </w:p>
    <w:bookmarkEnd w:id="277"/>
    <w:bookmarkStart w:name="z284" w:id="278"/>
    <w:p>
      <w:pPr>
        <w:spacing w:after="0"/>
        <w:ind w:left="0"/>
        <w:jc w:val="both"/>
      </w:pPr>
      <w:r>
        <w:rPr>
          <w:rFonts w:ascii="Times New Roman"/>
          <w:b w:val="false"/>
          <w:i w:val="false"/>
          <w:color w:val="000000"/>
          <w:sz w:val="28"/>
        </w:rPr>
        <w:t xml:space="preserve">
      42. Должен знать: </w:t>
      </w:r>
    </w:p>
    <w:bookmarkEnd w:id="278"/>
    <w:bookmarkStart w:name="z285" w:id="279"/>
    <w:p>
      <w:pPr>
        <w:spacing w:after="0"/>
        <w:ind w:left="0"/>
        <w:jc w:val="both"/>
      </w:pPr>
      <w:r>
        <w:rPr>
          <w:rFonts w:ascii="Times New Roman"/>
          <w:b w:val="false"/>
          <w:i w:val="false"/>
          <w:color w:val="000000"/>
          <w:sz w:val="28"/>
        </w:rPr>
        <w:t>
      схему размещения обслуживаемого оборудования;</w:t>
      </w:r>
    </w:p>
    <w:bookmarkEnd w:id="279"/>
    <w:bookmarkStart w:name="z286" w:id="280"/>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280"/>
    <w:bookmarkStart w:name="z287" w:id="281"/>
    <w:p>
      <w:pPr>
        <w:spacing w:after="0"/>
        <w:ind w:left="0"/>
        <w:jc w:val="both"/>
      </w:pPr>
      <w:r>
        <w:rPr>
          <w:rFonts w:ascii="Times New Roman"/>
          <w:b w:val="false"/>
          <w:i w:val="false"/>
          <w:color w:val="000000"/>
          <w:sz w:val="28"/>
        </w:rPr>
        <w:t>
      периодичность и порядок отбора проб жома.</w:t>
      </w:r>
    </w:p>
    <w:bookmarkEnd w:id="281"/>
    <w:bookmarkStart w:name="z288" w:id="282"/>
    <w:p>
      <w:pPr>
        <w:spacing w:after="0"/>
        <w:ind w:left="0"/>
        <w:jc w:val="left"/>
      </w:pPr>
      <w:r>
        <w:rPr>
          <w:rFonts w:ascii="Times New Roman"/>
          <w:b/>
          <w:i w:val="false"/>
          <w:color w:val="000000"/>
        </w:rPr>
        <w:t xml:space="preserve"> Параграф 20. Аппаратчик диффузии, 3 разряд</w:t>
      </w:r>
    </w:p>
    <w:bookmarkEnd w:id="282"/>
    <w:bookmarkStart w:name="z289" w:id="283"/>
    <w:p>
      <w:pPr>
        <w:spacing w:after="0"/>
        <w:ind w:left="0"/>
        <w:jc w:val="both"/>
      </w:pPr>
      <w:r>
        <w:rPr>
          <w:rFonts w:ascii="Times New Roman"/>
          <w:b w:val="false"/>
          <w:i w:val="false"/>
          <w:color w:val="000000"/>
          <w:sz w:val="28"/>
        </w:rPr>
        <w:t xml:space="preserve">
      43. Характеристика работ: </w:t>
      </w:r>
    </w:p>
    <w:bookmarkEnd w:id="283"/>
    <w:bookmarkStart w:name="z290" w:id="284"/>
    <w:p>
      <w:pPr>
        <w:spacing w:after="0"/>
        <w:ind w:left="0"/>
        <w:jc w:val="both"/>
      </w:pPr>
      <w:r>
        <w:rPr>
          <w:rFonts w:ascii="Times New Roman"/>
          <w:b w:val="false"/>
          <w:i w:val="false"/>
          <w:color w:val="000000"/>
          <w:sz w:val="28"/>
        </w:rPr>
        <w:t>
      выполнение отдельных операций по ведению технологического процесса извлечения растворимых веществ в диффузионных аппаратах, загрузка и выгрузка из них отходов;</w:t>
      </w:r>
    </w:p>
    <w:bookmarkEnd w:id="284"/>
    <w:bookmarkStart w:name="z291" w:id="285"/>
    <w:p>
      <w:pPr>
        <w:spacing w:after="0"/>
        <w:ind w:left="0"/>
        <w:jc w:val="both"/>
      </w:pPr>
      <w:r>
        <w:rPr>
          <w:rFonts w:ascii="Times New Roman"/>
          <w:b w:val="false"/>
          <w:i w:val="false"/>
          <w:color w:val="000000"/>
          <w:sz w:val="28"/>
        </w:rPr>
        <w:t>
      откачивание соков в мерники;</w:t>
      </w:r>
    </w:p>
    <w:bookmarkEnd w:id="285"/>
    <w:bookmarkStart w:name="z292" w:id="286"/>
    <w:p>
      <w:pPr>
        <w:spacing w:after="0"/>
        <w:ind w:left="0"/>
        <w:jc w:val="both"/>
      </w:pPr>
      <w:r>
        <w:rPr>
          <w:rFonts w:ascii="Times New Roman"/>
          <w:b w:val="false"/>
          <w:i w:val="false"/>
          <w:color w:val="000000"/>
          <w:sz w:val="28"/>
        </w:rPr>
        <w:t>
      пуск и остановка диффузионных аппаратов;</w:t>
      </w:r>
    </w:p>
    <w:bookmarkEnd w:id="286"/>
    <w:bookmarkStart w:name="z293" w:id="287"/>
    <w:p>
      <w:pPr>
        <w:spacing w:after="0"/>
        <w:ind w:left="0"/>
        <w:jc w:val="both"/>
      </w:pPr>
      <w:r>
        <w:rPr>
          <w:rFonts w:ascii="Times New Roman"/>
          <w:b w:val="false"/>
          <w:i w:val="false"/>
          <w:color w:val="000000"/>
          <w:sz w:val="28"/>
        </w:rPr>
        <w:t>
      очистка и мойка обслуживаемого оборудования с применением дезинфицирующих средств.</w:t>
      </w:r>
    </w:p>
    <w:bookmarkEnd w:id="287"/>
    <w:bookmarkStart w:name="z294" w:id="288"/>
    <w:p>
      <w:pPr>
        <w:spacing w:after="0"/>
        <w:ind w:left="0"/>
        <w:jc w:val="both"/>
      </w:pPr>
      <w:r>
        <w:rPr>
          <w:rFonts w:ascii="Times New Roman"/>
          <w:b w:val="false"/>
          <w:i w:val="false"/>
          <w:color w:val="000000"/>
          <w:sz w:val="28"/>
        </w:rPr>
        <w:t xml:space="preserve">
      44. Должен знать: </w:t>
      </w:r>
    </w:p>
    <w:bookmarkEnd w:id="288"/>
    <w:bookmarkStart w:name="z295" w:id="289"/>
    <w:p>
      <w:pPr>
        <w:spacing w:after="0"/>
        <w:ind w:left="0"/>
        <w:jc w:val="both"/>
      </w:pPr>
      <w:r>
        <w:rPr>
          <w:rFonts w:ascii="Times New Roman"/>
          <w:b w:val="false"/>
          <w:i w:val="false"/>
          <w:color w:val="000000"/>
          <w:sz w:val="28"/>
        </w:rPr>
        <w:t>
      основы технологического процесса диффузии, свойства сырья и готовой продукции;</w:t>
      </w:r>
    </w:p>
    <w:bookmarkEnd w:id="289"/>
    <w:bookmarkStart w:name="z296" w:id="290"/>
    <w:p>
      <w:pPr>
        <w:spacing w:after="0"/>
        <w:ind w:left="0"/>
        <w:jc w:val="both"/>
      </w:pPr>
      <w:r>
        <w:rPr>
          <w:rFonts w:ascii="Times New Roman"/>
          <w:b w:val="false"/>
          <w:i w:val="false"/>
          <w:color w:val="000000"/>
          <w:sz w:val="28"/>
        </w:rPr>
        <w:t>
      порядок загрузки и выгрузки диффузионных аппаратов;</w:t>
      </w:r>
    </w:p>
    <w:bookmarkEnd w:id="290"/>
    <w:bookmarkStart w:name="z297" w:id="291"/>
    <w:p>
      <w:pPr>
        <w:spacing w:after="0"/>
        <w:ind w:left="0"/>
        <w:jc w:val="both"/>
      </w:pPr>
      <w:r>
        <w:rPr>
          <w:rFonts w:ascii="Times New Roman"/>
          <w:b w:val="false"/>
          <w:i w:val="false"/>
          <w:color w:val="000000"/>
          <w:sz w:val="28"/>
        </w:rPr>
        <w:t>
      порядок приготовления и использования дезинфицирующих средств.</w:t>
      </w:r>
    </w:p>
    <w:bookmarkEnd w:id="291"/>
    <w:bookmarkStart w:name="z298" w:id="292"/>
    <w:p>
      <w:pPr>
        <w:spacing w:after="0"/>
        <w:ind w:left="0"/>
        <w:jc w:val="left"/>
      </w:pPr>
      <w:r>
        <w:rPr>
          <w:rFonts w:ascii="Times New Roman"/>
          <w:b/>
          <w:i w:val="false"/>
          <w:color w:val="000000"/>
        </w:rPr>
        <w:t xml:space="preserve"> Параграф 21. Аппаратчик диффузии, 4 разряд</w:t>
      </w:r>
    </w:p>
    <w:bookmarkEnd w:id="292"/>
    <w:bookmarkStart w:name="z299" w:id="293"/>
    <w:p>
      <w:pPr>
        <w:spacing w:after="0"/>
        <w:ind w:left="0"/>
        <w:jc w:val="both"/>
      </w:pPr>
      <w:r>
        <w:rPr>
          <w:rFonts w:ascii="Times New Roman"/>
          <w:b w:val="false"/>
          <w:i w:val="false"/>
          <w:color w:val="000000"/>
          <w:sz w:val="28"/>
        </w:rPr>
        <w:t xml:space="preserve">
      45. Характеристика работ: </w:t>
      </w:r>
    </w:p>
    <w:bookmarkEnd w:id="293"/>
    <w:bookmarkStart w:name="z300" w:id="294"/>
    <w:p>
      <w:pPr>
        <w:spacing w:after="0"/>
        <w:ind w:left="0"/>
        <w:jc w:val="both"/>
      </w:pPr>
      <w:r>
        <w:rPr>
          <w:rFonts w:ascii="Times New Roman"/>
          <w:b w:val="false"/>
          <w:i w:val="false"/>
          <w:color w:val="000000"/>
          <w:sz w:val="28"/>
        </w:rPr>
        <w:t>
      ведение процесса извлечения растворимых веществ в диффузионных аппаратах по заданной технологии;</w:t>
      </w:r>
    </w:p>
    <w:bookmarkEnd w:id="294"/>
    <w:bookmarkStart w:name="z301" w:id="295"/>
    <w:p>
      <w:pPr>
        <w:spacing w:after="0"/>
        <w:ind w:left="0"/>
        <w:jc w:val="both"/>
      </w:pPr>
      <w:r>
        <w:rPr>
          <w:rFonts w:ascii="Times New Roman"/>
          <w:b w:val="false"/>
          <w:i w:val="false"/>
          <w:color w:val="000000"/>
          <w:sz w:val="28"/>
        </w:rPr>
        <w:t>
      подбор схемы диффузии и установка диффузионных аппаратов на определенный режим работы;</w:t>
      </w:r>
    </w:p>
    <w:bookmarkEnd w:id="295"/>
    <w:bookmarkStart w:name="z302" w:id="296"/>
    <w:p>
      <w:pPr>
        <w:spacing w:after="0"/>
        <w:ind w:left="0"/>
        <w:jc w:val="both"/>
      </w:pPr>
      <w:r>
        <w:rPr>
          <w:rFonts w:ascii="Times New Roman"/>
          <w:b w:val="false"/>
          <w:i w:val="false"/>
          <w:color w:val="000000"/>
          <w:sz w:val="28"/>
        </w:rPr>
        <w:t>
      регулирование параметров технологического режима по показаниям контрольно-измерительных приборов или по результатам анализов;</w:t>
      </w:r>
    </w:p>
    <w:bookmarkEnd w:id="296"/>
    <w:bookmarkStart w:name="z303" w:id="297"/>
    <w:p>
      <w:pPr>
        <w:spacing w:after="0"/>
        <w:ind w:left="0"/>
        <w:jc w:val="both"/>
      </w:pPr>
      <w:r>
        <w:rPr>
          <w:rFonts w:ascii="Times New Roman"/>
          <w:b w:val="false"/>
          <w:i w:val="false"/>
          <w:color w:val="000000"/>
          <w:sz w:val="28"/>
        </w:rPr>
        <w:t>
      определение момента окончания процесса диффузии и полноты извлечения веществ;</w:t>
      </w:r>
    </w:p>
    <w:bookmarkEnd w:id="297"/>
    <w:bookmarkStart w:name="z304" w:id="298"/>
    <w:p>
      <w:pPr>
        <w:spacing w:after="0"/>
        <w:ind w:left="0"/>
        <w:jc w:val="both"/>
      </w:pPr>
      <w:r>
        <w:rPr>
          <w:rFonts w:ascii="Times New Roman"/>
          <w:b w:val="false"/>
          <w:i w:val="false"/>
          <w:color w:val="000000"/>
          <w:sz w:val="28"/>
        </w:rPr>
        <w:t>
      транспортировка готового продукта на последующие операции;</w:t>
      </w:r>
    </w:p>
    <w:bookmarkEnd w:id="298"/>
    <w:bookmarkStart w:name="z305" w:id="299"/>
    <w:p>
      <w:pPr>
        <w:spacing w:after="0"/>
        <w:ind w:left="0"/>
        <w:jc w:val="both"/>
      </w:pPr>
      <w:r>
        <w:rPr>
          <w:rFonts w:ascii="Times New Roman"/>
          <w:b w:val="false"/>
          <w:i w:val="false"/>
          <w:color w:val="000000"/>
          <w:sz w:val="28"/>
        </w:rPr>
        <w:t>
      проверка работы обслуживаемого оборудования, выявление и устранение неисправностей в его работе;</w:t>
      </w:r>
    </w:p>
    <w:bookmarkEnd w:id="299"/>
    <w:bookmarkStart w:name="z306" w:id="300"/>
    <w:p>
      <w:pPr>
        <w:spacing w:after="0"/>
        <w:ind w:left="0"/>
        <w:jc w:val="both"/>
      </w:pPr>
      <w:r>
        <w:rPr>
          <w:rFonts w:ascii="Times New Roman"/>
          <w:b w:val="false"/>
          <w:i w:val="false"/>
          <w:color w:val="000000"/>
          <w:sz w:val="28"/>
        </w:rPr>
        <w:t>
      ведение технической документации.</w:t>
      </w:r>
    </w:p>
    <w:bookmarkEnd w:id="300"/>
    <w:bookmarkStart w:name="z307" w:id="301"/>
    <w:p>
      <w:pPr>
        <w:spacing w:after="0"/>
        <w:ind w:left="0"/>
        <w:jc w:val="both"/>
      </w:pPr>
      <w:r>
        <w:rPr>
          <w:rFonts w:ascii="Times New Roman"/>
          <w:b w:val="false"/>
          <w:i w:val="false"/>
          <w:color w:val="000000"/>
          <w:sz w:val="28"/>
        </w:rPr>
        <w:t xml:space="preserve">
      46. Должен знать: </w:t>
      </w:r>
    </w:p>
    <w:bookmarkEnd w:id="301"/>
    <w:bookmarkStart w:name="z308" w:id="302"/>
    <w:p>
      <w:pPr>
        <w:spacing w:after="0"/>
        <w:ind w:left="0"/>
        <w:jc w:val="both"/>
      </w:pPr>
      <w:r>
        <w:rPr>
          <w:rFonts w:ascii="Times New Roman"/>
          <w:b w:val="false"/>
          <w:i w:val="false"/>
          <w:color w:val="000000"/>
          <w:sz w:val="28"/>
        </w:rPr>
        <w:t>
      устройство обслуживаемого оборудования и контрольно-измерительных приборов;</w:t>
      </w:r>
    </w:p>
    <w:bookmarkEnd w:id="302"/>
    <w:bookmarkStart w:name="z309" w:id="303"/>
    <w:p>
      <w:pPr>
        <w:spacing w:after="0"/>
        <w:ind w:left="0"/>
        <w:jc w:val="both"/>
      </w:pPr>
      <w:r>
        <w:rPr>
          <w:rFonts w:ascii="Times New Roman"/>
          <w:b w:val="false"/>
          <w:i w:val="false"/>
          <w:color w:val="000000"/>
          <w:sz w:val="28"/>
        </w:rPr>
        <w:t>
      схему расположения коммуникаций;</w:t>
      </w:r>
    </w:p>
    <w:bookmarkEnd w:id="303"/>
    <w:bookmarkStart w:name="z310" w:id="304"/>
    <w:p>
      <w:pPr>
        <w:spacing w:after="0"/>
        <w:ind w:left="0"/>
        <w:jc w:val="both"/>
      </w:pPr>
      <w:r>
        <w:rPr>
          <w:rFonts w:ascii="Times New Roman"/>
          <w:b w:val="false"/>
          <w:i w:val="false"/>
          <w:color w:val="000000"/>
          <w:sz w:val="28"/>
        </w:rPr>
        <w:t>
      свойства сырья, параметры технологического режима процесса диффузии, порядок его регулирования;</w:t>
      </w:r>
    </w:p>
    <w:bookmarkEnd w:id="304"/>
    <w:bookmarkStart w:name="z311" w:id="305"/>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305"/>
    <w:bookmarkStart w:name="z312" w:id="306"/>
    <w:p>
      <w:pPr>
        <w:spacing w:after="0"/>
        <w:ind w:left="0"/>
        <w:jc w:val="both"/>
      </w:pPr>
      <w:r>
        <w:rPr>
          <w:rFonts w:ascii="Times New Roman"/>
          <w:b w:val="false"/>
          <w:i w:val="false"/>
          <w:color w:val="000000"/>
          <w:sz w:val="28"/>
        </w:rPr>
        <w:t>
      порядок ведения его учета.</w:t>
      </w:r>
    </w:p>
    <w:bookmarkEnd w:id="306"/>
    <w:bookmarkStart w:name="z313" w:id="307"/>
    <w:p>
      <w:pPr>
        <w:spacing w:after="0"/>
        <w:ind w:left="0"/>
        <w:jc w:val="left"/>
      </w:pPr>
      <w:r>
        <w:rPr>
          <w:rFonts w:ascii="Times New Roman"/>
          <w:b/>
          <w:i w:val="false"/>
          <w:color w:val="000000"/>
        </w:rPr>
        <w:t xml:space="preserve"> Параграф 22. Аппаратчик диффузии, 5 разряд</w:t>
      </w:r>
    </w:p>
    <w:bookmarkEnd w:id="307"/>
    <w:bookmarkStart w:name="z314" w:id="308"/>
    <w:p>
      <w:pPr>
        <w:spacing w:after="0"/>
        <w:ind w:left="0"/>
        <w:jc w:val="both"/>
      </w:pPr>
      <w:r>
        <w:rPr>
          <w:rFonts w:ascii="Times New Roman"/>
          <w:b w:val="false"/>
          <w:i w:val="false"/>
          <w:color w:val="000000"/>
          <w:sz w:val="28"/>
        </w:rPr>
        <w:t xml:space="preserve">
      47. Характеристика работ: </w:t>
      </w:r>
    </w:p>
    <w:bookmarkEnd w:id="308"/>
    <w:bookmarkStart w:name="z315" w:id="309"/>
    <w:p>
      <w:pPr>
        <w:spacing w:after="0"/>
        <w:ind w:left="0"/>
        <w:jc w:val="both"/>
      </w:pPr>
      <w:r>
        <w:rPr>
          <w:rFonts w:ascii="Times New Roman"/>
          <w:b w:val="false"/>
          <w:i w:val="false"/>
          <w:color w:val="000000"/>
          <w:sz w:val="28"/>
        </w:rPr>
        <w:t>
      ведение процесса извлечения растворимых веществ в диффузионных аппаратах;</w:t>
      </w:r>
    </w:p>
    <w:bookmarkEnd w:id="309"/>
    <w:bookmarkStart w:name="z316" w:id="310"/>
    <w:p>
      <w:pPr>
        <w:spacing w:after="0"/>
        <w:ind w:left="0"/>
        <w:jc w:val="both"/>
      </w:pPr>
      <w:r>
        <w:rPr>
          <w:rFonts w:ascii="Times New Roman"/>
          <w:b w:val="false"/>
          <w:i w:val="false"/>
          <w:color w:val="000000"/>
          <w:sz w:val="28"/>
        </w:rPr>
        <w:t>
      регулирование параметров технологического режима;</w:t>
      </w:r>
    </w:p>
    <w:bookmarkEnd w:id="310"/>
    <w:bookmarkStart w:name="z317" w:id="311"/>
    <w:p>
      <w:pPr>
        <w:spacing w:after="0"/>
        <w:ind w:left="0"/>
        <w:jc w:val="both"/>
      </w:pPr>
      <w:r>
        <w:rPr>
          <w:rFonts w:ascii="Times New Roman"/>
          <w:b w:val="false"/>
          <w:i w:val="false"/>
          <w:color w:val="000000"/>
          <w:sz w:val="28"/>
        </w:rPr>
        <w:t>
      определение полноты извлечения сахара из стружки;</w:t>
      </w:r>
    </w:p>
    <w:bookmarkEnd w:id="311"/>
    <w:bookmarkStart w:name="z318" w:id="312"/>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12"/>
    <w:bookmarkStart w:name="z319" w:id="313"/>
    <w:p>
      <w:pPr>
        <w:spacing w:after="0"/>
        <w:ind w:left="0"/>
        <w:jc w:val="both"/>
      </w:pPr>
      <w:r>
        <w:rPr>
          <w:rFonts w:ascii="Times New Roman"/>
          <w:b w:val="false"/>
          <w:i w:val="false"/>
          <w:color w:val="000000"/>
          <w:sz w:val="28"/>
        </w:rPr>
        <w:t xml:space="preserve">
      48. Должен знать: </w:t>
      </w:r>
    </w:p>
    <w:bookmarkEnd w:id="313"/>
    <w:bookmarkStart w:name="z320" w:id="314"/>
    <w:p>
      <w:pPr>
        <w:spacing w:after="0"/>
        <w:ind w:left="0"/>
        <w:jc w:val="both"/>
      </w:pPr>
      <w:r>
        <w:rPr>
          <w:rFonts w:ascii="Times New Roman"/>
          <w:b w:val="false"/>
          <w:i w:val="false"/>
          <w:color w:val="000000"/>
          <w:sz w:val="28"/>
        </w:rPr>
        <w:t>
      устройство обслуживаемого оборудования и контрольно-измерительных приборов;</w:t>
      </w:r>
    </w:p>
    <w:bookmarkEnd w:id="314"/>
    <w:bookmarkStart w:name="z321" w:id="315"/>
    <w:p>
      <w:pPr>
        <w:spacing w:after="0"/>
        <w:ind w:left="0"/>
        <w:jc w:val="both"/>
      </w:pPr>
      <w:r>
        <w:rPr>
          <w:rFonts w:ascii="Times New Roman"/>
          <w:b w:val="false"/>
          <w:i w:val="false"/>
          <w:color w:val="000000"/>
          <w:sz w:val="28"/>
        </w:rPr>
        <w:t>
      технологический процесс извлечения растворимых веществ, параметры его технологических режимов и порядок регулирования;</w:t>
      </w:r>
    </w:p>
    <w:bookmarkEnd w:id="315"/>
    <w:bookmarkStart w:name="z322" w:id="316"/>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316"/>
    <w:bookmarkStart w:name="z323" w:id="317"/>
    <w:p>
      <w:pPr>
        <w:spacing w:after="0"/>
        <w:ind w:left="0"/>
        <w:jc w:val="left"/>
      </w:pPr>
      <w:r>
        <w:rPr>
          <w:rFonts w:ascii="Times New Roman"/>
          <w:b/>
          <w:i w:val="false"/>
          <w:color w:val="000000"/>
        </w:rPr>
        <w:t xml:space="preserve"> Параграф 23. Аппаратчик диффузии, 6 разряд</w:t>
      </w:r>
    </w:p>
    <w:bookmarkEnd w:id="317"/>
    <w:bookmarkStart w:name="z324" w:id="318"/>
    <w:p>
      <w:pPr>
        <w:spacing w:after="0"/>
        <w:ind w:left="0"/>
        <w:jc w:val="both"/>
      </w:pPr>
      <w:r>
        <w:rPr>
          <w:rFonts w:ascii="Times New Roman"/>
          <w:b w:val="false"/>
          <w:i w:val="false"/>
          <w:color w:val="000000"/>
          <w:sz w:val="28"/>
        </w:rPr>
        <w:t xml:space="preserve">
      49. Характеристика работ: </w:t>
      </w:r>
    </w:p>
    <w:bookmarkEnd w:id="318"/>
    <w:bookmarkStart w:name="z325" w:id="319"/>
    <w:p>
      <w:pPr>
        <w:spacing w:after="0"/>
        <w:ind w:left="0"/>
        <w:jc w:val="both"/>
      </w:pPr>
      <w:r>
        <w:rPr>
          <w:rFonts w:ascii="Times New Roman"/>
          <w:b w:val="false"/>
          <w:i w:val="false"/>
          <w:color w:val="000000"/>
          <w:sz w:val="28"/>
        </w:rPr>
        <w:t>
      ведение процесса извлечения растворимых веществ в диффузионных аппаратах непрерывного действия с автоматизированным дистанционным управлением;</w:t>
      </w:r>
    </w:p>
    <w:bookmarkEnd w:id="319"/>
    <w:bookmarkStart w:name="z326" w:id="320"/>
    <w:p>
      <w:pPr>
        <w:spacing w:after="0"/>
        <w:ind w:left="0"/>
        <w:jc w:val="both"/>
      </w:pPr>
      <w:r>
        <w:rPr>
          <w:rFonts w:ascii="Times New Roman"/>
          <w:b w:val="false"/>
          <w:i w:val="false"/>
          <w:color w:val="000000"/>
          <w:sz w:val="28"/>
        </w:rPr>
        <w:t>
      регулирование параметров технологического режима: температуры параметрической и жомопрессовой воды, сока, давления пара;</w:t>
      </w:r>
    </w:p>
    <w:bookmarkEnd w:id="320"/>
    <w:bookmarkStart w:name="z327" w:id="321"/>
    <w:p>
      <w:pPr>
        <w:spacing w:after="0"/>
        <w:ind w:left="0"/>
        <w:jc w:val="both"/>
      </w:pPr>
      <w:r>
        <w:rPr>
          <w:rFonts w:ascii="Times New Roman"/>
          <w:b w:val="false"/>
          <w:i w:val="false"/>
          <w:color w:val="000000"/>
          <w:sz w:val="28"/>
        </w:rPr>
        <w:t>
      равномерная загрузка стружки в диффузионные аппараты, сока в ошпариватель, откачка сока;</w:t>
      </w:r>
    </w:p>
    <w:bookmarkEnd w:id="321"/>
    <w:bookmarkStart w:name="z328" w:id="322"/>
    <w:p>
      <w:pPr>
        <w:spacing w:after="0"/>
        <w:ind w:left="0"/>
        <w:jc w:val="both"/>
      </w:pPr>
      <w:r>
        <w:rPr>
          <w:rFonts w:ascii="Times New Roman"/>
          <w:b w:val="false"/>
          <w:i w:val="false"/>
          <w:color w:val="000000"/>
          <w:sz w:val="28"/>
        </w:rPr>
        <w:t>
      определение полноты извлечения веществ;</w:t>
      </w:r>
    </w:p>
    <w:bookmarkEnd w:id="322"/>
    <w:bookmarkStart w:name="z329" w:id="323"/>
    <w:p>
      <w:pPr>
        <w:spacing w:after="0"/>
        <w:ind w:left="0"/>
        <w:jc w:val="both"/>
      </w:pPr>
      <w:r>
        <w:rPr>
          <w:rFonts w:ascii="Times New Roman"/>
          <w:b w:val="false"/>
          <w:i w:val="false"/>
          <w:color w:val="000000"/>
          <w:sz w:val="28"/>
        </w:rPr>
        <w:t>
      обслуживание оборудования, выявление и устранение неисправностей в его работе.</w:t>
      </w:r>
    </w:p>
    <w:bookmarkEnd w:id="323"/>
    <w:bookmarkStart w:name="z330" w:id="324"/>
    <w:p>
      <w:pPr>
        <w:spacing w:after="0"/>
        <w:ind w:left="0"/>
        <w:jc w:val="both"/>
      </w:pPr>
      <w:r>
        <w:rPr>
          <w:rFonts w:ascii="Times New Roman"/>
          <w:b w:val="false"/>
          <w:i w:val="false"/>
          <w:color w:val="000000"/>
          <w:sz w:val="28"/>
        </w:rPr>
        <w:t xml:space="preserve">
      50. Должен знать: </w:t>
      </w:r>
    </w:p>
    <w:bookmarkEnd w:id="324"/>
    <w:bookmarkStart w:name="z331" w:id="325"/>
    <w:p>
      <w:pPr>
        <w:spacing w:after="0"/>
        <w:ind w:left="0"/>
        <w:jc w:val="both"/>
      </w:pPr>
      <w:r>
        <w:rPr>
          <w:rFonts w:ascii="Times New Roman"/>
          <w:b w:val="false"/>
          <w:i w:val="false"/>
          <w:color w:val="000000"/>
          <w:sz w:val="28"/>
        </w:rPr>
        <w:t>
      конструктивные особенности оборудования с автоматизированными системами управления технологическим процессом;</w:t>
      </w:r>
    </w:p>
    <w:bookmarkEnd w:id="325"/>
    <w:bookmarkStart w:name="z332" w:id="326"/>
    <w:p>
      <w:pPr>
        <w:spacing w:after="0"/>
        <w:ind w:left="0"/>
        <w:jc w:val="both"/>
      </w:pPr>
      <w:r>
        <w:rPr>
          <w:rFonts w:ascii="Times New Roman"/>
          <w:b w:val="false"/>
          <w:i w:val="false"/>
          <w:color w:val="000000"/>
          <w:sz w:val="28"/>
        </w:rPr>
        <w:t>
      схему расположения коммуникаций;</w:t>
      </w:r>
    </w:p>
    <w:bookmarkEnd w:id="326"/>
    <w:bookmarkStart w:name="z333" w:id="327"/>
    <w:p>
      <w:pPr>
        <w:spacing w:after="0"/>
        <w:ind w:left="0"/>
        <w:jc w:val="both"/>
      </w:pPr>
      <w:r>
        <w:rPr>
          <w:rFonts w:ascii="Times New Roman"/>
          <w:b w:val="false"/>
          <w:i w:val="false"/>
          <w:color w:val="000000"/>
          <w:sz w:val="28"/>
        </w:rPr>
        <w:t>
      параметры технологического режима и порядок его регулирования;</w:t>
      </w:r>
    </w:p>
    <w:bookmarkEnd w:id="327"/>
    <w:bookmarkStart w:name="z334" w:id="328"/>
    <w:p>
      <w:pPr>
        <w:spacing w:after="0"/>
        <w:ind w:left="0"/>
        <w:jc w:val="both"/>
      </w:pPr>
      <w:r>
        <w:rPr>
          <w:rFonts w:ascii="Times New Roman"/>
          <w:b w:val="false"/>
          <w:i w:val="false"/>
          <w:color w:val="000000"/>
          <w:sz w:val="28"/>
        </w:rPr>
        <w:t>
      требования, предъявляемые к качеству диффузионного сока.</w:t>
      </w:r>
    </w:p>
    <w:bookmarkEnd w:id="328"/>
    <w:bookmarkStart w:name="z335" w:id="329"/>
    <w:p>
      <w:pPr>
        <w:spacing w:after="0"/>
        <w:ind w:left="0"/>
        <w:jc w:val="left"/>
      </w:pPr>
      <w:r>
        <w:rPr>
          <w:rFonts w:ascii="Times New Roman"/>
          <w:b/>
          <w:i w:val="false"/>
          <w:color w:val="000000"/>
        </w:rPr>
        <w:t xml:space="preserve"> Параграф 24. Аппаратчик диффузии, 7 разряд</w:t>
      </w:r>
    </w:p>
    <w:bookmarkEnd w:id="329"/>
    <w:bookmarkStart w:name="z336" w:id="330"/>
    <w:p>
      <w:pPr>
        <w:spacing w:after="0"/>
        <w:ind w:left="0"/>
        <w:jc w:val="both"/>
      </w:pPr>
      <w:r>
        <w:rPr>
          <w:rFonts w:ascii="Times New Roman"/>
          <w:b w:val="false"/>
          <w:i w:val="false"/>
          <w:color w:val="000000"/>
          <w:sz w:val="28"/>
        </w:rPr>
        <w:t xml:space="preserve">
      51. Характеристика работ: </w:t>
      </w:r>
    </w:p>
    <w:bookmarkEnd w:id="330"/>
    <w:bookmarkStart w:name="z337" w:id="331"/>
    <w:p>
      <w:pPr>
        <w:spacing w:after="0"/>
        <w:ind w:left="0"/>
        <w:jc w:val="both"/>
      </w:pPr>
      <w:r>
        <w:rPr>
          <w:rFonts w:ascii="Times New Roman"/>
          <w:b w:val="false"/>
          <w:i w:val="false"/>
          <w:color w:val="000000"/>
          <w:sz w:val="28"/>
        </w:rPr>
        <w:t>
      ведение технологического процесса извлечения растворимых веществ в диффузионных аппаратах непрерывного действия с автоматическими системами регулировани;</w:t>
      </w:r>
    </w:p>
    <w:bookmarkEnd w:id="331"/>
    <w:bookmarkStart w:name="z338" w:id="332"/>
    <w:p>
      <w:pPr>
        <w:spacing w:after="0"/>
        <w:ind w:left="0"/>
        <w:jc w:val="both"/>
      </w:pPr>
      <w:r>
        <w:rPr>
          <w:rFonts w:ascii="Times New Roman"/>
          <w:b w:val="false"/>
          <w:i w:val="false"/>
          <w:color w:val="000000"/>
          <w:sz w:val="28"/>
        </w:rPr>
        <w:t>
       ввод, проверка и поддержание технологических параметров процесса диффузии, температурного режима, подачи параметрической воды, пара и формалина согласно технологического регламента с микропроцессорной панели;</w:t>
      </w:r>
    </w:p>
    <w:bookmarkEnd w:id="332"/>
    <w:bookmarkStart w:name="z339" w:id="333"/>
    <w:p>
      <w:pPr>
        <w:spacing w:after="0"/>
        <w:ind w:left="0"/>
        <w:jc w:val="both"/>
      </w:pPr>
      <w:r>
        <w:rPr>
          <w:rFonts w:ascii="Times New Roman"/>
          <w:b w:val="false"/>
          <w:i w:val="false"/>
          <w:color w:val="000000"/>
          <w:sz w:val="28"/>
        </w:rPr>
        <w:t>
      регулирование технологических параметров процесса диффузии в зависимости от качества поступающего сырья;</w:t>
      </w:r>
    </w:p>
    <w:bookmarkEnd w:id="333"/>
    <w:bookmarkStart w:name="z340" w:id="334"/>
    <w:p>
      <w:pPr>
        <w:spacing w:after="0"/>
        <w:ind w:left="0"/>
        <w:jc w:val="both"/>
      </w:pPr>
      <w:r>
        <w:rPr>
          <w:rFonts w:ascii="Times New Roman"/>
          <w:b w:val="false"/>
          <w:i w:val="false"/>
          <w:color w:val="000000"/>
          <w:sz w:val="28"/>
        </w:rPr>
        <w:t>
      наблюдение за системой автоматического контроля, регистрация расхода воды, стружки, сока, температуры;</w:t>
      </w:r>
    </w:p>
    <w:bookmarkEnd w:id="334"/>
    <w:bookmarkStart w:name="z341" w:id="335"/>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335"/>
    <w:bookmarkStart w:name="z342" w:id="336"/>
    <w:p>
      <w:pPr>
        <w:spacing w:after="0"/>
        <w:ind w:left="0"/>
        <w:jc w:val="both"/>
      </w:pPr>
      <w:r>
        <w:rPr>
          <w:rFonts w:ascii="Times New Roman"/>
          <w:b w:val="false"/>
          <w:i w:val="false"/>
          <w:color w:val="000000"/>
          <w:sz w:val="28"/>
        </w:rPr>
        <w:t xml:space="preserve">
      52. Должен знать: </w:t>
      </w:r>
    </w:p>
    <w:bookmarkEnd w:id="336"/>
    <w:bookmarkStart w:name="z343" w:id="337"/>
    <w:p>
      <w:pPr>
        <w:spacing w:after="0"/>
        <w:ind w:left="0"/>
        <w:jc w:val="both"/>
      </w:pPr>
      <w:r>
        <w:rPr>
          <w:rFonts w:ascii="Times New Roman"/>
          <w:b w:val="false"/>
          <w:i w:val="false"/>
          <w:color w:val="000000"/>
          <w:sz w:val="28"/>
        </w:rPr>
        <w:t>
      технологический процесс и режимы извлечения растворимых веществ;</w:t>
      </w:r>
    </w:p>
    <w:bookmarkEnd w:id="337"/>
    <w:bookmarkStart w:name="z344" w:id="338"/>
    <w:p>
      <w:pPr>
        <w:spacing w:after="0"/>
        <w:ind w:left="0"/>
        <w:jc w:val="both"/>
      </w:pPr>
      <w:r>
        <w:rPr>
          <w:rFonts w:ascii="Times New Roman"/>
          <w:b w:val="false"/>
          <w:i w:val="false"/>
          <w:color w:val="000000"/>
          <w:sz w:val="28"/>
        </w:rPr>
        <w:t>
      факторы влияющие на физические и качественные параметры процесса диффузии;</w:t>
      </w:r>
    </w:p>
    <w:bookmarkEnd w:id="338"/>
    <w:bookmarkStart w:name="z345" w:id="339"/>
    <w:p>
      <w:pPr>
        <w:spacing w:after="0"/>
        <w:ind w:left="0"/>
        <w:jc w:val="both"/>
      </w:pPr>
      <w:r>
        <w:rPr>
          <w:rFonts w:ascii="Times New Roman"/>
          <w:b w:val="false"/>
          <w:i w:val="false"/>
          <w:color w:val="000000"/>
          <w:sz w:val="28"/>
        </w:rPr>
        <w:t>
      устройство и порядок эксплуатации оборудования с автоматическими системами регулирования;</w:t>
      </w:r>
    </w:p>
    <w:bookmarkEnd w:id="339"/>
    <w:bookmarkStart w:name="z346" w:id="340"/>
    <w:p>
      <w:pPr>
        <w:spacing w:after="0"/>
        <w:ind w:left="0"/>
        <w:jc w:val="both"/>
      </w:pPr>
      <w:r>
        <w:rPr>
          <w:rFonts w:ascii="Times New Roman"/>
          <w:b w:val="false"/>
          <w:i w:val="false"/>
          <w:color w:val="000000"/>
          <w:sz w:val="28"/>
        </w:rPr>
        <w:t>
       порядок ввода корректирующих команд и информации с микропроцессорной панели;</w:t>
      </w:r>
    </w:p>
    <w:bookmarkEnd w:id="340"/>
    <w:bookmarkStart w:name="z347" w:id="341"/>
    <w:p>
      <w:pPr>
        <w:spacing w:after="0"/>
        <w:ind w:left="0"/>
        <w:jc w:val="both"/>
      </w:pPr>
      <w:r>
        <w:rPr>
          <w:rFonts w:ascii="Times New Roman"/>
          <w:b w:val="false"/>
          <w:i w:val="false"/>
          <w:color w:val="000000"/>
          <w:sz w:val="28"/>
        </w:rPr>
        <w:t>
      список возможных сообщений от контрольно-следящих систем и устройств;</w:t>
      </w:r>
    </w:p>
    <w:bookmarkEnd w:id="341"/>
    <w:bookmarkStart w:name="z348" w:id="342"/>
    <w:p>
      <w:pPr>
        <w:spacing w:after="0"/>
        <w:ind w:left="0"/>
        <w:jc w:val="both"/>
      </w:pPr>
      <w:r>
        <w:rPr>
          <w:rFonts w:ascii="Times New Roman"/>
          <w:b w:val="false"/>
          <w:i w:val="false"/>
          <w:color w:val="000000"/>
          <w:sz w:val="28"/>
        </w:rPr>
        <w:t>
      способы выявления и устранения неисправностей в работе диффузионных аппаратов.</w:t>
      </w:r>
    </w:p>
    <w:bookmarkEnd w:id="342"/>
    <w:bookmarkStart w:name="z349" w:id="343"/>
    <w:p>
      <w:pPr>
        <w:spacing w:after="0"/>
        <w:ind w:left="0"/>
        <w:jc w:val="both"/>
      </w:pPr>
      <w:r>
        <w:rPr>
          <w:rFonts w:ascii="Times New Roman"/>
          <w:b w:val="false"/>
          <w:i w:val="false"/>
          <w:color w:val="000000"/>
          <w:sz w:val="28"/>
        </w:rPr>
        <w:t>
      53. Требуется техническое и профессиональное (среднее специальное, среднее профессиональное) образование.</w:t>
      </w:r>
    </w:p>
    <w:bookmarkEnd w:id="343"/>
    <w:bookmarkStart w:name="z350" w:id="344"/>
    <w:p>
      <w:pPr>
        <w:spacing w:after="0"/>
        <w:ind w:left="0"/>
        <w:jc w:val="left"/>
      </w:pPr>
      <w:r>
        <w:rPr>
          <w:rFonts w:ascii="Times New Roman"/>
          <w:b/>
          <w:i w:val="false"/>
          <w:color w:val="000000"/>
        </w:rPr>
        <w:t xml:space="preserve"> Параграф 25. Выбивальщик мягкой тары, 1 разряд</w:t>
      </w:r>
    </w:p>
    <w:bookmarkEnd w:id="344"/>
    <w:bookmarkStart w:name="z351" w:id="345"/>
    <w:p>
      <w:pPr>
        <w:spacing w:after="0"/>
        <w:ind w:left="0"/>
        <w:jc w:val="both"/>
      </w:pPr>
      <w:r>
        <w:rPr>
          <w:rFonts w:ascii="Times New Roman"/>
          <w:b w:val="false"/>
          <w:i w:val="false"/>
          <w:color w:val="000000"/>
          <w:sz w:val="28"/>
        </w:rPr>
        <w:t xml:space="preserve">
      54. Характеристика работ: </w:t>
      </w:r>
    </w:p>
    <w:bookmarkEnd w:id="345"/>
    <w:bookmarkStart w:name="z352" w:id="346"/>
    <w:p>
      <w:pPr>
        <w:spacing w:after="0"/>
        <w:ind w:left="0"/>
        <w:jc w:val="both"/>
      </w:pPr>
      <w:r>
        <w:rPr>
          <w:rFonts w:ascii="Times New Roman"/>
          <w:b w:val="false"/>
          <w:i w:val="false"/>
          <w:color w:val="000000"/>
          <w:sz w:val="28"/>
        </w:rPr>
        <w:t>
      очистка мешков и иной мягкой тары от пыли, подтеков и иных загрязнений выбиванием вручную;</w:t>
      </w:r>
    </w:p>
    <w:bookmarkEnd w:id="346"/>
    <w:bookmarkStart w:name="z353" w:id="347"/>
    <w:p>
      <w:pPr>
        <w:spacing w:after="0"/>
        <w:ind w:left="0"/>
        <w:jc w:val="both"/>
      </w:pPr>
      <w:r>
        <w:rPr>
          <w:rFonts w:ascii="Times New Roman"/>
          <w:b w:val="false"/>
          <w:i w:val="false"/>
          <w:color w:val="000000"/>
          <w:sz w:val="28"/>
        </w:rPr>
        <w:t>
      транспортировка мягкой тары к месту очистки;</w:t>
      </w:r>
    </w:p>
    <w:bookmarkEnd w:id="347"/>
    <w:bookmarkStart w:name="z354" w:id="348"/>
    <w:p>
      <w:pPr>
        <w:spacing w:after="0"/>
        <w:ind w:left="0"/>
        <w:jc w:val="both"/>
      </w:pPr>
      <w:r>
        <w:rPr>
          <w:rFonts w:ascii="Times New Roman"/>
          <w:b w:val="false"/>
          <w:i w:val="false"/>
          <w:color w:val="000000"/>
          <w:sz w:val="28"/>
        </w:rPr>
        <w:t>
      удаление ярлыков;</w:t>
      </w:r>
    </w:p>
    <w:bookmarkEnd w:id="348"/>
    <w:bookmarkStart w:name="z355" w:id="349"/>
    <w:p>
      <w:pPr>
        <w:spacing w:after="0"/>
        <w:ind w:left="0"/>
        <w:jc w:val="both"/>
      </w:pPr>
      <w:r>
        <w:rPr>
          <w:rFonts w:ascii="Times New Roman"/>
          <w:b w:val="false"/>
          <w:i w:val="false"/>
          <w:color w:val="000000"/>
          <w:sz w:val="28"/>
        </w:rPr>
        <w:t>
      выворачивание мешков и иной мягкой тары, выдергивание остатков шпагата;</w:t>
      </w:r>
    </w:p>
    <w:bookmarkEnd w:id="349"/>
    <w:bookmarkStart w:name="z356" w:id="350"/>
    <w:p>
      <w:pPr>
        <w:spacing w:after="0"/>
        <w:ind w:left="0"/>
        <w:jc w:val="both"/>
      </w:pPr>
      <w:r>
        <w:rPr>
          <w:rFonts w:ascii="Times New Roman"/>
          <w:b w:val="false"/>
          <w:i w:val="false"/>
          <w:color w:val="000000"/>
          <w:sz w:val="28"/>
        </w:rPr>
        <w:t>
      починка мешков;</w:t>
      </w:r>
    </w:p>
    <w:bookmarkEnd w:id="350"/>
    <w:bookmarkStart w:name="z357" w:id="351"/>
    <w:p>
      <w:pPr>
        <w:spacing w:after="0"/>
        <w:ind w:left="0"/>
        <w:jc w:val="both"/>
      </w:pPr>
      <w:r>
        <w:rPr>
          <w:rFonts w:ascii="Times New Roman"/>
          <w:b w:val="false"/>
          <w:i w:val="false"/>
          <w:color w:val="000000"/>
          <w:sz w:val="28"/>
        </w:rPr>
        <w:t>
      сортировка мешков по категориям и загрязненности, укладка их в штабель;</w:t>
      </w:r>
    </w:p>
    <w:bookmarkEnd w:id="351"/>
    <w:bookmarkStart w:name="z358" w:id="352"/>
    <w:p>
      <w:pPr>
        <w:spacing w:after="0"/>
        <w:ind w:left="0"/>
        <w:jc w:val="both"/>
      </w:pPr>
      <w:r>
        <w:rPr>
          <w:rFonts w:ascii="Times New Roman"/>
          <w:b w:val="false"/>
          <w:i w:val="false"/>
          <w:color w:val="000000"/>
          <w:sz w:val="28"/>
        </w:rPr>
        <w:t>
      сдача кладовщику.</w:t>
      </w:r>
    </w:p>
    <w:bookmarkEnd w:id="352"/>
    <w:bookmarkStart w:name="z359" w:id="353"/>
    <w:p>
      <w:pPr>
        <w:spacing w:after="0"/>
        <w:ind w:left="0"/>
        <w:jc w:val="both"/>
      </w:pPr>
      <w:r>
        <w:rPr>
          <w:rFonts w:ascii="Times New Roman"/>
          <w:b w:val="false"/>
          <w:i w:val="false"/>
          <w:color w:val="000000"/>
          <w:sz w:val="28"/>
        </w:rPr>
        <w:t xml:space="preserve">
      55. Должен знать: </w:t>
      </w:r>
    </w:p>
    <w:bookmarkEnd w:id="353"/>
    <w:bookmarkStart w:name="z360" w:id="354"/>
    <w:p>
      <w:pPr>
        <w:spacing w:after="0"/>
        <w:ind w:left="0"/>
        <w:jc w:val="both"/>
      </w:pPr>
      <w:r>
        <w:rPr>
          <w:rFonts w:ascii="Times New Roman"/>
          <w:b w:val="false"/>
          <w:i w:val="false"/>
          <w:color w:val="000000"/>
          <w:sz w:val="28"/>
        </w:rPr>
        <w:t>
      приемы очистки и починки мешков;</w:t>
      </w:r>
    </w:p>
    <w:bookmarkEnd w:id="354"/>
    <w:bookmarkStart w:name="z361" w:id="355"/>
    <w:p>
      <w:pPr>
        <w:spacing w:after="0"/>
        <w:ind w:left="0"/>
        <w:jc w:val="both"/>
      </w:pPr>
      <w:r>
        <w:rPr>
          <w:rFonts w:ascii="Times New Roman"/>
          <w:b w:val="false"/>
          <w:i w:val="false"/>
          <w:color w:val="000000"/>
          <w:sz w:val="28"/>
        </w:rPr>
        <w:t>
      методы сортировки по категориям и загрязненности;</w:t>
      </w:r>
    </w:p>
    <w:bookmarkEnd w:id="355"/>
    <w:bookmarkStart w:name="z362" w:id="356"/>
    <w:p>
      <w:pPr>
        <w:spacing w:after="0"/>
        <w:ind w:left="0"/>
        <w:jc w:val="both"/>
      </w:pPr>
      <w:r>
        <w:rPr>
          <w:rFonts w:ascii="Times New Roman"/>
          <w:b w:val="false"/>
          <w:i w:val="false"/>
          <w:color w:val="000000"/>
          <w:sz w:val="28"/>
        </w:rPr>
        <w:t>
      сорта ткани мешков;</w:t>
      </w:r>
    </w:p>
    <w:bookmarkEnd w:id="356"/>
    <w:bookmarkStart w:name="z363" w:id="357"/>
    <w:p>
      <w:pPr>
        <w:spacing w:after="0"/>
        <w:ind w:left="0"/>
        <w:jc w:val="both"/>
      </w:pPr>
      <w:r>
        <w:rPr>
          <w:rFonts w:ascii="Times New Roman"/>
          <w:b w:val="false"/>
          <w:i w:val="false"/>
          <w:color w:val="000000"/>
          <w:sz w:val="28"/>
        </w:rPr>
        <w:t>
      порядок учета и сдачи мешков;</w:t>
      </w:r>
    </w:p>
    <w:bookmarkEnd w:id="357"/>
    <w:bookmarkStart w:name="z364" w:id="358"/>
    <w:p>
      <w:pPr>
        <w:spacing w:after="0"/>
        <w:ind w:left="0"/>
        <w:jc w:val="both"/>
      </w:pPr>
      <w:r>
        <w:rPr>
          <w:rFonts w:ascii="Times New Roman"/>
          <w:b w:val="false"/>
          <w:i w:val="false"/>
          <w:color w:val="000000"/>
          <w:sz w:val="28"/>
        </w:rPr>
        <w:t>
      порядок укладки в штабель.</w:t>
      </w:r>
    </w:p>
    <w:bookmarkEnd w:id="358"/>
    <w:bookmarkStart w:name="z365" w:id="359"/>
    <w:p>
      <w:pPr>
        <w:spacing w:after="0"/>
        <w:ind w:left="0"/>
        <w:jc w:val="left"/>
      </w:pPr>
      <w:r>
        <w:rPr>
          <w:rFonts w:ascii="Times New Roman"/>
          <w:b/>
          <w:i w:val="false"/>
          <w:color w:val="000000"/>
        </w:rPr>
        <w:t xml:space="preserve"> Параграф 26. Выбивальщик мягкой тары, 2 разряд</w:t>
      </w:r>
    </w:p>
    <w:bookmarkEnd w:id="359"/>
    <w:bookmarkStart w:name="z366" w:id="360"/>
    <w:p>
      <w:pPr>
        <w:spacing w:after="0"/>
        <w:ind w:left="0"/>
        <w:jc w:val="both"/>
      </w:pPr>
      <w:r>
        <w:rPr>
          <w:rFonts w:ascii="Times New Roman"/>
          <w:b w:val="false"/>
          <w:i w:val="false"/>
          <w:color w:val="000000"/>
          <w:sz w:val="28"/>
        </w:rPr>
        <w:t xml:space="preserve">
      56. Характеристика работ: </w:t>
      </w:r>
    </w:p>
    <w:bookmarkEnd w:id="360"/>
    <w:bookmarkStart w:name="z367" w:id="361"/>
    <w:p>
      <w:pPr>
        <w:spacing w:after="0"/>
        <w:ind w:left="0"/>
        <w:jc w:val="both"/>
      </w:pPr>
      <w:r>
        <w:rPr>
          <w:rFonts w:ascii="Times New Roman"/>
          <w:b w:val="false"/>
          <w:i w:val="false"/>
          <w:color w:val="000000"/>
          <w:sz w:val="28"/>
        </w:rPr>
        <w:t>
      очистка мешков и иной мягкой тары от пыли, подтеков и иных загрязнений на мешковыбивальных и тароочистительных машинах различных систем;</w:t>
      </w:r>
    </w:p>
    <w:bookmarkEnd w:id="361"/>
    <w:bookmarkStart w:name="z368" w:id="362"/>
    <w:p>
      <w:pPr>
        <w:spacing w:after="0"/>
        <w:ind w:left="0"/>
        <w:jc w:val="both"/>
      </w:pPr>
      <w:r>
        <w:rPr>
          <w:rFonts w:ascii="Times New Roman"/>
          <w:b w:val="false"/>
          <w:i w:val="false"/>
          <w:color w:val="000000"/>
          <w:sz w:val="28"/>
        </w:rPr>
        <w:t>
      транспортировка мешков к обслуживаемой машине;</w:t>
      </w:r>
    </w:p>
    <w:bookmarkEnd w:id="362"/>
    <w:bookmarkStart w:name="z369" w:id="363"/>
    <w:p>
      <w:pPr>
        <w:spacing w:after="0"/>
        <w:ind w:left="0"/>
        <w:jc w:val="both"/>
      </w:pPr>
      <w:r>
        <w:rPr>
          <w:rFonts w:ascii="Times New Roman"/>
          <w:b w:val="false"/>
          <w:i w:val="false"/>
          <w:color w:val="000000"/>
          <w:sz w:val="28"/>
        </w:rPr>
        <w:t>
      предварительная зачистка вручную загрязненных мест;</w:t>
      </w:r>
    </w:p>
    <w:bookmarkEnd w:id="363"/>
    <w:bookmarkStart w:name="z370" w:id="364"/>
    <w:p>
      <w:pPr>
        <w:spacing w:after="0"/>
        <w:ind w:left="0"/>
        <w:jc w:val="both"/>
      </w:pPr>
      <w:r>
        <w:rPr>
          <w:rFonts w:ascii="Times New Roman"/>
          <w:b w:val="false"/>
          <w:i w:val="false"/>
          <w:color w:val="000000"/>
          <w:sz w:val="28"/>
        </w:rPr>
        <w:t>
      заправка машины загрязненными мешками;</w:t>
      </w:r>
    </w:p>
    <w:bookmarkEnd w:id="364"/>
    <w:bookmarkStart w:name="z371" w:id="365"/>
    <w:p>
      <w:pPr>
        <w:spacing w:after="0"/>
        <w:ind w:left="0"/>
        <w:jc w:val="both"/>
      </w:pPr>
      <w:r>
        <w:rPr>
          <w:rFonts w:ascii="Times New Roman"/>
          <w:b w:val="false"/>
          <w:i w:val="false"/>
          <w:color w:val="000000"/>
          <w:sz w:val="28"/>
        </w:rPr>
        <w:t>
      контроль качества очистки внешним осмотром;</w:t>
      </w:r>
    </w:p>
    <w:bookmarkEnd w:id="365"/>
    <w:bookmarkStart w:name="z372" w:id="366"/>
    <w:p>
      <w:pPr>
        <w:spacing w:after="0"/>
        <w:ind w:left="0"/>
        <w:jc w:val="both"/>
      </w:pPr>
      <w:r>
        <w:rPr>
          <w:rFonts w:ascii="Times New Roman"/>
          <w:b w:val="false"/>
          <w:i w:val="false"/>
          <w:color w:val="000000"/>
          <w:sz w:val="28"/>
        </w:rPr>
        <w:t>
      сдача мешков кладовщику;</w:t>
      </w:r>
    </w:p>
    <w:bookmarkEnd w:id="366"/>
    <w:bookmarkStart w:name="z373" w:id="367"/>
    <w:p>
      <w:pPr>
        <w:spacing w:after="0"/>
        <w:ind w:left="0"/>
        <w:jc w:val="both"/>
      </w:pPr>
      <w:r>
        <w:rPr>
          <w:rFonts w:ascii="Times New Roman"/>
          <w:b w:val="false"/>
          <w:i w:val="false"/>
          <w:color w:val="000000"/>
          <w:sz w:val="28"/>
        </w:rPr>
        <w:t>
      погрузка мешков на транспорт;</w:t>
      </w:r>
    </w:p>
    <w:bookmarkEnd w:id="367"/>
    <w:bookmarkStart w:name="z374" w:id="368"/>
    <w:p>
      <w:pPr>
        <w:spacing w:after="0"/>
        <w:ind w:left="0"/>
        <w:jc w:val="both"/>
      </w:pPr>
      <w:r>
        <w:rPr>
          <w:rFonts w:ascii="Times New Roman"/>
          <w:b w:val="false"/>
          <w:i w:val="false"/>
          <w:color w:val="000000"/>
          <w:sz w:val="28"/>
        </w:rPr>
        <w:t>
      смазка и очистка от загрязнения машин, фильтров и аспирационных устройств.</w:t>
      </w:r>
    </w:p>
    <w:bookmarkEnd w:id="368"/>
    <w:bookmarkStart w:name="z375" w:id="369"/>
    <w:p>
      <w:pPr>
        <w:spacing w:after="0"/>
        <w:ind w:left="0"/>
        <w:jc w:val="both"/>
      </w:pPr>
      <w:r>
        <w:rPr>
          <w:rFonts w:ascii="Times New Roman"/>
          <w:b w:val="false"/>
          <w:i w:val="false"/>
          <w:color w:val="000000"/>
          <w:sz w:val="28"/>
        </w:rPr>
        <w:t xml:space="preserve">
      57. Должен знать: </w:t>
      </w:r>
    </w:p>
    <w:bookmarkEnd w:id="369"/>
    <w:bookmarkStart w:name="z376" w:id="370"/>
    <w:p>
      <w:pPr>
        <w:spacing w:after="0"/>
        <w:ind w:left="0"/>
        <w:jc w:val="both"/>
      </w:pPr>
      <w:r>
        <w:rPr>
          <w:rFonts w:ascii="Times New Roman"/>
          <w:b w:val="false"/>
          <w:i w:val="false"/>
          <w:color w:val="000000"/>
          <w:sz w:val="28"/>
        </w:rPr>
        <w:t>
      устройство и порядок эксплуатации мешковыбивальных и тароочистительных машин;</w:t>
      </w:r>
    </w:p>
    <w:bookmarkEnd w:id="370"/>
    <w:bookmarkStart w:name="z377" w:id="371"/>
    <w:p>
      <w:pPr>
        <w:spacing w:after="0"/>
        <w:ind w:left="0"/>
        <w:jc w:val="both"/>
      </w:pPr>
      <w:r>
        <w:rPr>
          <w:rFonts w:ascii="Times New Roman"/>
          <w:b w:val="false"/>
          <w:i w:val="false"/>
          <w:color w:val="000000"/>
          <w:sz w:val="28"/>
        </w:rPr>
        <w:t>
      способы погрузки мешков на транспорт.</w:t>
      </w:r>
    </w:p>
    <w:bookmarkEnd w:id="371"/>
    <w:bookmarkStart w:name="z378" w:id="372"/>
    <w:p>
      <w:pPr>
        <w:spacing w:after="0"/>
        <w:ind w:left="0"/>
        <w:jc w:val="left"/>
      </w:pPr>
      <w:r>
        <w:rPr>
          <w:rFonts w:ascii="Times New Roman"/>
          <w:b/>
          <w:i w:val="false"/>
          <w:color w:val="000000"/>
        </w:rPr>
        <w:t xml:space="preserve"> Параграф 27. Зашивальщик мягкой тары, 2 разряд</w:t>
      </w:r>
    </w:p>
    <w:bookmarkEnd w:id="372"/>
    <w:bookmarkStart w:name="z379" w:id="373"/>
    <w:p>
      <w:pPr>
        <w:spacing w:after="0"/>
        <w:ind w:left="0"/>
        <w:jc w:val="both"/>
      </w:pPr>
      <w:r>
        <w:rPr>
          <w:rFonts w:ascii="Times New Roman"/>
          <w:b w:val="false"/>
          <w:i w:val="false"/>
          <w:color w:val="000000"/>
          <w:sz w:val="28"/>
        </w:rPr>
        <w:t xml:space="preserve">
      58. Характеристика работ: </w:t>
      </w:r>
    </w:p>
    <w:bookmarkEnd w:id="373"/>
    <w:bookmarkStart w:name="z380" w:id="374"/>
    <w:p>
      <w:pPr>
        <w:spacing w:after="0"/>
        <w:ind w:left="0"/>
        <w:jc w:val="both"/>
      </w:pPr>
      <w:r>
        <w:rPr>
          <w:rFonts w:ascii="Times New Roman"/>
          <w:b w:val="false"/>
          <w:i w:val="false"/>
          <w:color w:val="000000"/>
          <w:sz w:val="28"/>
        </w:rPr>
        <w:t>
      зашивка мешков и иной мягкой тары с готовой продукцией, полуфабрикатами, отрубями, отходами на мешкозашивочной машине в соответствии с требованиями государственных стандартов;</w:t>
      </w:r>
    </w:p>
    <w:bookmarkEnd w:id="374"/>
    <w:bookmarkStart w:name="z381" w:id="375"/>
    <w:p>
      <w:pPr>
        <w:spacing w:after="0"/>
        <w:ind w:left="0"/>
        <w:jc w:val="both"/>
      </w:pPr>
      <w:r>
        <w:rPr>
          <w:rFonts w:ascii="Times New Roman"/>
          <w:b w:val="false"/>
          <w:i w:val="false"/>
          <w:color w:val="000000"/>
          <w:sz w:val="28"/>
        </w:rPr>
        <w:t>
      пришивание маркировочных ярлыков;</w:t>
      </w:r>
    </w:p>
    <w:bookmarkEnd w:id="375"/>
    <w:bookmarkStart w:name="z382" w:id="376"/>
    <w:p>
      <w:pPr>
        <w:spacing w:after="0"/>
        <w:ind w:left="0"/>
        <w:jc w:val="both"/>
      </w:pPr>
      <w:r>
        <w:rPr>
          <w:rFonts w:ascii="Times New Roman"/>
          <w:b w:val="false"/>
          <w:i w:val="false"/>
          <w:color w:val="000000"/>
          <w:sz w:val="28"/>
        </w:rPr>
        <w:t>
      подноска шпагата и ниток;</w:t>
      </w:r>
    </w:p>
    <w:bookmarkEnd w:id="376"/>
    <w:bookmarkStart w:name="z383" w:id="377"/>
    <w:p>
      <w:pPr>
        <w:spacing w:after="0"/>
        <w:ind w:left="0"/>
        <w:jc w:val="both"/>
      </w:pPr>
      <w:r>
        <w:rPr>
          <w:rFonts w:ascii="Times New Roman"/>
          <w:b w:val="false"/>
          <w:i w:val="false"/>
          <w:color w:val="000000"/>
          <w:sz w:val="28"/>
        </w:rPr>
        <w:t>
      заправка мешкозашивочной машины;</w:t>
      </w:r>
    </w:p>
    <w:bookmarkEnd w:id="377"/>
    <w:bookmarkStart w:name="z384" w:id="378"/>
    <w:p>
      <w:pPr>
        <w:spacing w:after="0"/>
        <w:ind w:left="0"/>
        <w:jc w:val="both"/>
      </w:pPr>
      <w:r>
        <w:rPr>
          <w:rFonts w:ascii="Times New Roman"/>
          <w:b w:val="false"/>
          <w:i w:val="false"/>
          <w:color w:val="000000"/>
          <w:sz w:val="28"/>
        </w:rPr>
        <w:t>
      устранение неисправностей и участие в ремонте мешкозашивочных машин.</w:t>
      </w:r>
    </w:p>
    <w:bookmarkEnd w:id="378"/>
    <w:bookmarkStart w:name="z385" w:id="379"/>
    <w:p>
      <w:pPr>
        <w:spacing w:after="0"/>
        <w:ind w:left="0"/>
        <w:jc w:val="both"/>
      </w:pPr>
      <w:r>
        <w:rPr>
          <w:rFonts w:ascii="Times New Roman"/>
          <w:b w:val="false"/>
          <w:i w:val="false"/>
          <w:color w:val="000000"/>
          <w:sz w:val="28"/>
        </w:rPr>
        <w:t xml:space="preserve">
      59. Должен знать: </w:t>
      </w:r>
    </w:p>
    <w:bookmarkEnd w:id="379"/>
    <w:bookmarkStart w:name="z386" w:id="380"/>
    <w:p>
      <w:pPr>
        <w:spacing w:after="0"/>
        <w:ind w:left="0"/>
        <w:jc w:val="both"/>
      </w:pPr>
      <w:r>
        <w:rPr>
          <w:rFonts w:ascii="Times New Roman"/>
          <w:b w:val="false"/>
          <w:i w:val="false"/>
          <w:color w:val="000000"/>
          <w:sz w:val="28"/>
        </w:rPr>
        <w:t>
      принцип действия мешкозашивочных машин, способы их настройки;</w:t>
      </w:r>
    </w:p>
    <w:bookmarkEnd w:id="380"/>
    <w:bookmarkStart w:name="z387" w:id="381"/>
    <w:p>
      <w:pPr>
        <w:spacing w:after="0"/>
        <w:ind w:left="0"/>
        <w:jc w:val="both"/>
      </w:pPr>
      <w:r>
        <w:rPr>
          <w:rFonts w:ascii="Times New Roman"/>
          <w:b w:val="false"/>
          <w:i w:val="false"/>
          <w:color w:val="000000"/>
          <w:sz w:val="28"/>
        </w:rPr>
        <w:t>
      порядок зашивки мешков с зерном, продуктами его переработки и семенами;</w:t>
      </w:r>
    </w:p>
    <w:bookmarkEnd w:id="381"/>
    <w:bookmarkStart w:name="z388" w:id="382"/>
    <w:p>
      <w:pPr>
        <w:spacing w:after="0"/>
        <w:ind w:left="0"/>
        <w:jc w:val="both"/>
      </w:pPr>
      <w:r>
        <w:rPr>
          <w:rFonts w:ascii="Times New Roman"/>
          <w:b w:val="false"/>
          <w:i w:val="false"/>
          <w:color w:val="000000"/>
          <w:sz w:val="28"/>
        </w:rPr>
        <w:t>
      порядок обращения с семенами, протравленными ядохимикатами;</w:t>
      </w:r>
    </w:p>
    <w:bookmarkEnd w:id="382"/>
    <w:bookmarkStart w:name="z389" w:id="383"/>
    <w:p>
      <w:pPr>
        <w:spacing w:after="0"/>
        <w:ind w:left="0"/>
        <w:jc w:val="both"/>
      </w:pPr>
      <w:r>
        <w:rPr>
          <w:rFonts w:ascii="Times New Roman"/>
          <w:b w:val="false"/>
          <w:i w:val="false"/>
          <w:color w:val="000000"/>
          <w:sz w:val="28"/>
        </w:rPr>
        <w:t>
      порядок маркировки.</w:t>
      </w:r>
    </w:p>
    <w:bookmarkEnd w:id="383"/>
    <w:bookmarkStart w:name="z390" w:id="384"/>
    <w:p>
      <w:pPr>
        <w:spacing w:after="0"/>
        <w:ind w:left="0"/>
        <w:jc w:val="both"/>
      </w:pPr>
      <w:r>
        <w:rPr>
          <w:rFonts w:ascii="Times New Roman"/>
          <w:b w:val="false"/>
          <w:i w:val="false"/>
          <w:color w:val="000000"/>
          <w:sz w:val="28"/>
        </w:rPr>
        <w:t>
      При зашивке мягкой тары вручную – 1 разряд.</w:t>
      </w:r>
    </w:p>
    <w:bookmarkEnd w:id="384"/>
    <w:bookmarkStart w:name="z391" w:id="385"/>
    <w:p>
      <w:pPr>
        <w:spacing w:after="0"/>
        <w:ind w:left="0"/>
        <w:jc w:val="left"/>
      </w:pPr>
      <w:r>
        <w:rPr>
          <w:rFonts w:ascii="Times New Roman"/>
          <w:b/>
          <w:i w:val="false"/>
          <w:color w:val="000000"/>
        </w:rPr>
        <w:t xml:space="preserve"> Параграф 28. Машинист по очистке кукурузных початков, 2 разряд</w:t>
      </w:r>
    </w:p>
    <w:bookmarkEnd w:id="385"/>
    <w:bookmarkStart w:name="z392" w:id="386"/>
    <w:p>
      <w:pPr>
        <w:spacing w:after="0"/>
        <w:ind w:left="0"/>
        <w:jc w:val="both"/>
      </w:pPr>
      <w:r>
        <w:rPr>
          <w:rFonts w:ascii="Times New Roman"/>
          <w:b w:val="false"/>
          <w:i w:val="false"/>
          <w:color w:val="000000"/>
          <w:sz w:val="28"/>
        </w:rPr>
        <w:t xml:space="preserve">
      60. Характеристика работ: </w:t>
      </w:r>
    </w:p>
    <w:bookmarkEnd w:id="386"/>
    <w:bookmarkStart w:name="z393" w:id="387"/>
    <w:p>
      <w:pPr>
        <w:spacing w:after="0"/>
        <w:ind w:left="0"/>
        <w:jc w:val="both"/>
      </w:pPr>
      <w:r>
        <w:rPr>
          <w:rFonts w:ascii="Times New Roman"/>
          <w:b w:val="false"/>
          <w:i w:val="false"/>
          <w:color w:val="000000"/>
          <w:sz w:val="28"/>
        </w:rPr>
        <w:t>
      ведение процесса очистки от лиственного покрова и срезания зерен с початков кукурузы на обдирочных и срезающих зерна кукурузы машинах;</w:t>
      </w:r>
    </w:p>
    <w:bookmarkEnd w:id="387"/>
    <w:bookmarkStart w:name="z394" w:id="388"/>
    <w:p>
      <w:pPr>
        <w:spacing w:after="0"/>
        <w:ind w:left="0"/>
        <w:jc w:val="both"/>
      </w:pPr>
      <w:r>
        <w:rPr>
          <w:rFonts w:ascii="Times New Roman"/>
          <w:b w:val="false"/>
          <w:i w:val="false"/>
          <w:color w:val="000000"/>
          <w:sz w:val="28"/>
        </w:rPr>
        <w:t>
      укладка початков кукурузы из приемного ковша на передаточные цепные конвейеры, подающие початки в машины, отбраковка початков с перезревшими зернами;</w:t>
      </w:r>
    </w:p>
    <w:bookmarkEnd w:id="388"/>
    <w:bookmarkStart w:name="z395" w:id="389"/>
    <w:p>
      <w:pPr>
        <w:spacing w:after="0"/>
        <w:ind w:left="0"/>
        <w:jc w:val="both"/>
      </w:pPr>
      <w:r>
        <w:rPr>
          <w:rFonts w:ascii="Times New Roman"/>
          <w:b w:val="false"/>
          <w:i w:val="false"/>
          <w:color w:val="000000"/>
          <w:sz w:val="28"/>
        </w:rPr>
        <w:t>
      наблюдение за работой обслуживаемых машин.</w:t>
      </w:r>
    </w:p>
    <w:bookmarkEnd w:id="389"/>
    <w:bookmarkStart w:name="z396" w:id="390"/>
    <w:p>
      <w:pPr>
        <w:spacing w:after="0"/>
        <w:ind w:left="0"/>
        <w:jc w:val="both"/>
      </w:pPr>
      <w:r>
        <w:rPr>
          <w:rFonts w:ascii="Times New Roman"/>
          <w:b w:val="false"/>
          <w:i w:val="false"/>
          <w:color w:val="000000"/>
          <w:sz w:val="28"/>
        </w:rPr>
        <w:t xml:space="preserve">
      61. Должен знать: </w:t>
      </w:r>
    </w:p>
    <w:bookmarkEnd w:id="390"/>
    <w:bookmarkStart w:name="z397" w:id="391"/>
    <w:p>
      <w:pPr>
        <w:spacing w:after="0"/>
        <w:ind w:left="0"/>
        <w:jc w:val="both"/>
      </w:pPr>
      <w:r>
        <w:rPr>
          <w:rFonts w:ascii="Times New Roman"/>
          <w:b w:val="false"/>
          <w:i w:val="false"/>
          <w:color w:val="000000"/>
          <w:sz w:val="28"/>
        </w:rPr>
        <w:t>
      принцип работы обслуживаемых машин, степень зрелости кукурузных початков для консервирования;</w:t>
      </w:r>
    </w:p>
    <w:bookmarkEnd w:id="391"/>
    <w:bookmarkStart w:name="z398" w:id="392"/>
    <w:p>
      <w:pPr>
        <w:spacing w:after="0"/>
        <w:ind w:left="0"/>
        <w:jc w:val="both"/>
      </w:pPr>
      <w:r>
        <w:rPr>
          <w:rFonts w:ascii="Times New Roman"/>
          <w:b w:val="false"/>
          <w:i w:val="false"/>
          <w:color w:val="000000"/>
          <w:sz w:val="28"/>
        </w:rPr>
        <w:t>
      порядок и способы укладки початков на подающий транспортер и передаточные конвейеры.</w:t>
      </w:r>
    </w:p>
    <w:bookmarkEnd w:id="392"/>
    <w:bookmarkStart w:name="z399" w:id="393"/>
    <w:p>
      <w:pPr>
        <w:spacing w:after="0"/>
        <w:ind w:left="0"/>
        <w:jc w:val="left"/>
      </w:pPr>
      <w:r>
        <w:rPr>
          <w:rFonts w:ascii="Times New Roman"/>
          <w:b/>
          <w:i w:val="false"/>
          <w:color w:val="000000"/>
        </w:rPr>
        <w:t xml:space="preserve"> Параграф 29. Аппаратчик сульфитации овощей и фруктов, 2 разряд</w:t>
      </w:r>
    </w:p>
    <w:bookmarkEnd w:id="393"/>
    <w:bookmarkStart w:name="z400" w:id="394"/>
    <w:p>
      <w:pPr>
        <w:spacing w:after="0"/>
        <w:ind w:left="0"/>
        <w:jc w:val="both"/>
      </w:pPr>
      <w:r>
        <w:rPr>
          <w:rFonts w:ascii="Times New Roman"/>
          <w:b w:val="false"/>
          <w:i w:val="false"/>
          <w:color w:val="000000"/>
          <w:sz w:val="28"/>
        </w:rPr>
        <w:t xml:space="preserve">
      62. Характеристика работ: </w:t>
      </w:r>
    </w:p>
    <w:bookmarkEnd w:id="394"/>
    <w:bookmarkStart w:name="z401" w:id="395"/>
    <w:p>
      <w:pPr>
        <w:spacing w:after="0"/>
        <w:ind w:left="0"/>
        <w:jc w:val="both"/>
      </w:pPr>
      <w:r>
        <w:rPr>
          <w:rFonts w:ascii="Times New Roman"/>
          <w:b w:val="false"/>
          <w:i w:val="false"/>
          <w:color w:val="000000"/>
          <w:sz w:val="28"/>
        </w:rPr>
        <w:t>
      ведение процессов обработки (очистки) сиропа, сока, воды и иных полуфабрикатов сернистым газом или сернистой кислотой;</w:t>
      </w:r>
    </w:p>
    <w:bookmarkEnd w:id="395"/>
    <w:bookmarkStart w:name="z402" w:id="396"/>
    <w:p>
      <w:pPr>
        <w:spacing w:after="0"/>
        <w:ind w:left="0"/>
        <w:jc w:val="both"/>
      </w:pPr>
      <w:r>
        <w:rPr>
          <w:rFonts w:ascii="Times New Roman"/>
          <w:b w:val="false"/>
          <w:i w:val="false"/>
          <w:color w:val="000000"/>
          <w:sz w:val="28"/>
        </w:rPr>
        <w:t>
      хлорирование воды в котлах непрерывного действия;</w:t>
      </w:r>
    </w:p>
    <w:bookmarkEnd w:id="396"/>
    <w:bookmarkStart w:name="z403" w:id="397"/>
    <w:p>
      <w:pPr>
        <w:spacing w:after="0"/>
        <w:ind w:left="0"/>
        <w:jc w:val="both"/>
      </w:pPr>
      <w:r>
        <w:rPr>
          <w:rFonts w:ascii="Times New Roman"/>
          <w:b w:val="false"/>
          <w:i w:val="false"/>
          <w:color w:val="000000"/>
          <w:sz w:val="28"/>
        </w:rPr>
        <w:t>
      регулирование поступления сернистого газа в котел сульфитации в зависимости от интенсивности горения серы в печах;</w:t>
      </w:r>
    </w:p>
    <w:bookmarkEnd w:id="397"/>
    <w:bookmarkStart w:name="z404" w:id="398"/>
    <w:p>
      <w:pPr>
        <w:spacing w:after="0"/>
        <w:ind w:left="0"/>
        <w:jc w:val="both"/>
      </w:pPr>
      <w:r>
        <w:rPr>
          <w:rFonts w:ascii="Times New Roman"/>
          <w:b w:val="false"/>
          <w:i w:val="false"/>
          <w:color w:val="000000"/>
          <w:sz w:val="28"/>
        </w:rPr>
        <w:t>
      ведение процесса сжигания серы в печах;</w:t>
      </w:r>
    </w:p>
    <w:bookmarkEnd w:id="398"/>
    <w:bookmarkStart w:name="z405" w:id="399"/>
    <w:p>
      <w:pPr>
        <w:spacing w:after="0"/>
        <w:ind w:left="0"/>
        <w:jc w:val="both"/>
      </w:pPr>
      <w:r>
        <w:rPr>
          <w:rFonts w:ascii="Times New Roman"/>
          <w:b w:val="false"/>
          <w:i w:val="false"/>
          <w:color w:val="000000"/>
          <w:sz w:val="28"/>
        </w:rPr>
        <w:t>
      очистка печи от шлака и разжигание серы после очистки.</w:t>
      </w:r>
    </w:p>
    <w:bookmarkEnd w:id="399"/>
    <w:bookmarkStart w:name="z406" w:id="400"/>
    <w:p>
      <w:pPr>
        <w:spacing w:after="0"/>
        <w:ind w:left="0"/>
        <w:jc w:val="both"/>
      </w:pPr>
      <w:r>
        <w:rPr>
          <w:rFonts w:ascii="Times New Roman"/>
          <w:b w:val="false"/>
          <w:i w:val="false"/>
          <w:color w:val="000000"/>
          <w:sz w:val="28"/>
        </w:rPr>
        <w:t>
      63. Должен знать:</w:t>
      </w:r>
    </w:p>
    <w:bookmarkEnd w:id="400"/>
    <w:bookmarkStart w:name="z407" w:id="401"/>
    <w:p>
      <w:pPr>
        <w:spacing w:after="0"/>
        <w:ind w:left="0"/>
        <w:jc w:val="both"/>
      </w:pPr>
      <w:r>
        <w:rPr>
          <w:rFonts w:ascii="Times New Roman"/>
          <w:b w:val="false"/>
          <w:i w:val="false"/>
          <w:color w:val="000000"/>
          <w:sz w:val="28"/>
        </w:rPr>
        <w:t>
      технологическую схему обработки соков, сиропов, воды и иных полуфабрикатов;</w:t>
      </w:r>
    </w:p>
    <w:bookmarkEnd w:id="401"/>
    <w:bookmarkStart w:name="z408" w:id="402"/>
    <w:p>
      <w:pPr>
        <w:spacing w:after="0"/>
        <w:ind w:left="0"/>
        <w:jc w:val="both"/>
      </w:pPr>
      <w:r>
        <w:rPr>
          <w:rFonts w:ascii="Times New Roman"/>
          <w:b w:val="false"/>
          <w:i w:val="false"/>
          <w:color w:val="000000"/>
          <w:sz w:val="28"/>
        </w:rPr>
        <w:t>
      назначение и способы сульфитации;</w:t>
      </w:r>
    </w:p>
    <w:bookmarkEnd w:id="402"/>
    <w:bookmarkStart w:name="z409" w:id="403"/>
    <w:p>
      <w:pPr>
        <w:spacing w:after="0"/>
        <w:ind w:left="0"/>
        <w:jc w:val="both"/>
      </w:pPr>
      <w:r>
        <w:rPr>
          <w:rFonts w:ascii="Times New Roman"/>
          <w:b w:val="false"/>
          <w:i w:val="false"/>
          <w:color w:val="000000"/>
          <w:sz w:val="28"/>
        </w:rPr>
        <w:t>
      физико-химические основы процессов обработки (очистки) сиропа, сока, воды и иных полуфабрикатов;</w:t>
      </w:r>
    </w:p>
    <w:bookmarkEnd w:id="403"/>
    <w:bookmarkStart w:name="z410" w:id="404"/>
    <w:p>
      <w:pPr>
        <w:spacing w:after="0"/>
        <w:ind w:left="0"/>
        <w:jc w:val="both"/>
      </w:pPr>
      <w:r>
        <w:rPr>
          <w:rFonts w:ascii="Times New Roman"/>
          <w:b w:val="false"/>
          <w:i w:val="false"/>
          <w:color w:val="000000"/>
          <w:sz w:val="28"/>
        </w:rPr>
        <w:t>
      способы устранения неисправностей в работе обслуживаемого оборудования.</w:t>
      </w:r>
    </w:p>
    <w:bookmarkEnd w:id="404"/>
    <w:bookmarkStart w:name="z411" w:id="405"/>
    <w:p>
      <w:pPr>
        <w:spacing w:after="0"/>
        <w:ind w:left="0"/>
        <w:jc w:val="left"/>
      </w:pPr>
      <w:r>
        <w:rPr>
          <w:rFonts w:ascii="Times New Roman"/>
          <w:b/>
          <w:i w:val="false"/>
          <w:color w:val="000000"/>
        </w:rPr>
        <w:t xml:space="preserve"> Параграф 30. Аппаратчик сульфитации овощей и фруктов, 3 разряд</w:t>
      </w:r>
    </w:p>
    <w:bookmarkEnd w:id="405"/>
    <w:bookmarkStart w:name="z412" w:id="406"/>
    <w:p>
      <w:pPr>
        <w:spacing w:after="0"/>
        <w:ind w:left="0"/>
        <w:jc w:val="both"/>
      </w:pPr>
      <w:r>
        <w:rPr>
          <w:rFonts w:ascii="Times New Roman"/>
          <w:b w:val="false"/>
          <w:i w:val="false"/>
          <w:color w:val="000000"/>
          <w:sz w:val="28"/>
        </w:rPr>
        <w:t xml:space="preserve">
      64. Характеристика работ: </w:t>
      </w:r>
    </w:p>
    <w:bookmarkEnd w:id="406"/>
    <w:bookmarkStart w:name="z413" w:id="407"/>
    <w:p>
      <w:pPr>
        <w:spacing w:after="0"/>
        <w:ind w:left="0"/>
        <w:jc w:val="both"/>
      </w:pPr>
      <w:r>
        <w:rPr>
          <w:rFonts w:ascii="Times New Roman"/>
          <w:b w:val="false"/>
          <w:i w:val="false"/>
          <w:color w:val="000000"/>
          <w:sz w:val="28"/>
        </w:rPr>
        <w:t>
      ведение процесса сульфитации овощей, фруктов и иных пищевых продуктов на оборудовании периодического действия;</w:t>
      </w:r>
    </w:p>
    <w:bookmarkEnd w:id="407"/>
    <w:bookmarkStart w:name="z414" w:id="408"/>
    <w:p>
      <w:pPr>
        <w:spacing w:after="0"/>
        <w:ind w:left="0"/>
        <w:jc w:val="both"/>
      </w:pPr>
      <w:r>
        <w:rPr>
          <w:rFonts w:ascii="Times New Roman"/>
          <w:b w:val="false"/>
          <w:i w:val="false"/>
          <w:color w:val="000000"/>
          <w:sz w:val="28"/>
        </w:rPr>
        <w:t>
      приготовление растворов бисульфитов натрия или сернистого ангидрида;</w:t>
      </w:r>
    </w:p>
    <w:bookmarkEnd w:id="408"/>
    <w:bookmarkStart w:name="z415" w:id="409"/>
    <w:p>
      <w:pPr>
        <w:spacing w:after="0"/>
        <w:ind w:left="0"/>
        <w:jc w:val="both"/>
      </w:pPr>
      <w:r>
        <w:rPr>
          <w:rFonts w:ascii="Times New Roman"/>
          <w:b w:val="false"/>
          <w:i w:val="false"/>
          <w:color w:val="000000"/>
          <w:sz w:val="28"/>
        </w:rPr>
        <w:t>
      регулирование поступления в сульфитатор бисульфата натрия или сернистого ангидрида и сульфитируемого продукта;</w:t>
      </w:r>
    </w:p>
    <w:bookmarkEnd w:id="409"/>
    <w:bookmarkStart w:name="z416" w:id="410"/>
    <w:p>
      <w:pPr>
        <w:spacing w:after="0"/>
        <w:ind w:left="0"/>
        <w:jc w:val="both"/>
      </w:pPr>
      <w:r>
        <w:rPr>
          <w:rFonts w:ascii="Times New Roman"/>
          <w:b w:val="false"/>
          <w:i w:val="false"/>
          <w:color w:val="000000"/>
          <w:sz w:val="28"/>
        </w:rPr>
        <w:t>
      регулирование процесса насыщения продукции сернистым ангидридом;</w:t>
      </w:r>
    </w:p>
    <w:bookmarkEnd w:id="410"/>
    <w:bookmarkStart w:name="z417" w:id="411"/>
    <w:p>
      <w:pPr>
        <w:spacing w:after="0"/>
        <w:ind w:left="0"/>
        <w:jc w:val="both"/>
      </w:pPr>
      <w:r>
        <w:rPr>
          <w:rFonts w:ascii="Times New Roman"/>
          <w:b w:val="false"/>
          <w:i w:val="false"/>
          <w:color w:val="000000"/>
          <w:sz w:val="28"/>
        </w:rPr>
        <w:t>
      наполнение емкостей сульфитированной продукцией.</w:t>
      </w:r>
    </w:p>
    <w:bookmarkEnd w:id="411"/>
    <w:bookmarkStart w:name="z418" w:id="412"/>
    <w:p>
      <w:pPr>
        <w:spacing w:after="0"/>
        <w:ind w:left="0"/>
        <w:jc w:val="both"/>
      </w:pPr>
      <w:r>
        <w:rPr>
          <w:rFonts w:ascii="Times New Roman"/>
          <w:b w:val="false"/>
          <w:i w:val="false"/>
          <w:color w:val="000000"/>
          <w:sz w:val="28"/>
        </w:rPr>
        <w:t xml:space="preserve">
      65. Должен знать: </w:t>
      </w:r>
    </w:p>
    <w:bookmarkEnd w:id="412"/>
    <w:bookmarkStart w:name="z419" w:id="413"/>
    <w:p>
      <w:pPr>
        <w:spacing w:after="0"/>
        <w:ind w:left="0"/>
        <w:jc w:val="both"/>
      </w:pPr>
      <w:r>
        <w:rPr>
          <w:rFonts w:ascii="Times New Roman"/>
          <w:b w:val="false"/>
          <w:i w:val="false"/>
          <w:color w:val="000000"/>
          <w:sz w:val="28"/>
        </w:rPr>
        <w:t>
      устройство обслуживаемого оборудования периодического действия;</w:t>
      </w:r>
    </w:p>
    <w:bookmarkEnd w:id="413"/>
    <w:bookmarkStart w:name="z420" w:id="414"/>
    <w:p>
      <w:pPr>
        <w:spacing w:after="0"/>
        <w:ind w:left="0"/>
        <w:jc w:val="both"/>
      </w:pPr>
      <w:r>
        <w:rPr>
          <w:rFonts w:ascii="Times New Roman"/>
          <w:b w:val="false"/>
          <w:i w:val="false"/>
          <w:color w:val="000000"/>
          <w:sz w:val="28"/>
        </w:rPr>
        <w:t>
      технологический процесс сульфитации овощей и фруктов;</w:t>
      </w:r>
    </w:p>
    <w:bookmarkEnd w:id="414"/>
    <w:bookmarkStart w:name="z421" w:id="415"/>
    <w:p>
      <w:pPr>
        <w:spacing w:after="0"/>
        <w:ind w:left="0"/>
        <w:jc w:val="both"/>
      </w:pPr>
      <w:r>
        <w:rPr>
          <w:rFonts w:ascii="Times New Roman"/>
          <w:b w:val="false"/>
          <w:i w:val="false"/>
          <w:color w:val="000000"/>
          <w:sz w:val="28"/>
        </w:rPr>
        <w:t>
      порядок приготовления и использования раствора бисульфита натрия и сернистого ангидрида.</w:t>
      </w:r>
    </w:p>
    <w:bookmarkEnd w:id="415"/>
    <w:bookmarkStart w:name="z422" w:id="416"/>
    <w:p>
      <w:pPr>
        <w:spacing w:after="0"/>
        <w:ind w:left="0"/>
        <w:jc w:val="left"/>
      </w:pPr>
      <w:r>
        <w:rPr>
          <w:rFonts w:ascii="Times New Roman"/>
          <w:b/>
          <w:i w:val="false"/>
          <w:color w:val="000000"/>
        </w:rPr>
        <w:t xml:space="preserve"> Параграф 31. Аппаратчик сульфитации овощей и фруктов, 4 разряд</w:t>
      </w:r>
    </w:p>
    <w:bookmarkEnd w:id="416"/>
    <w:bookmarkStart w:name="z423" w:id="417"/>
    <w:p>
      <w:pPr>
        <w:spacing w:after="0"/>
        <w:ind w:left="0"/>
        <w:jc w:val="both"/>
      </w:pPr>
      <w:r>
        <w:rPr>
          <w:rFonts w:ascii="Times New Roman"/>
          <w:b w:val="false"/>
          <w:i w:val="false"/>
          <w:color w:val="000000"/>
          <w:sz w:val="28"/>
        </w:rPr>
        <w:t xml:space="preserve">
      66. Характеристика работ: </w:t>
      </w:r>
    </w:p>
    <w:bookmarkEnd w:id="417"/>
    <w:bookmarkStart w:name="z424" w:id="418"/>
    <w:p>
      <w:pPr>
        <w:spacing w:after="0"/>
        <w:ind w:left="0"/>
        <w:jc w:val="both"/>
      </w:pPr>
      <w:r>
        <w:rPr>
          <w:rFonts w:ascii="Times New Roman"/>
          <w:b w:val="false"/>
          <w:i w:val="false"/>
          <w:color w:val="000000"/>
          <w:sz w:val="28"/>
        </w:rPr>
        <w:t>
      ведение процесса сульфитации овощей, фруктов и иных пищевых продуктов путем обработки их сернистым ангидридом на непрерывно действующем оборудовании;</w:t>
      </w:r>
    </w:p>
    <w:bookmarkEnd w:id="418"/>
    <w:bookmarkStart w:name="z425" w:id="419"/>
    <w:p>
      <w:pPr>
        <w:spacing w:after="0"/>
        <w:ind w:left="0"/>
        <w:jc w:val="both"/>
      </w:pPr>
      <w:r>
        <w:rPr>
          <w:rFonts w:ascii="Times New Roman"/>
          <w:b w:val="false"/>
          <w:i w:val="false"/>
          <w:color w:val="000000"/>
          <w:sz w:val="28"/>
        </w:rPr>
        <w:t>
      контроль и наблюдение за поступлением в сульфитатор сырья и его охлаждением, поступлением и процессом насыщения продукции сернистым ангидридом;</w:t>
      </w:r>
    </w:p>
    <w:bookmarkEnd w:id="419"/>
    <w:bookmarkStart w:name="z426" w:id="420"/>
    <w:p>
      <w:pPr>
        <w:spacing w:after="0"/>
        <w:ind w:left="0"/>
        <w:jc w:val="both"/>
      </w:pPr>
      <w:r>
        <w:rPr>
          <w:rFonts w:ascii="Times New Roman"/>
          <w:b w:val="false"/>
          <w:i w:val="false"/>
          <w:color w:val="000000"/>
          <w:sz w:val="28"/>
        </w:rPr>
        <w:t>
      наполнение емкостей сульфитированной продукцией;</w:t>
      </w:r>
    </w:p>
    <w:bookmarkEnd w:id="420"/>
    <w:bookmarkStart w:name="z427" w:id="421"/>
    <w:p>
      <w:pPr>
        <w:spacing w:after="0"/>
        <w:ind w:left="0"/>
        <w:jc w:val="both"/>
      </w:pPr>
      <w:r>
        <w:rPr>
          <w:rFonts w:ascii="Times New Roman"/>
          <w:b w:val="false"/>
          <w:i w:val="false"/>
          <w:color w:val="000000"/>
          <w:sz w:val="28"/>
        </w:rPr>
        <w:t>
      регулирование работы автоматического непрерывно действующего сульфитатора;</w:t>
      </w:r>
    </w:p>
    <w:bookmarkEnd w:id="421"/>
    <w:bookmarkStart w:name="z428" w:id="422"/>
    <w:p>
      <w:pPr>
        <w:spacing w:after="0"/>
        <w:ind w:left="0"/>
        <w:jc w:val="both"/>
      </w:pPr>
      <w:r>
        <w:rPr>
          <w:rFonts w:ascii="Times New Roman"/>
          <w:b w:val="false"/>
          <w:i w:val="false"/>
          <w:color w:val="000000"/>
          <w:sz w:val="28"/>
        </w:rPr>
        <w:t>
      обслуживание баллонов со сжиженным газом;</w:t>
      </w:r>
    </w:p>
    <w:bookmarkEnd w:id="422"/>
    <w:bookmarkStart w:name="z429" w:id="423"/>
    <w:p>
      <w:pPr>
        <w:spacing w:after="0"/>
        <w:ind w:left="0"/>
        <w:jc w:val="both"/>
      </w:pPr>
      <w:r>
        <w:rPr>
          <w:rFonts w:ascii="Times New Roman"/>
          <w:b w:val="false"/>
          <w:i w:val="false"/>
          <w:color w:val="000000"/>
          <w:sz w:val="28"/>
        </w:rPr>
        <w:t>
      проведение простых анализов по содержанию газа в растворах;</w:t>
      </w:r>
    </w:p>
    <w:bookmarkEnd w:id="423"/>
    <w:bookmarkStart w:name="z430" w:id="424"/>
    <w:p>
      <w:pPr>
        <w:spacing w:after="0"/>
        <w:ind w:left="0"/>
        <w:jc w:val="both"/>
      </w:pPr>
      <w:r>
        <w:rPr>
          <w:rFonts w:ascii="Times New Roman"/>
          <w:b w:val="false"/>
          <w:i w:val="false"/>
          <w:color w:val="000000"/>
          <w:sz w:val="28"/>
        </w:rPr>
        <w:t>
      контроль степени обработки продуктов по показаниям контрольно-измерительных приборов.</w:t>
      </w:r>
    </w:p>
    <w:bookmarkEnd w:id="424"/>
    <w:bookmarkStart w:name="z431" w:id="425"/>
    <w:p>
      <w:pPr>
        <w:spacing w:after="0"/>
        <w:ind w:left="0"/>
        <w:jc w:val="both"/>
      </w:pPr>
      <w:r>
        <w:rPr>
          <w:rFonts w:ascii="Times New Roman"/>
          <w:b w:val="false"/>
          <w:i w:val="false"/>
          <w:color w:val="000000"/>
          <w:sz w:val="28"/>
        </w:rPr>
        <w:t xml:space="preserve">
      67. Должен знать: </w:t>
      </w:r>
    </w:p>
    <w:bookmarkEnd w:id="425"/>
    <w:bookmarkStart w:name="z432" w:id="426"/>
    <w:p>
      <w:pPr>
        <w:spacing w:after="0"/>
        <w:ind w:left="0"/>
        <w:jc w:val="both"/>
      </w:pPr>
      <w:r>
        <w:rPr>
          <w:rFonts w:ascii="Times New Roman"/>
          <w:b w:val="false"/>
          <w:i w:val="false"/>
          <w:color w:val="000000"/>
          <w:sz w:val="28"/>
        </w:rPr>
        <w:t>
      устройство и порядок эксплуатации обслуживаемого непрерывно действующего оборудования;</w:t>
      </w:r>
    </w:p>
    <w:bookmarkEnd w:id="426"/>
    <w:bookmarkStart w:name="z433" w:id="427"/>
    <w:p>
      <w:pPr>
        <w:spacing w:after="0"/>
        <w:ind w:left="0"/>
        <w:jc w:val="both"/>
      </w:pPr>
      <w:r>
        <w:rPr>
          <w:rFonts w:ascii="Times New Roman"/>
          <w:b w:val="false"/>
          <w:i w:val="false"/>
          <w:color w:val="000000"/>
          <w:sz w:val="28"/>
        </w:rPr>
        <w:t>
      нормы доз сернистого ангидрида для различного сырья и полуфабрикатов;</w:t>
      </w:r>
    </w:p>
    <w:bookmarkEnd w:id="427"/>
    <w:bookmarkStart w:name="z434" w:id="428"/>
    <w:p>
      <w:pPr>
        <w:spacing w:after="0"/>
        <w:ind w:left="0"/>
        <w:jc w:val="both"/>
      </w:pPr>
      <w:r>
        <w:rPr>
          <w:rFonts w:ascii="Times New Roman"/>
          <w:b w:val="false"/>
          <w:i w:val="false"/>
          <w:color w:val="000000"/>
          <w:sz w:val="28"/>
        </w:rPr>
        <w:t>
      порядок приготовления растворов и обращения с баллонами со сжиженным газом;</w:t>
      </w:r>
    </w:p>
    <w:bookmarkEnd w:id="428"/>
    <w:bookmarkStart w:name="z435" w:id="429"/>
    <w:p>
      <w:pPr>
        <w:spacing w:after="0"/>
        <w:ind w:left="0"/>
        <w:jc w:val="both"/>
      </w:pPr>
      <w:r>
        <w:rPr>
          <w:rFonts w:ascii="Times New Roman"/>
          <w:b w:val="false"/>
          <w:i w:val="false"/>
          <w:color w:val="000000"/>
          <w:sz w:val="28"/>
        </w:rPr>
        <w:t>
      порядок пользования противогазом.</w:t>
      </w:r>
    </w:p>
    <w:bookmarkEnd w:id="429"/>
    <w:bookmarkStart w:name="z436" w:id="430"/>
    <w:p>
      <w:pPr>
        <w:spacing w:after="0"/>
        <w:ind w:left="0"/>
        <w:jc w:val="left"/>
      </w:pPr>
      <w:r>
        <w:rPr>
          <w:rFonts w:ascii="Times New Roman"/>
          <w:b/>
          <w:i w:val="false"/>
          <w:color w:val="000000"/>
        </w:rPr>
        <w:t xml:space="preserve"> Параграф 32. Аппаратчик получения сернистой кислоты, 2 разряд</w:t>
      </w:r>
    </w:p>
    <w:bookmarkEnd w:id="430"/>
    <w:bookmarkStart w:name="z437" w:id="431"/>
    <w:p>
      <w:pPr>
        <w:spacing w:after="0"/>
        <w:ind w:left="0"/>
        <w:jc w:val="both"/>
      </w:pPr>
      <w:r>
        <w:rPr>
          <w:rFonts w:ascii="Times New Roman"/>
          <w:b w:val="false"/>
          <w:i w:val="false"/>
          <w:color w:val="000000"/>
          <w:sz w:val="28"/>
        </w:rPr>
        <w:t xml:space="preserve">
      68. Характеристика работ: </w:t>
      </w:r>
    </w:p>
    <w:bookmarkEnd w:id="431"/>
    <w:bookmarkStart w:name="z438" w:id="432"/>
    <w:p>
      <w:pPr>
        <w:spacing w:after="0"/>
        <w:ind w:left="0"/>
        <w:jc w:val="both"/>
      </w:pPr>
      <w:r>
        <w:rPr>
          <w:rFonts w:ascii="Times New Roman"/>
          <w:b w:val="false"/>
          <w:i w:val="false"/>
          <w:color w:val="000000"/>
          <w:sz w:val="28"/>
        </w:rPr>
        <w:t>
      ведение технологического процесса приготовления сернистой кислоты (сернистого ангидрида) под руководством аппаратчика получения сернистой кислоты более высокой квалификации;</w:t>
      </w:r>
    </w:p>
    <w:bookmarkEnd w:id="432"/>
    <w:bookmarkStart w:name="z439" w:id="433"/>
    <w:p>
      <w:pPr>
        <w:spacing w:after="0"/>
        <w:ind w:left="0"/>
        <w:jc w:val="both"/>
      </w:pPr>
      <w:r>
        <w:rPr>
          <w:rFonts w:ascii="Times New Roman"/>
          <w:b w:val="false"/>
          <w:i w:val="false"/>
          <w:color w:val="000000"/>
          <w:sz w:val="28"/>
        </w:rPr>
        <w:t>
      дробление серы;</w:t>
      </w:r>
    </w:p>
    <w:bookmarkEnd w:id="433"/>
    <w:bookmarkStart w:name="z440" w:id="434"/>
    <w:p>
      <w:pPr>
        <w:spacing w:after="0"/>
        <w:ind w:left="0"/>
        <w:jc w:val="both"/>
      </w:pPr>
      <w:r>
        <w:rPr>
          <w:rFonts w:ascii="Times New Roman"/>
          <w:b w:val="false"/>
          <w:i w:val="false"/>
          <w:color w:val="000000"/>
          <w:sz w:val="28"/>
        </w:rPr>
        <w:t>
      участие в загрузке сернистых печей дробленой серой и разжигание печи;</w:t>
      </w:r>
    </w:p>
    <w:bookmarkEnd w:id="434"/>
    <w:bookmarkStart w:name="z441" w:id="435"/>
    <w:p>
      <w:pPr>
        <w:spacing w:after="0"/>
        <w:ind w:left="0"/>
        <w:jc w:val="both"/>
      </w:pPr>
      <w:r>
        <w:rPr>
          <w:rFonts w:ascii="Times New Roman"/>
          <w:b w:val="false"/>
          <w:i w:val="false"/>
          <w:color w:val="000000"/>
          <w:sz w:val="28"/>
        </w:rPr>
        <w:t>
      поддержание заданного режима работы сернистой печи;</w:t>
      </w:r>
    </w:p>
    <w:bookmarkEnd w:id="435"/>
    <w:bookmarkStart w:name="z442" w:id="436"/>
    <w:p>
      <w:pPr>
        <w:spacing w:after="0"/>
        <w:ind w:left="0"/>
        <w:jc w:val="both"/>
      </w:pPr>
      <w:r>
        <w:rPr>
          <w:rFonts w:ascii="Times New Roman"/>
          <w:b w:val="false"/>
          <w:i w:val="false"/>
          <w:color w:val="000000"/>
          <w:sz w:val="28"/>
        </w:rPr>
        <w:t>
      периодическая чистка печи и газоходов от шлака;</w:t>
      </w:r>
    </w:p>
    <w:bookmarkEnd w:id="436"/>
    <w:bookmarkStart w:name="z443" w:id="437"/>
    <w:p>
      <w:pPr>
        <w:spacing w:after="0"/>
        <w:ind w:left="0"/>
        <w:jc w:val="both"/>
      </w:pPr>
      <w:r>
        <w:rPr>
          <w:rFonts w:ascii="Times New Roman"/>
          <w:b w:val="false"/>
          <w:i w:val="false"/>
          <w:color w:val="000000"/>
          <w:sz w:val="28"/>
        </w:rPr>
        <w:t>
      наблюдение за работой сернистой печи, поглотительных башен или иных емкостей, компрессоров и насосов.</w:t>
      </w:r>
    </w:p>
    <w:bookmarkEnd w:id="437"/>
    <w:bookmarkStart w:name="z444" w:id="438"/>
    <w:p>
      <w:pPr>
        <w:spacing w:after="0"/>
        <w:ind w:left="0"/>
        <w:jc w:val="both"/>
      </w:pPr>
      <w:r>
        <w:rPr>
          <w:rFonts w:ascii="Times New Roman"/>
          <w:b w:val="false"/>
          <w:i w:val="false"/>
          <w:color w:val="000000"/>
          <w:sz w:val="28"/>
        </w:rPr>
        <w:t xml:space="preserve">
      69. Должен знать: </w:t>
      </w:r>
    </w:p>
    <w:bookmarkEnd w:id="438"/>
    <w:bookmarkStart w:name="z445" w:id="439"/>
    <w:p>
      <w:pPr>
        <w:spacing w:after="0"/>
        <w:ind w:left="0"/>
        <w:jc w:val="both"/>
      </w:pPr>
      <w:r>
        <w:rPr>
          <w:rFonts w:ascii="Times New Roman"/>
          <w:b w:val="false"/>
          <w:i w:val="false"/>
          <w:color w:val="000000"/>
          <w:sz w:val="28"/>
        </w:rPr>
        <w:t>
      технологию производства сернистой кислоты;</w:t>
      </w:r>
    </w:p>
    <w:bookmarkEnd w:id="439"/>
    <w:bookmarkStart w:name="z446" w:id="440"/>
    <w:p>
      <w:pPr>
        <w:spacing w:after="0"/>
        <w:ind w:left="0"/>
        <w:jc w:val="both"/>
      </w:pPr>
      <w:r>
        <w:rPr>
          <w:rFonts w:ascii="Times New Roman"/>
          <w:b w:val="false"/>
          <w:i w:val="false"/>
          <w:color w:val="000000"/>
          <w:sz w:val="28"/>
        </w:rPr>
        <w:t>
      принцип работы и порядок эксплуатации сернистой печи, поглотительных башен и иного обслуживаемого оборудования.</w:t>
      </w:r>
    </w:p>
    <w:bookmarkEnd w:id="440"/>
    <w:bookmarkStart w:name="z447" w:id="441"/>
    <w:p>
      <w:pPr>
        <w:spacing w:after="0"/>
        <w:ind w:left="0"/>
        <w:jc w:val="left"/>
      </w:pPr>
      <w:r>
        <w:rPr>
          <w:rFonts w:ascii="Times New Roman"/>
          <w:b/>
          <w:i w:val="false"/>
          <w:color w:val="000000"/>
        </w:rPr>
        <w:t xml:space="preserve"> Параграф 33. Аппаратчик получения сернистой кислоты, 3 разряд</w:t>
      </w:r>
    </w:p>
    <w:bookmarkEnd w:id="441"/>
    <w:bookmarkStart w:name="z448" w:id="442"/>
    <w:p>
      <w:pPr>
        <w:spacing w:after="0"/>
        <w:ind w:left="0"/>
        <w:jc w:val="both"/>
      </w:pPr>
      <w:r>
        <w:rPr>
          <w:rFonts w:ascii="Times New Roman"/>
          <w:b w:val="false"/>
          <w:i w:val="false"/>
          <w:color w:val="000000"/>
          <w:sz w:val="28"/>
        </w:rPr>
        <w:t>
      70. Характеристика работ:</w:t>
      </w:r>
    </w:p>
    <w:bookmarkEnd w:id="442"/>
    <w:bookmarkStart w:name="z449" w:id="443"/>
    <w:p>
      <w:pPr>
        <w:spacing w:after="0"/>
        <w:ind w:left="0"/>
        <w:jc w:val="both"/>
      </w:pPr>
      <w:r>
        <w:rPr>
          <w:rFonts w:ascii="Times New Roman"/>
          <w:b w:val="false"/>
          <w:i w:val="false"/>
          <w:color w:val="000000"/>
          <w:sz w:val="28"/>
        </w:rPr>
        <w:t>
      ведение технологического процесса приготовления сернистой кислоты (сернистого ангидрида);</w:t>
      </w:r>
    </w:p>
    <w:bookmarkEnd w:id="443"/>
    <w:bookmarkStart w:name="z450" w:id="444"/>
    <w:p>
      <w:pPr>
        <w:spacing w:after="0"/>
        <w:ind w:left="0"/>
        <w:jc w:val="both"/>
      </w:pPr>
      <w:r>
        <w:rPr>
          <w:rFonts w:ascii="Times New Roman"/>
          <w:b w:val="false"/>
          <w:i w:val="false"/>
          <w:color w:val="000000"/>
          <w:sz w:val="28"/>
        </w:rPr>
        <w:t>
      загрузка сернистых печей дробленой серой и разжигание печей;</w:t>
      </w:r>
    </w:p>
    <w:bookmarkEnd w:id="444"/>
    <w:bookmarkStart w:name="z451" w:id="445"/>
    <w:p>
      <w:pPr>
        <w:spacing w:after="0"/>
        <w:ind w:left="0"/>
        <w:jc w:val="both"/>
      </w:pPr>
      <w:r>
        <w:rPr>
          <w:rFonts w:ascii="Times New Roman"/>
          <w:b w:val="false"/>
          <w:i w:val="false"/>
          <w:color w:val="000000"/>
          <w:sz w:val="28"/>
        </w:rPr>
        <w:t>
      обеспечение заданного режима работы сернистой печи;</w:t>
      </w:r>
    </w:p>
    <w:bookmarkEnd w:id="445"/>
    <w:bookmarkStart w:name="z452" w:id="446"/>
    <w:p>
      <w:pPr>
        <w:spacing w:after="0"/>
        <w:ind w:left="0"/>
        <w:jc w:val="both"/>
      </w:pPr>
      <w:r>
        <w:rPr>
          <w:rFonts w:ascii="Times New Roman"/>
          <w:b w:val="false"/>
          <w:i w:val="false"/>
          <w:color w:val="000000"/>
          <w:sz w:val="28"/>
        </w:rPr>
        <w:t>
      контроль и регулирование подачи воздуха в печь;</w:t>
      </w:r>
    </w:p>
    <w:bookmarkEnd w:id="446"/>
    <w:bookmarkStart w:name="z453" w:id="447"/>
    <w:p>
      <w:pPr>
        <w:spacing w:after="0"/>
        <w:ind w:left="0"/>
        <w:jc w:val="both"/>
      </w:pPr>
      <w:r>
        <w:rPr>
          <w:rFonts w:ascii="Times New Roman"/>
          <w:b w:val="false"/>
          <w:i w:val="false"/>
          <w:color w:val="000000"/>
          <w:sz w:val="28"/>
        </w:rPr>
        <w:t>
      соблюдение необходимого разряжения в системе;</w:t>
      </w:r>
    </w:p>
    <w:bookmarkEnd w:id="447"/>
    <w:bookmarkStart w:name="z454" w:id="448"/>
    <w:p>
      <w:pPr>
        <w:spacing w:after="0"/>
        <w:ind w:left="0"/>
        <w:jc w:val="both"/>
      </w:pPr>
      <w:r>
        <w:rPr>
          <w:rFonts w:ascii="Times New Roman"/>
          <w:b w:val="false"/>
          <w:i w:val="false"/>
          <w:color w:val="000000"/>
          <w:sz w:val="28"/>
        </w:rPr>
        <w:t>
      наполнение поглотительных емкостей водой, наблюдение за поглощением сернистого газа водой;</w:t>
      </w:r>
    </w:p>
    <w:bookmarkEnd w:id="448"/>
    <w:bookmarkStart w:name="z455" w:id="449"/>
    <w:p>
      <w:pPr>
        <w:spacing w:after="0"/>
        <w:ind w:left="0"/>
        <w:jc w:val="both"/>
      </w:pPr>
      <w:r>
        <w:rPr>
          <w:rFonts w:ascii="Times New Roman"/>
          <w:b w:val="false"/>
          <w:i w:val="false"/>
          <w:color w:val="000000"/>
          <w:sz w:val="28"/>
        </w:rPr>
        <w:t>
      перекачка сернистой кислоты;</w:t>
      </w:r>
    </w:p>
    <w:bookmarkEnd w:id="449"/>
    <w:bookmarkStart w:name="z456" w:id="450"/>
    <w:p>
      <w:pPr>
        <w:spacing w:after="0"/>
        <w:ind w:left="0"/>
        <w:jc w:val="both"/>
      </w:pPr>
      <w:r>
        <w:rPr>
          <w:rFonts w:ascii="Times New Roman"/>
          <w:b w:val="false"/>
          <w:i w:val="false"/>
          <w:color w:val="000000"/>
          <w:sz w:val="28"/>
        </w:rPr>
        <w:t>
      контроль и регулирование работы сернистой печи, поглотительных башен, емкостей для приготовления сернистой кислоты, компрессоров и насосов;</w:t>
      </w:r>
    </w:p>
    <w:bookmarkEnd w:id="450"/>
    <w:bookmarkStart w:name="z457" w:id="451"/>
    <w:p>
      <w:pPr>
        <w:spacing w:after="0"/>
        <w:ind w:left="0"/>
        <w:jc w:val="both"/>
      </w:pPr>
      <w:r>
        <w:rPr>
          <w:rFonts w:ascii="Times New Roman"/>
          <w:b w:val="false"/>
          <w:i w:val="false"/>
          <w:color w:val="000000"/>
          <w:sz w:val="28"/>
        </w:rPr>
        <w:t>
      отбор проб для контроля концентрации сернистой кислоты.</w:t>
      </w:r>
    </w:p>
    <w:bookmarkEnd w:id="451"/>
    <w:bookmarkStart w:name="z458" w:id="452"/>
    <w:p>
      <w:pPr>
        <w:spacing w:after="0"/>
        <w:ind w:left="0"/>
        <w:jc w:val="both"/>
      </w:pPr>
      <w:r>
        <w:rPr>
          <w:rFonts w:ascii="Times New Roman"/>
          <w:b w:val="false"/>
          <w:i w:val="false"/>
          <w:color w:val="000000"/>
          <w:sz w:val="28"/>
        </w:rPr>
        <w:t xml:space="preserve">
      71. Должен знать: </w:t>
      </w:r>
    </w:p>
    <w:bookmarkEnd w:id="452"/>
    <w:bookmarkStart w:name="z459" w:id="453"/>
    <w:p>
      <w:pPr>
        <w:spacing w:after="0"/>
        <w:ind w:left="0"/>
        <w:jc w:val="both"/>
      </w:pPr>
      <w:r>
        <w:rPr>
          <w:rFonts w:ascii="Times New Roman"/>
          <w:b w:val="false"/>
          <w:i w:val="false"/>
          <w:color w:val="000000"/>
          <w:sz w:val="28"/>
        </w:rPr>
        <w:t>
      технологический процесс производства сернистой кислоты;</w:t>
      </w:r>
    </w:p>
    <w:bookmarkEnd w:id="453"/>
    <w:bookmarkStart w:name="z460" w:id="454"/>
    <w:p>
      <w:pPr>
        <w:spacing w:after="0"/>
        <w:ind w:left="0"/>
        <w:jc w:val="both"/>
      </w:pPr>
      <w:r>
        <w:rPr>
          <w:rFonts w:ascii="Times New Roman"/>
          <w:b w:val="false"/>
          <w:i w:val="false"/>
          <w:color w:val="000000"/>
          <w:sz w:val="28"/>
        </w:rPr>
        <w:t>
      устройство сернистых печей, поглотительных башен, сублиматоров, насосов и иного оборудования;</w:t>
      </w:r>
    </w:p>
    <w:bookmarkEnd w:id="454"/>
    <w:bookmarkStart w:name="z461" w:id="455"/>
    <w:p>
      <w:pPr>
        <w:spacing w:after="0"/>
        <w:ind w:left="0"/>
        <w:jc w:val="both"/>
      </w:pPr>
      <w:r>
        <w:rPr>
          <w:rFonts w:ascii="Times New Roman"/>
          <w:b w:val="false"/>
          <w:i w:val="false"/>
          <w:color w:val="000000"/>
          <w:sz w:val="28"/>
        </w:rPr>
        <w:t>
      назначение контрольно-измерительных приборов и порядок пользования ими;</w:t>
      </w:r>
    </w:p>
    <w:bookmarkEnd w:id="455"/>
    <w:bookmarkStart w:name="z462" w:id="456"/>
    <w:p>
      <w:pPr>
        <w:spacing w:after="0"/>
        <w:ind w:left="0"/>
        <w:jc w:val="both"/>
      </w:pPr>
      <w:r>
        <w:rPr>
          <w:rFonts w:ascii="Times New Roman"/>
          <w:b w:val="false"/>
          <w:i w:val="false"/>
          <w:color w:val="000000"/>
          <w:sz w:val="28"/>
        </w:rPr>
        <w:t>
       требования, предъявляемые к качеству серы и сернистой кислоты и способы его обеспечения;</w:t>
      </w:r>
    </w:p>
    <w:bookmarkEnd w:id="456"/>
    <w:bookmarkStart w:name="z463" w:id="457"/>
    <w:p>
      <w:pPr>
        <w:spacing w:after="0"/>
        <w:ind w:left="0"/>
        <w:jc w:val="both"/>
      </w:pPr>
      <w:r>
        <w:rPr>
          <w:rFonts w:ascii="Times New Roman"/>
          <w:b w:val="false"/>
          <w:i w:val="false"/>
          <w:color w:val="000000"/>
          <w:sz w:val="28"/>
        </w:rPr>
        <w:t>
      порядок отбора проб для определения концентрации сернистой кислоты.</w:t>
      </w:r>
    </w:p>
    <w:bookmarkEnd w:id="457"/>
    <w:bookmarkStart w:name="z464" w:id="458"/>
    <w:p>
      <w:pPr>
        <w:spacing w:after="0"/>
        <w:ind w:left="0"/>
        <w:jc w:val="left"/>
      </w:pPr>
      <w:r>
        <w:rPr>
          <w:rFonts w:ascii="Times New Roman"/>
          <w:b/>
          <w:i w:val="false"/>
          <w:color w:val="000000"/>
        </w:rPr>
        <w:t xml:space="preserve"> Параграф 34. Варщик, 2 разряд</w:t>
      </w:r>
    </w:p>
    <w:bookmarkEnd w:id="458"/>
    <w:bookmarkStart w:name="z465" w:id="459"/>
    <w:p>
      <w:pPr>
        <w:spacing w:after="0"/>
        <w:ind w:left="0"/>
        <w:jc w:val="both"/>
      </w:pPr>
      <w:r>
        <w:rPr>
          <w:rFonts w:ascii="Times New Roman"/>
          <w:b w:val="false"/>
          <w:i w:val="false"/>
          <w:color w:val="000000"/>
          <w:sz w:val="28"/>
        </w:rPr>
        <w:t xml:space="preserve">
      72. Характеристика работ: </w:t>
      </w:r>
    </w:p>
    <w:bookmarkEnd w:id="459"/>
    <w:bookmarkStart w:name="z466" w:id="460"/>
    <w:p>
      <w:pPr>
        <w:spacing w:after="0"/>
        <w:ind w:left="0"/>
        <w:jc w:val="both"/>
      </w:pPr>
      <w:r>
        <w:rPr>
          <w:rFonts w:ascii="Times New Roman"/>
          <w:b w:val="false"/>
          <w:i w:val="false"/>
          <w:color w:val="000000"/>
          <w:sz w:val="28"/>
        </w:rPr>
        <w:t>
      ведение процесса подваривания, варки сырья, продуктов, экстрактов в предварниках, чанах, котлах с огневым, паровым обогревом, на газовых, электрических и иных плитах;</w:t>
      </w:r>
    </w:p>
    <w:bookmarkEnd w:id="460"/>
    <w:bookmarkStart w:name="z467" w:id="461"/>
    <w:p>
      <w:pPr>
        <w:spacing w:after="0"/>
        <w:ind w:left="0"/>
        <w:jc w:val="both"/>
      </w:pPr>
      <w:r>
        <w:rPr>
          <w:rFonts w:ascii="Times New Roman"/>
          <w:b w:val="false"/>
          <w:i w:val="false"/>
          <w:color w:val="000000"/>
          <w:sz w:val="28"/>
        </w:rPr>
        <w:t>
      уваривание экстракта в концентраторе;</w:t>
      </w:r>
    </w:p>
    <w:bookmarkEnd w:id="461"/>
    <w:bookmarkStart w:name="z468" w:id="462"/>
    <w:p>
      <w:pPr>
        <w:spacing w:after="0"/>
        <w:ind w:left="0"/>
        <w:jc w:val="both"/>
      </w:pPr>
      <w:r>
        <w:rPr>
          <w:rFonts w:ascii="Times New Roman"/>
          <w:b w:val="false"/>
          <w:i w:val="false"/>
          <w:color w:val="000000"/>
          <w:sz w:val="28"/>
        </w:rPr>
        <w:t>
      подготовка и загрузка сырья;</w:t>
      </w:r>
    </w:p>
    <w:bookmarkEnd w:id="462"/>
    <w:bookmarkStart w:name="z469" w:id="463"/>
    <w:p>
      <w:pPr>
        <w:spacing w:after="0"/>
        <w:ind w:left="0"/>
        <w:jc w:val="both"/>
      </w:pPr>
      <w:r>
        <w:rPr>
          <w:rFonts w:ascii="Times New Roman"/>
          <w:b w:val="false"/>
          <w:i w:val="false"/>
          <w:color w:val="000000"/>
          <w:sz w:val="28"/>
        </w:rPr>
        <w:t>
      регулирование режима варки по показаниям контрольно-измерительных приборов;</w:t>
      </w:r>
    </w:p>
    <w:bookmarkEnd w:id="463"/>
    <w:bookmarkStart w:name="z470" w:id="464"/>
    <w:p>
      <w:pPr>
        <w:spacing w:after="0"/>
        <w:ind w:left="0"/>
        <w:jc w:val="both"/>
      </w:pPr>
      <w:r>
        <w:rPr>
          <w:rFonts w:ascii="Times New Roman"/>
          <w:b w:val="false"/>
          <w:i w:val="false"/>
          <w:color w:val="000000"/>
          <w:sz w:val="28"/>
        </w:rPr>
        <w:t>
      выгрузка (слив) уваренной массы;</w:t>
      </w:r>
    </w:p>
    <w:bookmarkEnd w:id="464"/>
    <w:bookmarkStart w:name="z471" w:id="465"/>
    <w:p>
      <w:pPr>
        <w:spacing w:after="0"/>
        <w:ind w:left="0"/>
        <w:jc w:val="both"/>
      </w:pPr>
      <w:r>
        <w:rPr>
          <w:rFonts w:ascii="Times New Roman"/>
          <w:b w:val="false"/>
          <w:i w:val="false"/>
          <w:color w:val="000000"/>
          <w:sz w:val="28"/>
        </w:rPr>
        <w:t>
      прием, взвешивание, учет сырья;</w:t>
      </w:r>
    </w:p>
    <w:bookmarkEnd w:id="465"/>
    <w:bookmarkStart w:name="z472" w:id="466"/>
    <w:p>
      <w:pPr>
        <w:spacing w:after="0"/>
        <w:ind w:left="0"/>
        <w:jc w:val="both"/>
      </w:pPr>
      <w:r>
        <w:rPr>
          <w:rFonts w:ascii="Times New Roman"/>
          <w:b w:val="false"/>
          <w:i w:val="false"/>
          <w:color w:val="000000"/>
          <w:sz w:val="28"/>
        </w:rPr>
        <w:t>
      смешивание различных компонентов;</w:t>
      </w:r>
    </w:p>
    <w:bookmarkEnd w:id="466"/>
    <w:bookmarkStart w:name="z473" w:id="467"/>
    <w:p>
      <w:pPr>
        <w:spacing w:after="0"/>
        <w:ind w:left="0"/>
        <w:jc w:val="both"/>
      </w:pPr>
      <w:r>
        <w:rPr>
          <w:rFonts w:ascii="Times New Roman"/>
          <w:b w:val="false"/>
          <w:i w:val="false"/>
          <w:color w:val="000000"/>
          <w:sz w:val="28"/>
        </w:rPr>
        <w:t>
      перемешивание уваренной массы при помощи механизмов или вручную;</w:t>
      </w:r>
    </w:p>
    <w:bookmarkEnd w:id="467"/>
    <w:bookmarkStart w:name="z474" w:id="468"/>
    <w:p>
      <w:pPr>
        <w:spacing w:after="0"/>
        <w:ind w:left="0"/>
        <w:jc w:val="both"/>
      </w:pPr>
      <w:r>
        <w:rPr>
          <w:rFonts w:ascii="Times New Roman"/>
          <w:b w:val="false"/>
          <w:i w:val="false"/>
          <w:color w:val="000000"/>
          <w:sz w:val="28"/>
        </w:rPr>
        <w:t>
      определение окончания варки визуально или ареометром (удельного веса, плотности);</w:t>
      </w:r>
    </w:p>
    <w:bookmarkEnd w:id="468"/>
    <w:bookmarkStart w:name="z475" w:id="469"/>
    <w:p>
      <w:pPr>
        <w:spacing w:after="0"/>
        <w:ind w:left="0"/>
        <w:jc w:val="both"/>
      </w:pPr>
      <w:r>
        <w:rPr>
          <w:rFonts w:ascii="Times New Roman"/>
          <w:b w:val="false"/>
          <w:i w:val="false"/>
          <w:color w:val="000000"/>
          <w:sz w:val="28"/>
        </w:rPr>
        <w:t>
      фильтрация отвара до и после уваривания, транспортировка в сборники хранения или выгрузка сваренной массы.</w:t>
      </w:r>
    </w:p>
    <w:bookmarkEnd w:id="469"/>
    <w:bookmarkStart w:name="z476" w:id="470"/>
    <w:p>
      <w:pPr>
        <w:spacing w:after="0"/>
        <w:ind w:left="0"/>
        <w:jc w:val="both"/>
      </w:pPr>
      <w:r>
        <w:rPr>
          <w:rFonts w:ascii="Times New Roman"/>
          <w:b w:val="false"/>
          <w:i w:val="false"/>
          <w:color w:val="000000"/>
          <w:sz w:val="28"/>
        </w:rPr>
        <w:t xml:space="preserve">
      73. Должен знать: </w:t>
      </w:r>
    </w:p>
    <w:bookmarkEnd w:id="470"/>
    <w:bookmarkStart w:name="z477" w:id="471"/>
    <w:p>
      <w:pPr>
        <w:spacing w:after="0"/>
        <w:ind w:left="0"/>
        <w:jc w:val="both"/>
      </w:pPr>
      <w:r>
        <w:rPr>
          <w:rFonts w:ascii="Times New Roman"/>
          <w:b w:val="false"/>
          <w:i w:val="false"/>
          <w:color w:val="000000"/>
          <w:sz w:val="28"/>
        </w:rPr>
        <w:t>
      основные свойства, способы и технологические режимы варки (разваривания) различных видов сырья, экстрактов;</w:t>
      </w:r>
    </w:p>
    <w:bookmarkEnd w:id="471"/>
    <w:bookmarkStart w:name="z478" w:id="472"/>
    <w:p>
      <w:pPr>
        <w:spacing w:after="0"/>
        <w:ind w:left="0"/>
        <w:jc w:val="both"/>
      </w:pPr>
      <w:r>
        <w:rPr>
          <w:rFonts w:ascii="Times New Roman"/>
          <w:b w:val="false"/>
          <w:i w:val="false"/>
          <w:color w:val="000000"/>
          <w:sz w:val="28"/>
        </w:rPr>
        <w:t>
      способы определения удельного веса (плотности) отвара;</w:t>
      </w:r>
    </w:p>
    <w:bookmarkEnd w:id="472"/>
    <w:bookmarkStart w:name="z479" w:id="473"/>
    <w:p>
      <w:pPr>
        <w:spacing w:after="0"/>
        <w:ind w:left="0"/>
        <w:jc w:val="both"/>
      </w:pPr>
      <w:r>
        <w:rPr>
          <w:rFonts w:ascii="Times New Roman"/>
          <w:b w:val="false"/>
          <w:i w:val="false"/>
          <w:color w:val="000000"/>
          <w:sz w:val="28"/>
        </w:rPr>
        <w:t>
      устройство и порядок регулирования работы обслуживаемого оборудования;</w:t>
      </w:r>
    </w:p>
    <w:bookmarkEnd w:id="473"/>
    <w:bookmarkStart w:name="z480" w:id="474"/>
    <w:p>
      <w:pPr>
        <w:spacing w:after="0"/>
        <w:ind w:left="0"/>
        <w:jc w:val="both"/>
      </w:pPr>
      <w:r>
        <w:rPr>
          <w:rFonts w:ascii="Times New Roman"/>
          <w:b w:val="false"/>
          <w:i w:val="false"/>
          <w:color w:val="000000"/>
          <w:sz w:val="28"/>
        </w:rPr>
        <w:t>
      назначение и порядок применения контрольно-измерительных приборов.</w:t>
      </w:r>
    </w:p>
    <w:bookmarkEnd w:id="474"/>
    <w:bookmarkStart w:name="z481" w:id="475"/>
    <w:p>
      <w:pPr>
        <w:spacing w:after="0"/>
        <w:ind w:left="0"/>
        <w:jc w:val="both"/>
      </w:pPr>
      <w:r>
        <w:rPr>
          <w:rFonts w:ascii="Times New Roman"/>
          <w:b w:val="false"/>
          <w:i w:val="false"/>
          <w:color w:val="000000"/>
          <w:sz w:val="28"/>
        </w:rPr>
        <w:t>
      74. Примеры работ.</w:t>
      </w:r>
    </w:p>
    <w:bookmarkEnd w:id="475"/>
    <w:bookmarkStart w:name="z482" w:id="476"/>
    <w:p>
      <w:pPr>
        <w:spacing w:after="0"/>
        <w:ind w:left="0"/>
        <w:jc w:val="both"/>
      </w:pPr>
      <w:r>
        <w:rPr>
          <w:rFonts w:ascii="Times New Roman"/>
          <w:b w:val="false"/>
          <w:i w:val="false"/>
          <w:color w:val="000000"/>
          <w:sz w:val="28"/>
        </w:rPr>
        <w:t>
      1) зерно, мука, картофель, свекла;</w:t>
      </w:r>
    </w:p>
    <w:bookmarkEnd w:id="476"/>
    <w:bookmarkStart w:name="z483" w:id="477"/>
    <w:p>
      <w:pPr>
        <w:spacing w:after="0"/>
        <w:ind w:left="0"/>
        <w:jc w:val="both"/>
      </w:pPr>
      <w:r>
        <w:rPr>
          <w:rFonts w:ascii="Times New Roman"/>
          <w:b w:val="false"/>
          <w:i w:val="false"/>
          <w:color w:val="000000"/>
          <w:sz w:val="28"/>
        </w:rPr>
        <w:t>
      2) кондитерские массы, начинки;</w:t>
      </w:r>
    </w:p>
    <w:bookmarkEnd w:id="477"/>
    <w:bookmarkStart w:name="z484" w:id="478"/>
    <w:p>
      <w:pPr>
        <w:spacing w:after="0"/>
        <w:ind w:left="0"/>
        <w:jc w:val="both"/>
      </w:pPr>
      <w:r>
        <w:rPr>
          <w:rFonts w:ascii="Times New Roman"/>
          <w:b w:val="false"/>
          <w:i w:val="false"/>
          <w:color w:val="000000"/>
          <w:sz w:val="28"/>
        </w:rPr>
        <w:t>
      3) экстракт мыльного корня.</w:t>
      </w:r>
    </w:p>
    <w:bookmarkEnd w:id="478"/>
    <w:bookmarkStart w:name="z485" w:id="479"/>
    <w:p>
      <w:pPr>
        <w:spacing w:after="0"/>
        <w:ind w:left="0"/>
        <w:jc w:val="left"/>
      </w:pPr>
      <w:r>
        <w:rPr>
          <w:rFonts w:ascii="Times New Roman"/>
          <w:b/>
          <w:i w:val="false"/>
          <w:color w:val="000000"/>
        </w:rPr>
        <w:t xml:space="preserve"> Параграф 35. Варщик, 3 разряд</w:t>
      </w:r>
    </w:p>
    <w:bookmarkEnd w:id="479"/>
    <w:bookmarkStart w:name="z486" w:id="480"/>
    <w:p>
      <w:pPr>
        <w:spacing w:after="0"/>
        <w:ind w:left="0"/>
        <w:jc w:val="both"/>
      </w:pPr>
      <w:r>
        <w:rPr>
          <w:rFonts w:ascii="Times New Roman"/>
          <w:b w:val="false"/>
          <w:i w:val="false"/>
          <w:color w:val="000000"/>
          <w:sz w:val="28"/>
        </w:rPr>
        <w:t xml:space="preserve">
      75. Характеристика работ: </w:t>
      </w:r>
    </w:p>
    <w:bookmarkEnd w:id="480"/>
    <w:bookmarkStart w:name="z487" w:id="481"/>
    <w:p>
      <w:pPr>
        <w:spacing w:after="0"/>
        <w:ind w:left="0"/>
        <w:jc w:val="both"/>
      </w:pPr>
      <w:r>
        <w:rPr>
          <w:rFonts w:ascii="Times New Roman"/>
          <w:b w:val="false"/>
          <w:i w:val="false"/>
          <w:color w:val="000000"/>
          <w:sz w:val="28"/>
        </w:rPr>
        <w:t>
      ведение процесса варки пищевых продуктов в варочных котлах с паровым подогревом, паровых ящиках и диссуторах;</w:t>
      </w:r>
    </w:p>
    <w:bookmarkEnd w:id="481"/>
    <w:bookmarkStart w:name="z488" w:id="482"/>
    <w:p>
      <w:pPr>
        <w:spacing w:after="0"/>
        <w:ind w:left="0"/>
        <w:jc w:val="both"/>
      </w:pPr>
      <w:r>
        <w:rPr>
          <w:rFonts w:ascii="Times New Roman"/>
          <w:b w:val="false"/>
          <w:i w:val="false"/>
          <w:color w:val="000000"/>
          <w:sz w:val="28"/>
        </w:rPr>
        <w:t>
      подготовка сырья;</w:t>
      </w:r>
    </w:p>
    <w:bookmarkEnd w:id="482"/>
    <w:bookmarkStart w:name="z489" w:id="483"/>
    <w:p>
      <w:pPr>
        <w:spacing w:after="0"/>
        <w:ind w:left="0"/>
        <w:jc w:val="both"/>
      </w:pPr>
      <w:r>
        <w:rPr>
          <w:rFonts w:ascii="Times New Roman"/>
          <w:b w:val="false"/>
          <w:i w:val="false"/>
          <w:color w:val="000000"/>
          <w:sz w:val="28"/>
        </w:rPr>
        <w:t>
      смешивание его с различными компонентами или дозировка компонентов по заданной рецептуре;</w:t>
      </w:r>
    </w:p>
    <w:bookmarkEnd w:id="483"/>
    <w:bookmarkStart w:name="z490" w:id="484"/>
    <w:p>
      <w:pPr>
        <w:spacing w:after="0"/>
        <w:ind w:left="0"/>
        <w:jc w:val="both"/>
      </w:pPr>
      <w:r>
        <w:rPr>
          <w:rFonts w:ascii="Times New Roman"/>
          <w:b w:val="false"/>
          <w:i w:val="false"/>
          <w:color w:val="000000"/>
          <w:sz w:val="28"/>
        </w:rPr>
        <w:t>
      просеивание сахара;</w:t>
      </w:r>
    </w:p>
    <w:bookmarkEnd w:id="484"/>
    <w:bookmarkStart w:name="z491" w:id="485"/>
    <w:p>
      <w:pPr>
        <w:spacing w:after="0"/>
        <w:ind w:left="0"/>
        <w:jc w:val="both"/>
      </w:pPr>
      <w:r>
        <w:rPr>
          <w:rFonts w:ascii="Times New Roman"/>
          <w:b w:val="false"/>
          <w:i w:val="false"/>
          <w:color w:val="000000"/>
          <w:sz w:val="28"/>
        </w:rPr>
        <w:t>
      загрузка сырья в бункер, котел вручную или с помощью механического или пневматического транспортера;</w:t>
      </w:r>
    </w:p>
    <w:bookmarkEnd w:id="485"/>
    <w:bookmarkStart w:name="z492" w:id="486"/>
    <w:p>
      <w:pPr>
        <w:spacing w:after="0"/>
        <w:ind w:left="0"/>
        <w:jc w:val="both"/>
      </w:pPr>
      <w:r>
        <w:rPr>
          <w:rFonts w:ascii="Times New Roman"/>
          <w:b w:val="false"/>
          <w:i w:val="false"/>
          <w:color w:val="000000"/>
          <w:sz w:val="28"/>
        </w:rPr>
        <w:t>
      перемешивание смеси и нагревание;</w:t>
      </w:r>
    </w:p>
    <w:bookmarkEnd w:id="486"/>
    <w:bookmarkStart w:name="z493" w:id="487"/>
    <w:p>
      <w:pPr>
        <w:spacing w:after="0"/>
        <w:ind w:left="0"/>
        <w:jc w:val="both"/>
      </w:pPr>
      <w:r>
        <w:rPr>
          <w:rFonts w:ascii="Times New Roman"/>
          <w:b w:val="false"/>
          <w:i w:val="false"/>
          <w:color w:val="000000"/>
          <w:sz w:val="28"/>
        </w:rPr>
        <w:t>
      контроль качества варки, уваривания продукта по показаниям контрольно-измерительных приборов, лабораторных анализов или визуально;</w:t>
      </w:r>
    </w:p>
    <w:bookmarkEnd w:id="487"/>
    <w:bookmarkStart w:name="z494" w:id="488"/>
    <w:p>
      <w:pPr>
        <w:spacing w:after="0"/>
        <w:ind w:left="0"/>
        <w:jc w:val="both"/>
      </w:pPr>
      <w:r>
        <w:rPr>
          <w:rFonts w:ascii="Times New Roman"/>
          <w:b w:val="false"/>
          <w:i w:val="false"/>
          <w:color w:val="000000"/>
          <w:sz w:val="28"/>
        </w:rPr>
        <w:t>
      контроль за качеством и определение момента окончания варки органолептически, рефрактометром, ареометром;</w:t>
      </w:r>
    </w:p>
    <w:bookmarkEnd w:id="488"/>
    <w:bookmarkStart w:name="z495" w:id="489"/>
    <w:p>
      <w:pPr>
        <w:spacing w:after="0"/>
        <w:ind w:left="0"/>
        <w:jc w:val="both"/>
      </w:pPr>
      <w:r>
        <w:rPr>
          <w:rFonts w:ascii="Times New Roman"/>
          <w:b w:val="false"/>
          <w:i w:val="false"/>
          <w:color w:val="000000"/>
          <w:sz w:val="28"/>
        </w:rPr>
        <w:t>
      отбор проб, сдача их для проведения анализов;</w:t>
      </w:r>
    </w:p>
    <w:bookmarkEnd w:id="489"/>
    <w:bookmarkStart w:name="z496" w:id="490"/>
    <w:p>
      <w:pPr>
        <w:spacing w:after="0"/>
        <w:ind w:left="0"/>
        <w:jc w:val="both"/>
      </w:pPr>
      <w:r>
        <w:rPr>
          <w:rFonts w:ascii="Times New Roman"/>
          <w:b w:val="false"/>
          <w:i w:val="false"/>
          <w:color w:val="000000"/>
          <w:sz w:val="28"/>
        </w:rPr>
        <w:t>
      регулирование по показаниям приборов температуры, давления и подачи пара;</w:t>
      </w:r>
    </w:p>
    <w:bookmarkEnd w:id="490"/>
    <w:bookmarkStart w:name="z497" w:id="491"/>
    <w:p>
      <w:pPr>
        <w:spacing w:after="0"/>
        <w:ind w:left="0"/>
        <w:jc w:val="both"/>
      </w:pPr>
      <w:r>
        <w:rPr>
          <w:rFonts w:ascii="Times New Roman"/>
          <w:b w:val="false"/>
          <w:i w:val="false"/>
          <w:color w:val="000000"/>
          <w:sz w:val="28"/>
        </w:rPr>
        <w:t>
      измельчение или фильтрация;</w:t>
      </w:r>
    </w:p>
    <w:bookmarkEnd w:id="491"/>
    <w:bookmarkStart w:name="z498" w:id="492"/>
    <w:p>
      <w:pPr>
        <w:spacing w:after="0"/>
        <w:ind w:left="0"/>
        <w:jc w:val="both"/>
      </w:pPr>
      <w:r>
        <w:rPr>
          <w:rFonts w:ascii="Times New Roman"/>
          <w:b w:val="false"/>
          <w:i w:val="false"/>
          <w:color w:val="000000"/>
          <w:sz w:val="28"/>
        </w:rPr>
        <w:t>
      выгрузка готовой продукции, полуфабриката или перекачивание их в сборники хранения, формы или на последующие операции;</w:t>
      </w:r>
    </w:p>
    <w:bookmarkEnd w:id="492"/>
    <w:bookmarkStart w:name="z499" w:id="493"/>
    <w:p>
      <w:pPr>
        <w:spacing w:after="0"/>
        <w:ind w:left="0"/>
        <w:jc w:val="both"/>
      </w:pPr>
      <w:r>
        <w:rPr>
          <w:rFonts w:ascii="Times New Roman"/>
          <w:b w:val="false"/>
          <w:i w:val="false"/>
          <w:color w:val="000000"/>
          <w:sz w:val="28"/>
        </w:rPr>
        <w:t>
      дезинфекция обслуживаемого оборудования,</w:t>
      </w:r>
    </w:p>
    <w:bookmarkEnd w:id="493"/>
    <w:bookmarkStart w:name="z500" w:id="494"/>
    <w:p>
      <w:pPr>
        <w:spacing w:after="0"/>
        <w:ind w:left="0"/>
        <w:jc w:val="both"/>
      </w:pPr>
      <w:r>
        <w:rPr>
          <w:rFonts w:ascii="Times New Roman"/>
          <w:b w:val="false"/>
          <w:i w:val="false"/>
          <w:color w:val="000000"/>
          <w:sz w:val="28"/>
        </w:rPr>
        <w:t>
      проверка исправности варочного оборудования и устранение мелких неисправностей в его работе.</w:t>
      </w:r>
    </w:p>
    <w:bookmarkEnd w:id="494"/>
    <w:bookmarkStart w:name="z501" w:id="495"/>
    <w:p>
      <w:pPr>
        <w:spacing w:after="0"/>
        <w:ind w:left="0"/>
        <w:jc w:val="both"/>
      </w:pPr>
      <w:r>
        <w:rPr>
          <w:rFonts w:ascii="Times New Roman"/>
          <w:b w:val="false"/>
          <w:i w:val="false"/>
          <w:color w:val="000000"/>
          <w:sz w:val="28"/>
        </w:rPr>
        <w:t xml:space="preserve">
      76. Должен знать: </w:t>
      </w:r>
    </w:p>
    <w:bookmarkEnd w:id="495"/>
    <w:bookmarkStart w:name="z502" w:id="496"/>
    <w:p>
      <w:pPr>
        <w:spacing w:after="0"/>
        <w:ind w:left="0"/>
        <w:jc w:val="both"/>
      </w:pPr>
      <w:r>
        <w:rPr>
          <w:rFonts w:ascii="Times New Roman"/>
          <w:b w:val="false"/>
          <w:i w:val="false"/>
          <w:color w:val="000000"/>
          <w:sz w:val="28"/>
        </w:rPr>
        <w:t>
      ассортимент, виды и основные свойства сырья, материалов, полуфабрикатов;</w:t>
      </w:r>
    </w:p>
    <w:bookmarkEnd w:id="496"/>
    <w:bookmarkStart w:name="z503" w:id="497"/>
    <w:p>
      <w:pPr>
        <w:spacing w:after="0"/>
        <w:ind w:left="0"/>
        <w:jc w:val="both"/>
      </w:pPr>
      <w:r>
        <w:rPr>
          <w:rFonts w:ascii="Times New Roman"/>
          <w:b w:val="false"/>
          <w:i w:val="false"/>
          <w:color w:val="000000"/>
          <w:sz w:val="28"/>
        </w:rPr>
        <w:t>
      технологию процесса варки различных видов пищевого сырья;</w:t>
      </w:r>
    </w:p>
    <w:bookmarkEnd w:id="497"/>
    <w:bookmarkStart w:name="z504" w:id="498"/>
    <w:p>
      <w:pPr>
        <w:spacing w:after="0"/>
        <w:ind w:left="0"/>
        <w:jc w:val="both"/>
      </w:pPr>
      <w:r>
        <w:rPr>
          <w:rFonts w:ascii="Times New Roman"/>
          <w:b w:val="false"/>
          <w:i w:val="false"/>
          <w:color w:val="000000"/>
          <w:sz w:val="28"/>
        </w:rPr>
        <w:t>
      требования, предъявляемые к качеству сырья и готовой продукции;</w:t>
      </w:r>
    </w:p>
    <w:bookmarkEnd w:id="498"/>
    <w:bookmarkStart w:name="z505" w:id="499"/>
    <w:p>
      <w:pPr>
        <w:spacing w:after="0"/>
        <w:ind w:left="0"/>
        <w:jc w:val="both"/>
      </w:pPr>
      <w:r>
        <w:rPr>
          <w:rFonts w:ascii="Times New Roman"/>
          <w:b w:val="false"/>
          <w:i w:val="false"/>
          <w:color w:val="000000"/>
          <w:sz w:val="28"/>
        </w:rPr>
        <w:t>
      устройство, принцип работы и порядок обслуживания оборудования и контрольно-измерительных приборов;</w:t>
      </w:r>
    </w:p>
    <w:bookmarkEnd w:id="499"/>
    <w:bookmarkStart w:name="z506" w:id="500"/>
    <w:p>
      <w:pPr>
        <w:spacing w:after="0"/>
        <w:ind w:left="0"/>
        <w:jc w:val="both"/>
      </w:pPr>
      <w:r>
        <w:rPr>
          <w:rFonts w:ascii="Times New Roman"/>
          <w:b w:val="false"/>
          <w:i w:val="false"/>
          <w:color w:val="000000"/>
          <w:sz w:val="28"/>
        </w:rPr>
        <w:t>
      рецептуру приготовления смесей;</w:t>
      </w:r>
    </w:p>
    <w:bookmarkEnd w:id="500"/>
    <w:bookmarkStart w:name="z507" w:id="501"/>
    <w:p>
      <w:pPr>
        <w:spacing w:after="0"/>
        <w:ind w:left="0"/>
        <w:jc w:val="both"/>
      </w:pPr>
      <w:r>
        <w:rPr>
          <w:rFonts w:ascii="Times New Roman"/>
          <w:b w:val="false"/>
          <w:i w:val="false"/>
          <w:color w:val="000000"/>
          <w:sz w:val="28"/>
        </w:rPr>
        <w:t>
      признаки готовности продукта;</w:t>
      </w:r>
    </w:p>
    <w:bookmarkEnd w:id="501"/>
    <w:bookmarkStart w:name="z508" w:id="502"/>
    <w:p>
      <w:pPr>
        <w:spacing w:after="0"/>
        <w:ind w:left="0"/>
        <w:jc w:val="both"/>
      </w:pPr>
      <w:r>
        <w:rPr>
          <w:rFonts w:ascii="Times New Roman"/>
          <w:b w:val="false"/>
          <w:i w:val="false"/>
          <w:color w:val="000000"/>
          <w:sz w:val="28"/>
        </w:rPr>
        <w:t>
      порядок отбора проб сваренной продукции.</w:t>
      </w:r>
    </w:p>
    <w:bookmarkEnd w:id="502"/>
    <w:bookmarkStart w:name="z509" w:id="503"/>
    <w:p>
      <w:pPr>
        <w:spacing w:after="0"/>
        <w:ind w:left="0"/>
        <w:jc w:val="both"/>
      </w:pPr>
      <w:r>
        <w:rPr>
          <w:rFonts w:ascii="Times New Roman"/>
          <w:b w:val="false"/>
          <w:i w:val="false"/>
          <w:color w:val="000000"/>
          <w:sz w:val="28"/>
        </w:rPr>
        <w:t>
      77. Примеры работ.</w:t>
      </w:r>
    </w:p>
    <w:bookmarkEnd w:id="503"/>
    <w:bookmarkStart w:name="z510" w:id="504"/>
    <w:p>
      <w:pPr>
        <w:spacing w:after="0"/>
        <w:ind w:left="0"/>
        <w:jc w:val="both"/>
      </w:pPr>
      <w:r>
        <w:rPr>
          <w:rFonts w:ascii="Times New Roman"/>
          <w:b w:val="false"/>
          <w:i w:val="false"/>
          <w:color w:val="000000"/>
          <w:sz w:val="28"/>
        </w:rPr>
        <w:t>
      1) бульоны, соусы;</w:t>
      </w:r>
    </w:p>
    <w:bookmarkEnd w:id="504"/>
    <w:bookmarkStart w:name="z511" w:id="505"/>
    <w:p>
      <w:pPr>
        <w:spacing w:after="0"/>
        <w:ind w:left="0"/>
        <w:jc w:val="both"/>
      </w:pPr>
      <w:r>
        <w:rPr>
          <w:rFonts w:ascii="Times New Roman"/>
          <w:b w:val="false"/>
          <w:i w:val="false"/>
          <w:color w:val="000000"/>
          <w:sz w:val="28"/>
        </w:rPr>
        <w:t>
      2) бульон клеевой из рыбопродуктов;</w:t>
      </w:r>
    </w:p>
    <w:bookmarkEnd w:id="505"/>
    <w:bookmarkStart w:name="z512" w:id="506"/>
    <w:p>
      <w:pPr>
        <w:spacing w:after="0"/>
        <w:ind w:left="0"/>
        <w:jc w:val="both"/>
      </w:pPr>
      <w:r>
        <w:rPr>
          <w:rFonts w:ascii="Times New Roman"/>
          <w:b w:val="false"/>
          <w:i w:val="false"/>
          <w:color w:val="000000"/>
          <w:sz w:val="28"/>
        </w:rPr>
        <w:t>
      3) крупы, бобы, белок соевый;</w:t>
      </w:r>
    </w:p>
    <w:bookmarkEnd w:id="506"/>
    <w:bookmarkStart w:name="z513" w:id="507"/>
    <w:p>
      <w:pPr>
        <w:spacing w:after="0"/>
        <w:ind w:left="0"/>
        <w:jc w:val="both"/>
      </w:pPr>
      <w:r>
        <w:rPr>
          <w:rFonts w:ascii="Times New Roman"/>
          <w:b w:val="false"/>
          <w:i w:val="false"/>
          <w:color w:val="000000"/>
          <w:sz w:val="28"/>
        </w:rPr>
        <w:t>
      4) массы кондитерские;</w:t>
      </w:r>
    </w:p>
    <w:bookmarkEnd w:id="507"/>
    <w:bookmarkStart w:name="z514" w:id="508"/>
    <w:p>
      <w:pPr>
        <w:spacing w:after="0"/>
        <w:ind w:left="0"/>
        <w:jc w:val="both"/>
      </w:pPr>
      <w:r>
        <w:rPr>
          <w:rFonts w:ascii="Times New Roman"/>
          <w:b w:val="false"/>
          <w:i w:val="false"/>
          <w:color w:val="000000"/>
          <w:sz w:val="28"/>
        </w:rPr>
        <w:t>
      5) начинки, повидло, шпинат, щавель, маринадные заливки, капустно-грибные солянки, продукты для детского питания;</w:t>
      </w:r>
    </w:p>
    <w:bookmarkEnd w:id="508"/>
    <w:bookmarkStart w:name="z515" w:id="509"/>
    <w:p>
      <w:pPr>
        <w:spacing w:after="0"/>
        <w:ind w:left="0"/>
        <w:jc w:val="both"/>
      </w:pPr>
      <w:r>
        <w:rPr>
          <w:rFonts w:ascii="Times New Roman"/>
          <w:b w:val="false"/>
          <w:i w:val="false"/>
          <w:color w:val="000000"/>
          <w:sz w:val="28"/>
        </w:rPr>
        <w:t>
      6) пиво, квас;</w:t>
      </w:r>
    </w:p>
    <w:bookmarkEnd w:id="509"/>
    <w:bookmarkStart w:name="z516" w:id="510"/>
    <w:p>
      <w:pPr>
        <w:spacing w:after="0"/>
        <w:ind w:left="0"/>
        <w:jc w:val="both"/>
      </w:pPr>
      <w:r>
        <w:rPr>
          <w:rFonts w:ascii="Times New Roman"/>
          <w:b w:val="false"/>
          <w:i w:val="false"/>
          <w:color w:val="000000"/>
          <w:sz w:val="28"/>
        </w:rPr>
        <w:t>
      7) рыба, крабы и морепродукты, мука рыбная;</w:t>
      </w:r>
    </w:p>
    <w:bookmarkEnd w:id="510"/>
    <w:bookmarkStart w:name="z517" w:id="511"/>
    <w:p>
      <w:pPr>
        <w:spacing w:after="0"/>
        <w:ind w:left="0"/>
        <w:jc w:val="both"/>
      </w:pPr>
      <w:r>
        <w:rPr>
          <w:rFonts w:ascii="Times New Roman"/>
          <w:b w:val="false"/>
          <w:i w:val="false"/>
          <w:color w:val="000000"/>
          <w:sz w:val="28"/>
        </w:rPr>
        <w:t>
      8) сырье для спирта;</w:t>
      </w:r>
    </w:p>
    <w:bookmarkEnd w:id="511"/>
    <w:bookmarkStart w:name="z518" w:id="512"/>
    <w:p>
      <w:pPr>
        <w:spacing w:after="0"/>
        <w:ind w:left="0"/>
        <w:jc w:val="both"/>
      </w:pPr>
      <w:r>
        <w:rPr>
          <w:rFonts w:ascii="Times New Roman"/>
          <w:b w:val="false"/>
          <w:i w:val="false"/>
          <w:color w:val="000000"/>
          <w:sz w:val="28"/>
        </w:rPr>
        <w:t>
      9) сиропы, соки, экстракты, колер;</w:t>
      </w:r>
    </w:p>
    <w:bookmarkEnd w:id="512"/>
    <w:bookmarkStart w:name="z519" w:id="513"/>
    <w:p>
      <w:pPr>
        <w:spacing w:after="0"/>
        <w:ind w:left="0"/>
        <w:jc w:val="both"/>
      </w:pPr>
      <w:r>
        <w:rPr>
          <w:rFonts w:ascii="Times New Roman"/>
          <w:b w:val="false"/>
          <w:i w:val="false"/>
          <w:color w:val="000000"/>
          <w:sz w:val="28"/>
        </w:rPr>
        <w:t>
      10) экстракт солодкового корня;</w:t>
      </w:r>
    </w:p>
    <w:bookmarkEnd w:id="513"/>
    <w:bookmarkStart w:name="z520" w:id="514"/>
    <w:p>
      <w:pPr>
        <w:spacing w:after="0"/>
        <w:ind w:left="0"/>
        <w:jc w:val="both"/>
      </w:pPr>
      <w:r>
        <w:rPr>
          <w:rFonts w:ascii="Times New Roman"/>
          <w:b w:val="false"/>
          <w:i w:val="false"/>
          <w:color w:val="000000"/>
          <w:sz w:val="28"/>
        </w:rPr>
        <w:t>
      11) глазурь.</w:t>
      </w:r>
    </w:p>
    <w:bookmarkEnd w:id="514"/>
    <w:bookmarkStart w:name="z521" w:id="515"/>
    <w:p>
      <w:pPr>
        <w:spacing w:after="0"/>
        <w:ind w:left="0"/>
        <w:jc w:val="left"/>
      </w:pPr>
      <w:r>
        <w:rPr>
          <w:rFonts w:ascii="Times New Roman"/>
          <w:b/>
          <w:i w:val="false"/>
          <w:color w:val="000000"/>
        </w:rPr>
        <w:t xml:space="preserve"> Параграф 36. Варщик, 4 разряд</w:t>
      </w:r>
    </w:p>
    <w:bookmarkEnd w:id="515"/>
    <w:bookmarkStart w:name="z522" w:id="516"/>
    <w:p>
      <w:pPr>
        <w:spacing w:after="0"/>
        <w:ind w:left="0"/>
        <w:jc w:val="both"/>
      </w:pPr>
      <w:r>
        <w:rPr>
          <w:rFonts w:ascii="Times New Roman"/>
          <w:b w:val="false"/>
          <w:i w:val="false"/>
          <w:color w:val="000000"/>
          <w:sz w:val="28"/>
        </w:rPr>
        <w:t xml:space="preserve">
      78. Характеристика работ. </w:t>
      </w:r>
    </w:p>
    <w:bookmarkEnd w:id="516"/>
    <w:bookmarkStart w:name="z523" w:id="517"/>
    <w:p>
      <w:pPr>
        <w:spacing w:after="0"/>
        <w:ind w:left="0"/>
        <w:jc w:val="both"/>
      </w:pPr>
      <w:r>
        <w:rPr>
          <w:rFonts w:ascii="Times New Roman"/>
          <w:b w:val="false"/>
          <w:i w:val="false"/>
          <w:color w:val="000000"/>
          <w:sz w:val="28"/>
        </w:rPr>
        <w:t>
      ведение процесса приготовления сиропов с пульта управления на сиропной станции, снабженной пневматической подачей сахара;</w:t>
      </w:r>
    </w:p>
    <w:bookmarkEnd w:id="517"/>
    <w:bookmarkStart w:name="z524" w:id="518"/>
    <w:p>
      <w:pPr>
        <w:spacing w:after="0"/>
        <w:ind w:left="0"/>
        <w:jc w:val="both"/>
      </w:pPr>
      <w:r>
        <w:rPr>
          <w:rFonts w:ascii="Times New Roman"/>
          <w:b w:val="false"/>
          <w:i w:val="false"/>
          <w:color w:val="000000"/>
          <w:sz w:val="28"/>
        </w:rPr>
        <w:t>
      ведение процесса варки сырья и продуктов в автоклавах, вакуум-аппаратах, автоматизированных варочных агрегатах с паровым подогревом;</w:t>
      </w:r>
    </w:p>
    <w:bookmarkEnd w:id="518"/>
    <w:bookmarkStart w:name="z525" w:id="519"/>
    <w:p>
      <w:pPr>
        <w:spacing w:after="0"/>
        <w:ind w:left="0"/>
        <w:jc w:val="both"/>
      </w:pPr>
      <w:r>
        <w:rPr>
          <w:rFonts w:ascii="Times New Roman"/>
          <w:b w:val="false"/>
          <w:i w:val="false"/>
          <w:color w:val="000000"/>
          <w:sz w:val="28"/>
        </w:rPr>
        <w:t>
      загрузка и выгрузка аппаратов, измельчение, дозировка сырья;</w:t>
      </w:r>
    </w:p>
    <w:bookmarkEnd w:id="519"/>
    <w:bookmarkStart w:name="z526" w:id="520"/>
    <w:p>
      <w:pPr>
        <w:spacing w:after="0"/>
        <w:ind w:left="0"/>
        <w:jc w:val="both"/>
      </w:pPr>
      <w:r>
        <w:rPr>
          <w:rFonts w:ascii="Times New Roman"/>
          <w:b w:val="false"/>
          <w:i w:val="false"/>
          <w:color w:val="000000"/>
          <w:sz w:val="28"/>
        </w:rPr>
        <w:t>
      приготовление растворов, купажей для фруктовых вод и концентратов для сухих напитков;</w:t>
      </w:r>
    </w:p>
    <w:bookmarkEnd w:id="520"/>
    <w:bookmarkStart w:name="z527" w:id="521"/>
    <w:p>
      <w:pPr>
        <w:spacing w:after="0"/>
        <w:ind w:left="0"/>
        <w:jc w:val="both"/>
      </w:pPr>
      <w:r>
        <w:rPr>
          <w:rFonts w:ascii="Times New Roman"/>
          <w:b w:val="false"/>
          <w:i w:val="false"/>
          <w:color w:val="000000"/>
          <w:sz w:val="28"/>
        </w:rPr>
        <w:t>
      контроль процессов варки или уваривания по показаниям контрольно-измерительных приборов, анализов лаборатории и органолептически, регулирование режима варки;</w:t>
      </w:r>
    </w:p>
    <w:bookmarkEnd w:id="521"/>
    <w:bookmarkStart w:name="z528" w:id="522"/>
    <w:p>
      <w:pPr>
        <w:spacing w:after="0"/>
        <w:ind w:left="0"/>
        <w:jc w:val="both"/>
      </w:pPr>
      <w:r>
        <w:rPr>
          <w:rFonts w:ascii="Times New Roman"/>
          <w:b w:val="false"/>
          <w:i w:val="false"/>
          <w:color w:val="000000"/>
          <w:sz w:val="28"/>
        </w:rPr>
        <w:t>
      управление процессом варки с пульта, оснащенного электронным и пневматическими регуляторами, дистанционным управлением;</w:t>
      </w:r>
    </w:p>
    <w:bookmarkEnd w:id="522"/>
    <w:bookmarkStart w:name="z529" w:id="523"/>
    <w:p>
      <w:pPr>
        <w:spacing w:after="0"/>
        <w:ind w:left="0"/>
        <w:jc w:val="both"/>
      </w:pPr>
      <w:r>
        <w:rPr>
          <w:rFonts w:ascii="Times New Roman"/>
          <w:b w:val="false"/>
          <w:i w:val="false"/>
          <w:color w:val="000000"/>
          <w:sz w:val="28"/>
        </w:rPr>
        <w:t>
      наблюдение за процессом протирки пюре на машине, охлаждение, консервирование раствором сернистого ангидрида.</w:t>
      </w:r>
    </w:p>
    <w:bookmarkEnd w:id="523"/>
    <w:bookmarkStart w:name="z530" w:id="524"/>
    <w:p>
      <w:pPr>
        <w:spacing w:after="0"/>
        <w:ind w:left="0"/>
        <w:jc w:val="both"/>
      </w:pPr>
      <w:r>
        <w:rPr>
          <w:rFonts w:ascii="Times New Roman"/>
          <w:b w:val="false"/>
          <w:i w:val="false"/>
          <w:color w:val="000000"/>
          <w:sz w:val="28"/>
        </w:rPr>
        <w:t xml:space="preserve">
      79. Должен знать: </w:t>
      </w:r>
    </w:p>
    <w:bookmarkEnd w:id="524"/>
    <w:bookmarkStart w:name="z531" w:id="525"/>
    <w:p>
      <w:pPr>
        <w:spacing w:after="0"/>
        <w:ind w:left="0"/>
        <w:jc w:val="both"/>
      </w:pPr>
      <w:r>
        <w:rPr>
          <w:rFonts w:ascii="Times New Roman"/>
          <w:b w:val="false"/>
          <w:i w:val="false"/>
          <w:color w:val="000000"/>
          <w:sz w:val="28"/>
        </w:rPr>
        <w:t>
      технологию изготовления продукции, схему и расположение трубопроводов и оборудования;</w:t>
      </w:r>
    </w:p>
    <w:bookmarkEnd w:id="525"/>
    <w:bookmarkStart w:name="z532" w:id="526"/>
    <w:p>
      <w:pPr>
        <w:spacing w:after="0"/>
        <w:ind w:left="0"/>
        <w:jc w:val="both"/>
      </w:pPr>
      <w:r>
        <w:rPr>
          <w:rFonts w:ascii="Times New Roman"/>
          <w:b w:val="false"/>
          <w:i w:val="false"/>
          <w:color w:val="000000"/>
          <w:sz w:val="28"/>
        </w:rPr>
        <w:t>
      технические условия или виды и свойства сырья, материалов, продуктов, полуфабрикатов, поступающих на варку, установленные нормы их расхода, условия и порядок хранения;</w:t>
      </w:r>
    </w:p>
    <w:bookmarkEnd w:id="526"/>
    <w:bookmarkStart w:name="z533" w:id="527"/>
    <w:p>
      <w:pPr>
        <w:spacing w:after="0"/>
        <w:ind w:left="0"/>
        <w:jc w:val="both"/>
      </w:pPr>
      <w:r>
        <w:rPr>
          <w:rFonts w:ascii="Times New Roman"/>
          <w:b w:val="false"/>
          <w:i w:val="false"/>
          <w:color w:val="000000"/>
          <w:sz w:val="28"/>
        </w:rPr>
        <w:t>
       государственные стандарты и технические условия на вырабатываемую продукцию;</w:t>
      </w:r>
    </w:p>
    <w:bookmarkEnd w:id="527"/>
    <w:bookmarkStart w:name="z534" w:id="528"/>
    <w:p>
      <w:pPr>
        <w:spacing w:after="0"/>
        <w:ind w:left="0"/>
        <w:jc w:val="both"/>
      </w:pPr>
      <w:r>
        <w:rPr>
          <w:rFonts w:ascii="Times New Roman"/>
          <w:b w:val="false"/>
          <w:i w:val="false"/>
          <w:color w:val="000000"/>
          <w:sz w:val="28"/>
        </w:rPr>
        <w:t>
      методы определения готовности;</w:t>
      </w:r>
    </w:p>
    <w:bookmarkEnd w:id="528"/>
    <w:bookmarkStart w:name="z535" w:id="529"/>
    <w:p>
      <w:pPr>
        <w:spacing w:after="0"/>
        <w:ind w:left="0"/>
        <w:jc w:val="both"/>
      </w:pPr>
      <w:r>
        <w:rPr>
          <w:rFonts w:ascii="Times New Roman"/>
          <w:b w:val="false"/>
          <w:i w:val="false"/>
          <w:color w:val="000000"/>
          <w:sz w:val="28"/>
        </w:rPr>
        <w:t>
      порядок работы на аппаратах под давлением;</w:t>
      </w:r>
    </w:p>
    <w:bookmarkEnd w:id="529"/>
    <w:bookmarkStart w:name="z536" w:id="530"/>
    <w:p>
      <w:pPr>
        <w:spacing w:after="0"/>
        <w:ind w:left="0"/>
        <w:jc w:val="both"/>
      </w:pPr>
      <w:r>
        <w:rPr>
          <w:rFonts w:ascii="Times New Roman"/>
          <w:b w:val="false"/>
          <w:i w:val="false"/>
          <w:color w:val="000000"/>
          <w:sz w:val="28"/>
        </w:rPr>
        <w:t>
      устройство основного и вспомогательного оборудования;</w:t>
      </w:r>
    </w:p>
    <w:bookmarkEnd w:id="530"/>
    <w:bookmarkStart w:name="z537" w:id="531"/>
    <w:p>
      <w:pPr>
        <w:spacing w:after="0"/>
        <w:ind w:left="0"/>
        <w:jc w:val="both"/>
      </w:pPr>
      <w:r>
        <w:rPr>
          <w:rFonts w:ascii="Times New Roman"/>
          <w:b w:val="false"/>
          <w:i w:val="false"/>
          <w:color w:val="000000"/>
          <w:sz w:val="28"/>
        </w:rPr>
        <w:t>
      порядок его эксплуатации и регулирования;</w:t>
      </w:r>
    </w:p>
    <w:bookmarkEnd w:id="531"/>
    <w:bookmarkStart w:name="z538" w:id="532"/>
    <w:p>
      <w:pPr>
        <w:spacing w:after="0"/>
        <w:ind w:left="0"/>
        <w:jc w:val="both"/>
      </w:pPr>
      <w:r>
        <w:rPr>
          <w:rFonts w:ascii="Times New Roman"/>
          <w:b w:val="false"/>
          <w:i w:val="false"/>
          <w:color w:val="000000"/>
          <w:sz w:val="28"/>
        </w:rPr>
        <w:t>
      назначение и принцип действия контрольно-измерительных приборов, автоматической аппаратуры для регулирования работы и блокировки оборудования.</w:t>
      </w:r>
    </w:p>
    <w:bookmarkEnd w:id="532"/>
    <w:bookmarkStart w:name="z539" w:id="533"/>
    <w:p>
      <w:pPr>
        <w:spacing w:after="0"/>
        <w:ind w:left="0"/>
        <w:jc w:val="both"/>
      </w:pPr>
      <w:r>
        <w:rPr>
          <w:rFonts w:ascii="Times New Roman"/>
          <w:b w:val="false"/>
          <w:i w:val="false"/>
          <w:color w:val="000000"/>
          <w:sz w:val="28"/>
        </w:rPr>
        <w:t>
      80. Примеры работ:</w:t>
      </w:r>
    </w:p>
    <w:bookmarkEnd w:id="533"/>
    <w:bookmarkStart w:name="z540" w:id="534"/>
    <w:p>
      <w:pPr>
        <w:spacing w:after="0"/>
        <w:ind w:left="0"/>
        <w:jc w:val="both"/>
      </w:pPr>
      <w:r>
        <w:rPr>
          <w:rFonts w:ascii="Times New Roman"/>
          <w:b w:val="false"/>
          <w:i w:val="false"/>
          <w:color w:val="000000"/>
          <w:sz w:val="28"/>
        </w:rPr>
        <w:t>
      1) анфельции, филофоры и иное;</w:t>
      </w:r>
    </w:p>
    <w:bookmarkEnd w:id="534"/>
    <w:bookmarkStart w:name="z541" w:id="535"/>
    <w:p>
      <w:pPr>
        <w:spacing w:after="0"/>
        <w:ind w:left="0"/>
        <w:jc w:val="both"/>
      </w:pPr>
      <w:r>
        <w:rPr>
          <w:rFonts w:ascii="Times New Roman"/>
          <w:b w:val="false"/>
          <w:i w:val="false"/>
          <w:color w:val="000000"/>
          <w:sz w:val="28"/>
        </w:rPr>
        <w:t>
      2) джемы, повидла, томатопродукты;</w:t>
      </w:r>
    </w:p>
    <w:bookmarkEnd w:id="535"/>
    <w:bookmarkStart w:name="z542" w:id="536"/>
    <w:p>
      <w:pPr>
        <w:spacing w:after="0"/>
        <w:ind w:left="0"/>
        <w:jc w:val="both"/>
      </w:pPr>
      <w:r>
        <w:rPr>
          <w:rFonts w:ascii="Times New Roman"/>
          <w:b w:val="false"/>
          <w:i w:val="false"/>
          <w:color w:val="000000"/>
          <w:sz w:val="28"/>
        </w:rPr>
        <w:t>
      3) пюре плодовоягодное, яблочное;</w:t>
      </w:r>
    </w:p>
    <w:bookmarkEnd w:id="536"/>
    <w:bookmarkStart w:name="z543" w:id="537"/>
    <w:p>
      <w:pPr>
        <w:spacing w:after="0"/>
        <w:ind w:left="0"/>
        <w:jc w:val="both"/>
      </w:pPr>
      <w:r>
        <w:rPr>
          <w:rFonts w:ascii="Times New Roman"/>
          <w:b w:val="false"/>
          <w:i w:val="false"/>
          <w:color w:val="000000"/>
          <w:sz w:val="28"/>
        </w:rPr>
        <w:t>
      4) сиропы.</w:t>
      </w:r>
    </w:p>
    <w:bookmarkEnd w:id="537"/>
    <w:bookmarkStart w:name="z544" w:id="538"/>
    <w:p>
      <w:pPr>
        <w:spacing w:after="0"/>
        <w:ind w:left="0"/>
        <w:jc w:val="left"/>
      </w:pPr>
      <w:r>
        <w:rPr>
          <w:rFonts w:ascii="Times New Roman"/>
          <w:b/>
          <w:i w:val="false"/>
          <w:color w:val="000000"/>
        </w:rPr>
        <w:t xml:space="preserve"> Параграф 37. Варщик, 5 разряд</w:t>
      </w:r>
    </w:p>
    <w:bookmarkEnd w:id="538"/>
    <w:bookmarkStart w:name="z545" w:id="539"/>
    <w:p>
      <w:pPr>
        <w:spacing w:after="0"/>
        <w:ind w:left="0"/>
        <w:jc w:val="both"/>
      </w:pPr>
      <w:r>
        <w:rPr>
          <w:rFonts w:ascii="Times New Roman"/>
          <w:b w:val="false"/>
          <w:i w:val="false"/>
          <w:color w:val="000000"/>
          <w:sz w:val="28"/>
        </w:rPr>
        <w:t xml:space="preserve">
      81. Характеристика работ: </w:t>
      </w:r>
    </w:p>
    <w:bookmarkEnd w:id="539"/>
    <w:bookmarkStart w:name="z546" w:id="540"/>
    <w:p>
      <w:pPr>
        <w:spacing w:after="0"/>
        <w:ind w:left="0"/>
        <w:jc w:val="both"/>
      </w:pPr>
      <w:r>
        <w:rPr>
          <w:rFonts w:ascii="Times New Roman"/>
          <w:b w:val="false"/>
          <w:i w:val="false"/>
          <w:color w:val="000000"/>
          <w:sz w:val="28"/>
        </w:rPr>
        <w:t>
      ведение комплекса технологического процесса, в том числе процесса варки сырья и продуктов;</w:t>
      </w:r>
    </w:p>
    <w:bookmarkEnd w:id="540"/>
    <w:bookmarkStart w:name="z547" w:id="541"/>
    <w:p>
      <w:pPr>
        <w:spacing w:after="0"/>
        <w:ind w:left="0"/>
        <w:jc w:val="both"/>
      </w:pPr>
      <w:r>
        <w:rPr>
          <w:rFonts w:ascii="Times New Roman"/>
          <w:b w:val="false"/>
          <w:i w:val="false"/>
          <w:color w:val="000000"/>
          <w:sz w:val="28"/>
        </w:rPr>
        <w:t>
      варка концентрированных пищевых продуктов в непрерывно действующих одно- и многокорпусных выпарных установках, варка в вакуум-аппаратах пищевых продуктов по многокомпонентной рецептуре;</w:t>
      </w:r>
    </w:p>
    <w:bookmarkEnd w:id="541"/>
    <w:bookmarkStart w:name="z548" w:id="542"/>
    <w:p>
      <w:pPr>
        <w:spacing w:after="0"/>
        <w:ind w:left="0"/>
        <w:jc w:val="both"/>
      </w:pPr>
      <w:r>
        <w:rPr>
          <w:rFonts w:ascii="Times New Roman"/>
          <w:b w:val="false"/>
          <w:i w:val="false"/>
          <w:color w:val="000000"/>
          <w:sz w:val="28"/>
        </w:rPr>
        <w:t>
      ведение процесса варки пищевых продуктов на автоматизированной линии с пульта управления;</w:t>
      </w:r>
    </w:p>
    <w:bookmarkEnd w:id="542"/>
    <w:bookmarkStart w:name="z549" w:id="543"/>
    <w:p>
      <w:pPr>
        <w:spacing w:after="0"/>
        <w:ind w:left="0"/>
        <w:jc w:val="both"/>
      </w:pPr>
      <w:r>
        <w:rPr>
          <w:rFonts w:ascii="Times New Roman"/>
          <w:b w:val="false"/>
          <w:i w:val="false"/>
          <w:color w:val="000000"/>
          <w:sz w:val="28"/>
        </w:rPr>
        <w:t>
      обеспечение равномерной, своевременной и полной загрузки, разгрузки вакуум-аппаратов;</w:t>
      </w:r>
    </w:p>
    <w:bookmarkEnd w:id="543"/>
    <w:bookmarkStart w:name="z550" w:id="544"/>
    <w:p>
      <w:pPr>
        <w:spacing w:after="0"/>
        <w:ind w:left="0"/>
        <w:jc w:val="both"/>
      </w:pPr>
      <w:r>
        <w:rPr>
          <w:rFonts w:ascii="Times New Roman"/>
          <w:b w:val="false"/>
          <w:i w:val="false"/>
          <w:color w:val="000000"/>
          <w:sz w:val="28"/>
        </w:rPr>
        <w:t>
      уваривание пищевых продуктов до установленной плотности, определяемой с помощью рефрактометра;</w:t>
      </w:r>
    </w:p>
    <w:bookmarkEnd w:id="544"/>
    <w:bookmarkStart w:name="z551" w:id="545"/>
    <w:p>
      <w:pPr>
        <w:spacing w:after="0"/>
        <w:ind w:left="0"/>
        <w:jc w:val="both"/>
      </w:pPr>
      <w:r>
        <w:rPr>
          <w:rFonts w:ascii="Times New Roman"/>
          <w:b w:val="false"/>
          <w:i w:val="false"/>
          <w:color w:val="000000"/>
          <w:sz w:val="28"/>
        </w:rPr>
        <w:t>
      наблюдение за работой машин, аппаратов, контрольно-измерительных и регулирующих устройств автоматизированной линии;</w:t>
      </w:r>
    </w:p>
    <w:bookmarkEnd w:id="545"/>
    <w:bookmarkStart w:name="z552" w:id="546"/>
    <w:p>
      <w:pPr>
        <w:spacing w:after="0"/>
        <w:ind w:left="0"/>
        <w:jc w:val="both"/>
      </w:pPr>
      <w:r>
        <w:rPr>
          <w:rFonts w:ascii="Times New Roman"/>
          <w:b w:val="false"/>
          <w:i w:val="false"/>
          <w:color w:val="000000"/>
          <w:sz w:val="28"/>
        </w:rPr>
        <w:t>
      устранение мелких неисправностей в работе оборудования линии и участие в его ремонте.</w:t>
      </w:r>
    </w:p>
    <w:bookmarkEnd w:id="546"/>
    <w:bookmarkStart w:name="z553" w:id="547"/>
    <w:p>
      <w:pPr>
        <w:spacing w:after="0"/>
        <w:ind w:left="0"/>
        <w:jc w:val="both"/>
      </w:pPr>
      <w:r>
        <w:rPr>
          <w:rFonts w:ascii="Times New Roman"/>
          <w:b w:val="false"/>
          <w:i w:val="false"/>
          <w:color w:val="000000"/>
          <w:sz w:val="28"/>
        </w:rPr>
        <w:t xml:space="preserve">
      82. Должен знать: </w:t>
      </w:r>
    </w:p>
    <w:bookmarkEnd w:id="547"/>
    <w:bookmarkStart w:name="z554" w:id="548"/>
    <w:p>
      <w:pPr>
        <w:spacing w:after="0"/>
        <w:ind w:left="0"/>
        <w:jc w:val="both"/>
      </w:pPr>
      <w:r>
        <w:rPr>
          <w:rFonts w:ascii="Times New Roman"/>
          <w:b w:val="false"/>
          <w:i w:val="false"/>
          <w:color w:val="000000"/>
          <w:sz w:val="28"/>
        </w:rPr>
        <w:t>
      устройство и порядок эксплуатации обслуживаемых машин, аппаратов и контрольно-измерительных приборов автоматизированной линии;</w:t>
      </w:r>
    </w:p>
    <w:bookmarkEnd w:id="548"/>
    <w:bookmarkStart w:name="z555" w:id="549"/>
    <w:p>
      <w:pPr>
        <w:spacing w:after="0"/>
        <w:ind w:left="0"/>
        <w:jc w:val="both"/>
      </w:pPr>
      <w:r>
        <w:rPr>
          <w:rFonts w:ascii="Times New Roman"/>
          <w:b w:val="false"/>
          <w:i w:val="false"/>
          <w:color w:val="000000"/>
          <w:sz w:val="28"/>
        </w:rPr>
        <w:t>
      технологический процесс изготовления и режимы варки пищевой продукции;</w:t>
      </w:r>
    </w:p>
    <w:bookmarkEnd w:id="549"/>
    <w:bookmarkStart w:name="z556" w:id="550"/>
    <w:p>
      <w:pPr>
        <w:spacing w:after="0"/>
        <w:ind w:left="0"/>
        <w:jc w:val="both"/>
      </w:pPr>
      <w:r>
        <w:rPr>
          <w:rFonts w:ascii="Times New Roman"/>
          <w:b w:val="false"/>
          <w:i w:val="false"/>
          <w:color w:val="000000"/>
          <w:sz w:val="28"/>
        </w:rPr>
        <w:t>
      параметры работы выпарных установок;</w:t>
      </w:r>
    </w:p>
    <w:bookmarkEnd w:id="550"/>
    <w:bookmarkStart w:name="z557" w:id="551"/>
    <w:p>
      <w:pPr>
        <w:spacing w:after="0"/>
        <w:ind w:left="0"/>
        <w:jc w:val="both"/>
      </w:pPr>
      <w:r>
        <w:rPr>
          <w:rFonts w:ascii="Times New Roman"/>
          <w:b w:val="false"/>
          <w:i w:val="false"/>
          <w:color w:val="000000"/>
          <w:sz w:val="28"/>
        </w:rPr>
        <w:t>
      показатели качества готовых пищевых продуктов;</w:t>
      </w:r>
    </w:p>
    <w:bookmarkEnd w:id="551"/>
    <w:bookmarkStart w:name="z558" w:id="552"/>
    <w:p>
      <w:pPr>
        <w:spacing w:after="0"/>
        <w:ind w:left="0"/>
        <w:jc w:val="both"/>
      </w:pPr>
      <w:r>
        <w:rPr>
          <w:rFonts w:ascii="Times New Roman"/>
          <w:b w:val="false"/>
          <w:i w:val="false"/>
          <w:color w:val="000000"/>
          <w:sz w:val="28"/>
        </w:rPr>
        <w:t>
      порядок отбора проб и методы проведения анализов готовой продукции;</w:t>
      </w:r>
    </w:p>
    <w:bookmarkEnd w:id="552"/>
    <w:bookmarkStart w:name="z559" w:id="553"/>
    <w:p>
      <w:pPr>
        <w:spacing w:after="0"/>
        <w:ind w:left="0"/>
        <w:jc w:val="both"/>
      </w:pPr>
      <w:r>
        <w:rPr>
          <w:rFonts w:ascii="Times New Roman"/>
          <w:b w:val="false"/>
          <w:i w:val="false"/>
          <w:color w:val="000000"/>
          <w:sz w:val="28"/>
        </w:rPr>
        <w:t>
      схемы расположения паровых, водяных и продуктовых коммуникаций;</w:t>
      </w:r>
    </w:p>
    <w:bookmarkEnd w:id="553"/>
    <w:bookmarkStart w:name="z560" w:id="554"/>
    <w:p>
      <w:pPr>
        <w:spacing w:after="0"/>
        <w:ind w:left="0"/>
        <w:jc w:val="both"/>
      </w:pPr>
      <w:r>
        <w:rPr>
          <w:rFonts w:ascii="Times New Roman"/>
          <w:b w:val="false"/>
          <w:i w:val="false"/>
          <w:color w:val="000000"/>
          <w:sz w:val="28"/>
        </w:rPr>
        <w:t>
      порядок и способы регулирования параметров технологического процесса;</w:t>
      </w:r>
    </w:p>
    <w:bookmarkEnd w:id="554"/>
    <w:bookmarkStart w:name="z561" w:id="555"/>
    <w:p>
      <w:pPr>
        <w:spacing w:after="0"/>
        <w:ind w:left="0"/>
        <w:jc w:val="both"/>
      </w:pPr>
      <w:r>
        <w:rPr>
          <w:rFonts w:ascii="Times New Roman"/>
          <w:b w:val="false"/>
          <w:i w:val="false"/>
          <w:color w:val="000000"/>
          <w:sz w:val="28"/>
        </w:rPr>
        <w:t>
      порядок пользования химическими средствами для чистки и мойки оборудования.</w:t>
      </w:r>
    </w:p>
    <w:bookmarkEnd w:id="555"/>
    <w:bookmarkStart w:name="z562" w:id="556"/>
    <w:p>
      <w:pPr>
        <w:spacing w:after="0"/>
        <w:ind w:left="0"/>
        <w:jc w:val="both"/>
      </w:pPr>
      <w:r>
        <w:rPr>
          <w:rFonts w:ascii="Times New Roman"/>
          <w:b w:val="false"/>
          <w:i w:val="false"/>
          <w:color w:val="000000"/>
          <w:sz w:val="28"/>
        </w:rPr>
        <w:t>
      83. Примеры работ:</w:t>
      </w:r>
    </w:p>
    <w:bookmarkEnd w:id="556"/>
    <w:bookmarkStart w:name="z563" w:id="557"/>
    <w:p>
      <w:pPr>
        <w:spacing w:after="0"/>
        <w:ind w:left="0"/>
        <w:jc w:val="both"/>
      </w:pPr>
      <w:r>
        <w:rPr>
          <w:rFonts w:ascii="Times New Roman"/>
          <w:b w:val="false"/>
          <w:i w:val="false"/>
          <w:color w:val="000000"/>
          <w:sz w:val="28"/>
        </w:rPr>
        <w:t>
      1) концентрированные соки;</w:t>
      </w:r>
    </w:p>
    <w:bookmarkEnd w:id="557"/>
    <w:bookmarkStart w:name="z564" w:id="558"/>
    <w:p>
      <w:pPr>
        <w:spacing w:after="0"/>
        <w:ind w:left="0"/>
        <w:jc w:val="both"/>
      </w:pPr>
      <w:r>
        <w:rPr>
          <w:rFonts w:ascii="Times New Roman"/>
          <w:b w:val="false"/>
          <w:i w:val="false"/>
          <w:color w:val="000000"/>
          <w:sz w:val="28"/>
        </w:rPr>
        <w:t>
      2) томатопродукты;</w:t>
      </w:r>
    </w:p>
    <w:bookmarkEnd w:id="558"/>
    <w:bookmarkStart w:name="z565" w:id="559"/>
    <w:p>
      <w:pPr>
        <w:spacing w:after="0"/>
        <w:ind w:left="0"/>
        <w:jc w:val="both"/>
      </w:pPr>
      <w:r>
        <w:rPr>
          <w:rFonts w:ascii="Times New Roman"/>
          <w:b w:val="false"/>
          <w:i w:val="false"/>
          <w:color w:val="000000"/>
          <w:sz w:val="28"/>
        </w:rPr>
        <w:t>
      3) сгущенные молочные продукты;</w:t>
      </w:r>
    </w:p>
    <w:bookmarkEnd w:id="559"/>
    <w:bookmarkStart w:name="z566" w:id="560"/>
    <w:p>
      <w:pPr>
        <w:spacing w:after="0"/>
        <w:ind w:left="0"/>
        <w:jc w:val="both"/>
      </w:pPr>
      <w:r>
        <w:rPr>
          <w:rFonts w:ascii="Times New Roman"/>
          <w:b w:val="false"/>
          <w:i w:val="false"/>
          <w:color w:val="000000"/>
          <w:sz w:val="28"/>
        </w:rPr>
        <w:t>
      4) икра кабачковая, баклажанная;</w:t>
      </w:r>
    </w:p>
    <w:bookmarkEnd w:id="560"/>
    <w:bookmarkStart w:name="z567" w:id="561"/>
    <w:p>
      <w:pPr>
        <w:spacing w:after="0"/>
        <w:ind w:left="0"/>
        <w:jc w:val="both"/>
      </w:pPr>
      <w:r>
        <w:rPr>
          <w:rFonts w:ascii="Times New Roman"/>
          <w:b w:val="false"/>
          <w:i w:val="false"/>
          <w:color w:val="000000"/>
          <w:sz w:val="28"/>
        </w:rPr>
        <w:t>
      5) кетчуп.</w:t>
      </w:r>
    </w:p>
    <w:bookmarkEnd w:id="561"/>
    <w:bookmarkStart w:name="z568" w:id="562"/>
    <w:p>
      <w:pPr>
        <w:spacing w:after="0"/>
        <w:ind w:left="0"/>
        <w:jc w:val="left"/>
      </w:pPr>
      <w:r>
        <w:rPr>
          <w:rFonts w:ascii="Times New Roman"/>
          <w:b/>
          <w:i w:val="false"/>
          <w:color w:val="000000"/>
        </w:rPr>
        <w:t xml:space="preserve"> Параграф 38. Машинист тестомесильных машин, 2 разряд</w:t>
      </w:r>
    </w:p>
    <w:bookmarkEnd w:id="562"/>
    <w:bookmarkStart w:name="z569" w:id="563"/>
    <w:p>
      <w:pPr>
        <w:spacing w:after="0"/>
        <w:ind w:left="0"/>
        <w:jc w:val="both"/>
      </w:pPr>
      <w:r>
        <w:rPr>
          <w:rFonts w:ascii="Times New Roman"/>
          <w:b w:val="false"/>
          <w:i w:val="false"/>
          <w:color w:val="000000"/>
          <w:sz w:val="28"/>
        </w:rPr>
        <w:t xml:space="preserve">
      84. Характеристика работ: </w:t>
      </w:r>
    </w:p>
    <w:bookmarkEnd w:id="563"/>
    <w:bookmarkStart w:name="z570" w:id="564"/>
    <w:p>
      <w:pPr>
        <w:spacing w:after="0"/>
        <w:ind w:left="0"/>
        <w:jc w:val="both"/>
      </w:pPr>
      <w:r>
        <w:rPr>
          <w:rFonts w:ascii="Times New Roman"/>
          <w:b w:val="false"/>
          <w:i w:val="false"/>
          <w:color w:val="000000"/>
          <w:sz w:val="28"/>
        </w:rPr>
        <w:t>
      ведение процесса замеса опары;</w:t>
      </w:r>
    </w:p>
    <w:bookmarkEnd w:id="564"/>
    <w:bookmarkStart w:name="z571" w:id="565"/>
    <w:p>
      <w:pPr>
        <w:spacing w:after="0"/>
        <w:ind w:left="0"/>
        <w:jc w:val="both"/>
      </w:pPr>
      <w:r>
        <w:rPr>
          <w:rFonts w:ascii="Times New Roman"/>
          <w:b w:val="false"/>
          <w:i w:val="false"/>
          <w:color w:val="000000"/>
          <w:sz w:val="28"/>
        </w:rPr>
        <w:t>
      подвозка, подноска сырья и материалов к тестомесильным машинам;</w:t>
      </w:r>
    </w:p>
    <w:bookmarkEnd w:id="565"/>
    <w:bookmarkStart w:name="z572" w:id="566"/>
    <w:p>
      <w:pPr>
        <w:spacing w:after="0"/>
        <w:ind w:left="0"/>
        <w:jc w:val="both"/>
      </w:pPr>
      <w:r>
        <w:rPr>
          <w:rFonts w:ascii="Times New Roman"/>
          <w:b w:val="false"/>
          <w:i w:val="false"/>
          <w:color w:val="000000"/>
          <w:sz w:val="28"/>
        </w:rPr>
        <w:t>
      просеивание и процеживание сырья;</w:t>
      </w:r>
    </w:p>
    <w:bookmarkEnd w:id="566"/>
    <w:bookmarkStart w:name="z573" w:id="567"/>
    <w:p>
      <w:pPr>
        <w:spacing w:after="0"/>
        <w:ind w:left="0"/>
        <w:jc w:val="both"/>
      </w:pPr>
      <w:r>
        <w:rPr>
          <w:rFonts w:ascii="Times New Roman"/>
          <w:b w:val="false"/>
          <w:i w:val="false"/>
          <w:color w:val="000000"/>
          <w:sz w:val="28"/>
        </w:rPr>
        <w:t>
      загрузка сырьем тестомесильных машин с помощью транспортирующих устройств или вручную;</w:t>
      </w:r>
    </w:p>
    <w:bookmarkEnd w:id="567"/>
    <w:bookmarkStart w:name="z574" w:id="568"/>
    <w:p>
      <w:pPr>
        <w:spacing w:after="0"/>
        <w:ind w:left="0"/>
        <w:jc w:val="both"/>
      </w:pPr>
      <w:r>
        <w:rPr>
          <w:rFonts w:ascii="Times New Roman"/>
          <w:b w:val="false"/>
          <w:i w:val="false"/>
          <w:color w:val="000000"/>
          <w:sz w:val="28"/>
        </w:rPr>
        <w:t>
      выгрузка теста;</w:t>
      </w:r>
    </w:p>
    <w:bookmarkEnd w:id="568"/>
    <w:bookmarkStart w:name="z575" w:id="569"/>
    <w:p>
      <w:pPr>
        <w:spacing w:after="0"/>
        <w:ind w:left="0"/>
        <w:jc w:val="both"/>
      </w:pPr>
      <w:r>
        <w:rPr>
          <w:rFonts w:ascii="Times New Roman"/>
          <w:b w:val="false"/>
          <w:i w:val="false"/>
          <w:color w:val="000000"/>
          <w:sz w:val="28"/>
        </w:rPr>
        <w:t>
      пуск и остановка тестомесильных машин;</w:t>
      </w:r>
    </w:p>
    <w:bookmarkEnd w:id="569"/>
    <w:bookmarkStart w:name="z576" w:id="570"/>
    <w:p>
      <w:pPr>
        <w:spacing w:after="0"/>
        <w:ind w:left="0"/>
        <w:jc w:val="both"/>
      </w:pPr>
      <w:r>
        <w:rPr>
          <w:rFonts w:ascii="Times New Roman"/>
          <w:b w:val="false"/>
          <w:i w:val="false"/>
          <w:color w:val="000000"/>
          <w:sz w:val="28"/>
        </w:rPr>
        <w:t>
      ведение процесса замеса теста под руководством машиниста тестомесильных машин более высокой квалификации.</w:t>
      </w:r>
    </w:p>
    <w:bookmarkEnd w:id="570"/>
    <w:bookmarkStart w:name="z577" w:id="571"/>
    <w:p>
      <w:pPr>
        <w:spacing w:after="0"/>
        <w:ind w:left="0"/>
        <w:jc w:val="both"/>
      </w:pPr>
      <w:r>
        <w:rPr>
          <w:rFonts w:ascii="Times New Roman"/>
          <w:b w:val="false"/>
          <w:i w:val="false"/>
          <w:color w:val="000000"/>
          <w:sz w:val="28"/>
        </w:rPr>
        <w:t xml:space="preserve">
      85. Должен знать: </w:t>
      </w:r>
    </w:p>
    <w:bookmarkEnd w:id="571"/>
    <w:bookmarkStart w:name="z578" w:id="572"/>
    <w:p>
      <w:pPr>
        <w:spacing w:after="0"/>
        <w:ind w:left="0"/>
        <w:jc w:val="both"/>
      </w:pPr>
      <w:r>
        <w:rPr>
          <w:rFonts w:ascii="Times New Roman"/>
          <w:b w:val="false"/>
          <w:i w:val="false"/>
          <w:color w:val="000000"/>
          <w:sz w:val="28"/>
        </w:rPr>
        <w:t>
      способы приготовления опары;</w:t>
      </w:r>
    </w:p>
    <w:bookmarkEnd w:id="572"/>
    <w:bookmarkStart w:name="z579" w:id="573"/>
    <w:p>
      <w:pPr>
        <w:spacing w:after="0"/>
        <w:ind w:left="0"/>
        <w:jc w:val="both"/>
      </w:pPr>
      <w:r>
        <w:rPr>
          <w:rFonts w:ascii="Times New Roman"/>
          <w:b w:val="false"/>
          <w:i w:val="false"/>
          <w:color w:val="000000"/>
          <w:sz w:val="28"/>
        </w:rPr>
        <w:t>
      ассортимент сырья, загружаемого в тестомесильные машины;</w:t>
      </w:r>
    </w:p>
    <w:bookmarkEnd w:id="573"/>
    <w:bookmarkStart w:name="z580" w:id="574"/>
    <w:p>
      <w:pPr>
        <w:spacing w:after="0"/>
        <w:ind w:left="0"/>
        <w:jc w:val="both"/>
      </w:pPr>
      <w:r>
        <w:rPr>
          <w:rFonts w:ascii="Times New Roman"/>
          <w:b w:val="false"/>
          <w:i w:val="false"/>
          <w:color w:val="000000"/>
          <w:sz w:val="28"/>
        </w:rPr>
        <w:t>
      порядок обслуживания тестомесильных машин.</w:t>
      </w:r>
    </w:p>
    <w:bookmarkEnd w:id="574"/>
    <w:bookmarkStart w:name="z581" w:id="575"/>
    <w:p>
      <w:pPr>
        <w:spacing w:after="0"/>
        <w:ind w:left="0"/>
        <w:jc w:val="left"/>
      </w:pPr>
      <w:r>
        <w:rPr>
          <w:rFonts w:ascii="Times New Roman"/>
          <w:b/>
          <w:i w:val="false"/>
          <w:color w:val="000000"/>
        </w:rPr>
        <w:t xml:space="preserve"> Параграф 39. Машинист тестомесильных машин, 3 разряд</w:t>
      </w:r>
    </w:p>
    <w:bookmarkEnd w:id="575"/>
    <w:bookmarkStart w:name="z582" w:id="576"/>
    <w:p>
      <w:pPr>
        <w:spacing w:after="0"/>
        <w:ind w:left="0"/>
        <w:jc w:val="both"/>
      </w:pPr>
      <w:r>
        <w:rPr>
          <w:rFonts w:ascii="Times New Roman"/>
          <w:b w:val="false"/>
          <w:i w:val="false"/>
          <w:color w:val="000000"/>
          <w:sz w:val="28"/>
        </w:rPr>
        <w:t xml:space="preserve">
      86. Характеристика работ: </w:t>
      </w:r>
    </w:p>
    <w:bookmarkEnd w:id="576"/>
    <w:bookmarkStart w:name="z583" w:id="577"/>
    <w:p>
      <w:pPr>
        <w:spacing w:after="0"/>
        <w:ind w:left="0"/>
        <w:jc w:val="both"/>
      </w:pPr>
      <w:r>
        <w:rPr>
          <w:rFonts w:ascii="Times New Roman"/>
          <w:b w:val="false"/>
          <w:i w:val="false"/>
          <w:color w:val="000000"/>
          <w:sz w:val="28"/>
        </w:rPr>
        <w:t>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 под руководством машиниста тестомесильных машин более высокой квалификации;</w:t>
      </w:r>
    </w:p>
    <w:bookmarkEnd w:id="577"/>
    <w:bookmarkStart w:name="z584" w:id="578"/>
    <w:p>
      <w:pPr>
        <w:spacing w:after="0"/>
        <w:ind w:left="0"/>
        <w:jc w:val="both"/>
      </w:pPr>
      <w:r>
        <w:rPr>
          <w:rFonts w:ascii="Times New Roman"/>
          <w:b w:val="false"/>
          <w:i w:val="false"/>
          <w:color w:val="000000"/>
          <w:sz w:val="28"/>
        </w:rPr>
        <w:t>
      получение, отвешивание, отмеривание сырья для теста по установленной рецептуре;</w:t>
      </w:r>
    </w:p>
    <w:bookmarkEnd w:id="578"/>
    <w:bookmarkStart w:name="z585" w:id="579"/>
    <w:p>
      <w:pPr>
        <w:spacing w:after="0"/>
        <w:ind w:left="0"/>
        <w:jc w:val="both"/>
      </w:pPr>
      <w:r>
        <w:rPr>
          <w:rFonts w:ascii="Times New Roman"/>
          <w:b w:val="false"/>
          <w:i w:val="false"/>
          <w:color w:val="000000"/>
          <w:sz w:val="28"/>
        </w:rPr>
        <w:t>
      регулирование подачи компонентов в тестомесильные машины, технологических режимов их работы;</w:t>
      </w:r>
    </w:p>
    <w:bookmarkEnd w:id="579"/>
    <w:bookmarkStart w:name="z586" w:id="580"/>
    <w:p>
      <w:pPr>
        <w:spacing w:after="0"/>
        <w:ind w:left="0"/>
        <w:jc w:val="both"/>
      </w:pPr>
      <w:r>
        <w:rPr>
          <w:rFonts w:ascii="Times New Roman"/>
          <w:b w:val="false"/>
          <w:i w:val="false"/>
          <w:color w:val="000000"/>
          <w:sz w:val="28"/>
        </w:rPr>
        <w:t>
      контроль по показаниям термометров - температуры теста, эмульсии, органолептически-консистенции, вымешивания и созревания теста;</w:t>
      </w:r>
    </w:p>
    <w:bookmarkEnd w:id="580"/>
    <w:bookmarkStart w:name="z587" w:id="581"/>
    <w:p>
      <w:pPr>
        <w:spacing w:after="0"/>
        <w:ind w:left="0"/>
        <w:jc w:val="both"/>
      </w:pPr>
      <w:r>
        <w:rPr>
          <w:rFonts w:ascii="Times New Roman"/>
          <w:b w:val="false"/>
          <w:i w:val="false"/>
          <w:color w:val="000000"/>
          <w:sz w:val="28"/>
        </w:rPr>
        <w:t>
      подача теста на разделку;</w:t>
      </w:r>
    </w:p>
    <w:bookmarkEnd w:id="581"/>
    <w:bookmarkStart w:name="z588" w:id="582"/>
    <w:p>
      <w:pPr>
        <w:spacing w:after="0"/>
        <w:ind w:left="0"/>
        <w:jc w:val="both"/>
      </w:pPr>
      <w:r>
        <w:rPr>
          <w:rFonts w:ascii="Times New Roman"/>
          <w:b w:val="false"/>
          <w:i w:val="false"/>
          <w:color w:val="000000"/>
          <w:sz w:val="28"/>
        </w:rPr>
        <w:t>
      включение и выключение обогрева эмульсатора.</w:t>
      </w:r>
    </w:p>
    <w:bookmarkEnd w:id="582"/>
    <w:bookmarkStart w:name="z589" w:id="583"/>
    <w:p>
      <w:pPr>
        <w:spacing w:after="0"/>
        <w:ind w:left="0"/>
        <w:jc w:val="both"/>
      </w:pPr>
      <w:r>
        <w:rPr>
          <w:rFonts w:ascii="Times New Roman"/>
          <w:b w:val="false"/>
          <w:i w:val="false"/>
          <w:color w:val="000000"/>
          <w:sz w:val="28"/>
        </w:rPr>
        <w:t xml:space="preserve">
      87. Должен знать: </w:t>
      </w:r>
    </w:p>
    <w:bookmarkEnd w:id="583"/>
    <w:bookmarkStart w:name="z590" w:id="584"/>
    <w:p>
      <w:pPr>
        <w:spacing w:after="0"/>
        <w:ind w:left="0"/>
        <w:jc w:val="both"/>
      </w:pPr>
      <w:r>
        <w:rPr>
          <w:rFonts w:ascii="Times New Roman"/>
          <w:b w:val="false"/>
          <w:i w:val="false"/>
          <w:color w:val="000000"/>
          <w:sz w:val="28"/>
        </w:rPr>
        <w:t>
      сорта муки;</w:t>
      </w:r>
    </w:p>
    <w:bookmarkEnd w:id="584"/>
    <w:bookmarkStart w:name="z591" w:id="585"/>
    <w:p>
      <w:pPr>
        <w:spacing w:after="0"/>
        <w:ind w:left="0"/>
        <w:jc w:val="both"/>
      </w:pPr>
      <w:r>
        <w:rPr>
          <w:rFonts w:ascii="Times New Roman"/>
          <w:b w:val="false"/>
          <w:i w:val="false"/>
          <w:color w:val="000000"/>
          <w:sz w:val="28"/>
        </w:rPr>
        <w:t>
      свойства теста;</w:t>
      </w:r>
    </w:p>
    <w:bookmarkEnd w:id="585"/>
    <w:bookmarkStart w:name="z592" w:id="586"/>
    <w:p>
      <w:pPr>
        <w:spacing w:after="0"/>
        <w:ind w:left="0"/>
        <w:jc w:val="both"/>
      </w:pPr>
      <w:r>
        <w:rPr>
          <w:rFonts w:ascii="Times New Roman"/>
          <w:b w:val="false"/>
          <w:i w:val="false"/>
          <w:color w:val="000000"/>
          <w:sz w:val="28"/>
        </w:rPr>
        <w:t>
      степень пластичности и упругости, придающие тесту вкус;</w:t>
      </w:r>
    </w:p>
    <w:bookmarkEnd w:id="586"/>
    <w:bookmarkStart w:name="z593" w:id="587"/>
    <w:p>
      <w:pPr>
        <w:spacing w:after="0"/>
        <w:ind w:left="0"/>
        <w:jc w:val="both"/>
      </w:pPr>
      <w:r>
        <w:rPr>
          <w:rFonts w:ascii="Times New Roman"/>
          <w:b w:val="false"/>
          <w:i w:val="false"/>
          <w:color w:val="000000"/>
          <w:sz w:val="28"/>
        </w:rPr>
        <w:t>
      аромат и пищевую ценность, виды возбудителей брожения;</w:t>
      </w:r>
    </w:p>
    <w:bookmarkEnd w:id="587"/>
    <w:bookmarkStart w:name="z594" w:id="588"/>
    <w:p>
      <w:pPr>
        <w:spacing w:after="0"/>
        <w:ind w:left="0"/>
        <w:jc w:val="both"/>
      </w:pPr>
      <w:r>
        <w:rPr>
          <w:rFonts w:ascii="Times New Roman"/>
          <w:b w:val="false"/>
          <w:i w:val="false"/>
          <w:color w:val="000000"/>
          <w:sz w:val="28"/>
        </w:rPr>
        <w:t>
      технологические требования, предъявляемые к качеству сырья и готовому тесту для различных видов продукции;</w:t>
      </w:r>
    </w:p>
    <w:bookmarkEnd w:id="588"/>
    <w:bookmarkStart w:name="z595" w:id="589"/>
    <w:p>
      <w:pPr>
        <w:spacing w:after="0"/>
        <w:ind w:left="0"/>
        <w:jc w:val="both"/>
      </w:pPr>
      <w:r>
        <w:rPr>
          <w:rFonts w:ascii="Times New Roman"/>
          <w:b w:val="false"/>
          <w:i w:val="false"/>
          <w:color w:val="000000"/>
          <w:sz w:val="28"/>
        </w:rPr>
        <w:t>
      методы определения готовности теста;</w:t>
      </w:r>
    </w:p>
    <w:bookmarkEnd w:id="589"/>
    <w:bookmarkStart w:name="z596" w:id="590"/>
    <w:p>
      <w:pPr>
        <w:spacing w:after="0"/>
        <w:ind w:left="0"/>
        <w:jc w:val="both"/>
      </w:pPr>
      <w:r>
        <w:rPr>
          <w:rFonts w:ascii="Times New Roman"/>
          <w:b w:val="false"/>
          <w:i w:val="false"/>
          <w:color w:val="000000"/>
          <w:sz w:val="28"/>
        </w:rPr>
        <w:t>
      технологические режимы замеса теста для различных видов изделий.</w:t>
      </w:r>
    </w:p>
    <w:bookmarkEnd w:id="590"/>
    <w:bookmarkStart w:name="z597" w:id="591"/>
    <w:p>
      <w:pPr>
        <w:spacing w:after="0"/>
        <w:ind w:left="0"/>
        <w:jc w:val="left"/>
      </w:pPr>
      <w:r>
        <w:rPr>
          <w:rFonts w:ascii="Times New Roman"/>
          <w:b/>
          <w:i w:val="false"/>
          <w:color w:val="000000"/>
        </w:rPr>
        <w:t xml:space="preserve"> Параграф 40. Машинист тестомесильных машин, 4 разряд</w:t>
      </w:r>
    </w:p>
    <w:bookmarkEnd w:id="591"/>
    <w:bookmarkStart w:name="z598" w:id="592"/>
    <w:p>
      <w:pPr>
        <w:spacing w:after="0"/>
        <w:ind w:left="0"/>
        <w:jc w:val="both"/>
      </w:pPr>
      <w:r>
        <w:rPr>
          <w:rFonts w:ascii="Times New Roman"/>
          <w:b w:val="false"/>
          <w:i w:val="false"/>
          <w:color w:val="000000"/>
          <w:sz w:val="28"/>
        </w:rPr>
        <w:t>
      88. Характеристика работ:</w:t>
      </w:r>
    </w:p>
    <w:bookmarkEnd w:id="592"/>
    <w:bookmarkStart w:name="z599" w:id="593"/>
    <w:p>
      <w:pPr>
        <w:spacing w:after="0"/>
        <w:ind w:left="0"/>
        <w:jc w:val="both"/>
      </w:pPr>
      <w:r>
        <w:rPr>
          <w:rFonts w:ascii="Times New Roman"/>
          <w:b w:val="false"/>
          <w:i w:val="false"/>
          <w:color w:val="000000"/>
          <w:sz w:val="28"/>
        </w:rPr>
        <w:t>
      ведение процесса замешивания на тестомесильных машинах периодического или непрерывного действия теста в пропорциях, установленных рецептурой, с целью получения однородной массы теста различных сортов, кроме бисквитного;</w:t>
      </w:r>
    </w:p>
    <w:bookmarkEnd w:id="593"/>
    <w:bookmarkStart w:name="z600" w:id="594"/>
    <w:p>
      <w:pPr>
        <w:spacing w:after="0"/>
        <w:ind w:left="0"/>
        <w:jc w:val="both"/>
      </w:pPr>
      <w:r>
        <w:rPr>
          <w:rFonts w:ascii="Times New Roman"/>
          <w:b w:val="false"/>
          <w:i w:val="false"/>
          <w:color w:val="000000"/>
          <w:sz w:val="28"/>
        </w:rPr>
        <w:t>
      получение, отвешивание, отмеривание сырья для теста в определенных пропорциях по установленной рецептуре;</w:t>
      </w:r>
    </w:p>
    <w:bookmarkEnd w:id="594"/>
    <w:bookmarkStart w:name="z601" w:id="595"/>
    <w:p>
      <w:pPr>
        <w:spacing w:after="0"/>
        <w:ind w:left="0"/>
        <w:jc w:val="both"/>
      </w:pPr>
      <w:r>
        <w:rPr>
          <w:rFonts w:ascii="Times New Roman"/>
          <w:b w:val="false"/>
          <w:i w:val="false"/>
          <w:color w:val="000000"/>
          <w:sz w:val="28"/>
        </w:rPr>
        <w:t>
      регулирование режимов и параметров технологического процесса и обслуживаемого оборудования;</w:t>
      </w:r>
    </w:p>
    <w:bookmarkEnd w:id="595"/>
    <w:bookmarkStart w:name="z602" w:id="596"/>
    <w:p>
      <w:pPr>
        <w:spacing w:after="0"/>
        <w:ind w:left="0"/>
        <w:jc w:val="both"/>
      </w:pPr>
      <w:r>
        <w:rPr>
          <w:rFonts w:ascii="Times New Roman"/>
          <w:b w:val="false"/>
          <w:i w:val="false"/>
          <w:color w:val="000000"/>
          <w:sz w:val="28"/>
        </w:rPr>
        <w:t>
      контроль качества готового продукта;</w:t>
      </w:r>
    </w:p>
    <w:bookmarkEnd w:id="596"/>
    <w:bookmarkStart w:name="z603" w:id="597"/>
    <w:p>
      <w:pPr>
        <w:spacing w:after="0"/>
        <w:ind w:left="0"/>
        <w:jc w:val="both"/>
      </w:pPr>
      <w:r>
        <w:rPr>
          <w:rFonts w:ascii="Times New Roman"/>
          <w:b w:val="false"/>
          <w:i w:val="false"/>
          <w:color w:val="000000"/>
          <w:sz w:val="28"/>
        </w:rPr>
        <w:t>
      обслуживание механизма дробления и подачи теста для песочного печенья на формовку.</w:t>
      </w:r>
    </w:p>
    <w:bookmarkEnd w:id="597"/>
    <w:bookmarkStart w:name="z604" w:id="598"/>
    <w:p>
      <w:pPr>
        <w:spacing w:after="0"/>
        <w:ind w:left="0"/>
        <w:jc w:val="both"/>
      </w:pPr>
      <w:r>
        <w:rPr>
          <w:rFonts w:ascii="Times New Roman"/>
          <w:b w:val="false"/>
          <w:i w:val="false"/>
          <w:color w:val="000000"/>
          <w:sz w:val="28"/>
        </w:rPr>
        <w:t xml:space="preserve">
      89. Должен знать: </w:t>
      </w:r>
    </w:p>
    <w:bookmarkEnd w:id="598"/>
    <w:bookmarkStart w:name="z605" w:id="599"/>
    <w:p>
      <w:pPr>
        <w:spacing w:after="0"/>
        <w:ind w:left="0"/>
        <w:jc w:val="both"/>
      </w:pPr>
      <w:r>
        <w:rPr>
          <w:rFonts w:ascii="Times New Roman"/>
          <w:b w:val="false"/>
          <w:i w:val="false"/>
          <w:color w:val="000000"/>
          <w:sz w:val="28"/>
        </w:rPr>
        <w:t>
      сорта муки;</w:t>
      </w:r>
    </w:p>
    <w:bookmarkEnd w:id="599"/>
    <w:bookmarkStart w:name="z606" w:id="600"/>
    <w:p>
      <w:pPr>
        <w:spacing w:after="0"/>
        <w:ind w:left="0"/>
        <w:jc w:val="both"/>
      </w:pPr>
      <w:r>
        <w:rPr>
          <w:rFonts w:ascii="Times New Roman"/>
          <w:b w:val="false"/>
          <w:i w:val="false"/>
          <w:color w:val="000000"/>
          <w:sz w:val="28"/>
        </w:rPr>
        <w:t>
      рецептуры замеса различных сортов теста;</w:t>
      </w:r>
    </w:p>
    <w:bookmarkEnd w:id="600"/>
    <w:bookmarkStart w:name="z607" w:id="601"/>
    <w:p>
      <w:pPr>
        <w:spacing w:after="0"/>
        <w:ind w:left="0"/>
        <w:jc w:val="both"/>
      </w:pPr>
      <w:r>
        <w:rPr>
          <w:rFonts w:ascii="Times New Roman"/>
          <w:b w:val="false"/>
          <w:i w:val="false"/>
          <w:color w:val="000000"/>
          <w:sz w:val="28"/>
        </w:rPr>
        <w:t>
      свойства теста;</w:t>
      </w:r>
    </w:p>
    <w:bookmarkEnd w:id="601"/>
    <w:bookmarkStart w:name="z608" w:id="602"/>
    <w:p>
      <w:pPr>
        <w:spacing w:after="0"/>
        <w:ind w:left="0"/>
        <w:jc w:val="both"/>
      </w:pPr>
      <w:r>
        <w:rPr>
          <w:rFonts w:ascii="Times New Roman"/>
          <w:b w:val="false"/>
          <w:i w:val="false"/>
          <w:color w:val="000000"/>
          <w:sz w:val="28"/>
        </w:rPr>
        <w:t>
      степень пластичности и упругости;</w:t>
      </w:r>
    </w:p>
    <w:bookmarkEnd w:id="602"/>
    <w:bookmarkStart w:name="z609" w:id="603"/>
    <w:p>
      <w:pPr>
        <w:spacing w:after="0"/>
        <w:ind w:left="0"/>
        <w:jc w:val="both"/>
      </w:pPr>
      <w:r>
        <w:rPr>
          <w:rFonts w:ascii="Times New Roman"/>
          <w:b w:val="false"/>
          <w:i w:val="false"/>
          <w:color w:val="000000"/>
          <w:sz w:val="28"/>
        </w:rPr>
        <w:t>
      виды возбудителей брожения, придающие тесту вкус, аромат и пищевую ценность;</w:t>
      </w:r>
    </w:p>
    <w:bookmarkEnd w:id="603"/>
    <w:bookmarkStart w:name="z610" w:id="604"/>
    <w:p>
      <w:pPr>
        <w:spacing w:after="0"/>
        <w:ind w:left="0"/>
        <w:jc w:val="both"/>
      </w:pPr>
      <w:r>
        <w:rPr>
          <w:rFonts w:ascii="Times New Roman"/>
          <w:b w:val="false"/>
          <w:i w:val="false"/>
          <w:color w:val="000000"/>
          <w:sz w:val="28"/>
        </w:rPr>
        <w:t>
      назначение дозировочной аппаратуры и порядок обращения с ней;</w:t>
      </w:r>
    </w:p>
    <w:bookmarkEnd w:id="604"/>
    <w:bookmarkStart w:name="z611" w:id="605"/>
    <w:p>
      <w:pPr>
        <w:spacing w:after="0"/>
        <w:ind w:left="0"/>
        <w:jc w:val="both"/>
      </w:pPr>
      <w:r>
        <w:rPr>
          <w:rFonts w:ascii="Times New Roman"/>
          <w:b w:val="false"/>
          <w:i w:val="false"/>
          <w:color w:val="000000"/>
          <w:sz w:val="28"/>
        </w:rPr>
        <w:t>
      технологические требования, предъявляемые к качеству сырья и готовому тесту для различных видов продукции;</w:t>
      </w:r>
    </w:p>
    <w:bookmarkEnd w:id="605"/>
    <w:bookmarkStart w:name="z612" w:id="606"/>
    <w:p>
      <w:pPr>
        <w:spacing w:after="0"/>
        <w:ind w:left="0"/>
        <w:jc w:val="both"/>
      </w:pPr>
      <w:r>
        <w:rPr>
          <w:rFonts w:ascii="Times New Roman"/>
          <w:b w:val="false"/>
          <w:i w:val="false"/>
          <w:color w:val="000000"/>
          <w:sz w:val="28"/>
        </w:rPr>
        <w:t>
      методы определения готовности теста;</w:t>
      </w:r>
    </w:p>
    <w:bookmarkEnd w:id="606"/>
    <w:bookmarkStart w:name="z613" w:id="607"/>
    <w:p>
      <w:pPr>
        <w:spacing w:after="0"/>
        <w:ind w:left="0"/>
        <w:jc w:val="both"/>
      </w:pPr>
      <w:r>
        <w:rPr>
          <w:rFonts w:ascii="Times New Roman"/>
          <w:b w:val="false"/>
          <w:i w:val="false"/>
          <w:color w:val="000000"/>
          <w:sz w:val="28"/>
        </w:rPr>
        <w:t>
      технологические режимы замеса теста для различных видов изделий;</w:t>
      </w:r>
    </w:p>
    <w:bookmarkEnd w:id="607"/>
    <w:bookmarkStart w:name="z614" w:id="608"/>
    <w:p>
      <w:pPr>
        <w:spacing w:after="0"/>
        <w:ind w:left="0"/>
        <w:jc w:val="both"/>
      </w:pPr>
      <w:r>
        <w:rPr>
          <w:rFonts w:ascii="Times New Roman"/>
          <w:b w:val="false"/>
          <w:i w:val="false"/>
          <w:color w:val="000000"/>
          <w:sz w:val="28"/>
        </w:rPr>
        <w:t>
      порядок регулирования работы обслуживаемого оборудования.</w:t>
      </w:r>
    </w:p>
    <w:bookmarkEnd w:id="608"/>
    <w:bookmarkStart w:name="z615" w:id="609"/>
    <w:p>
      <w:pPr>
        <w:spacing w:after="0"/>
        <w:ind w:left="0"/>
        <w:jc w:val="left"/>
      </w:pPr>
      <w:r>
        <w:rPr>
          <w:rFonts w:ascii="Times New Roman"/>
          <w:b/>
          <w:i w:val="false"/>
          <w:color w:val="000000"/>
        </w:rPr>
        <w:t xml:space="preserve"> Параграф 41. Машинист тестомесильных машин, 5 разряд</w:t>
      </w:r>
    </w:p>
    <w:bookmarkEnd w:id="609"/>
    <w:bookmarkStart w:name="z616" w:id="610"/>
    <w:p>
      <w:pPr>
        <w:spacing w:after="0"/>
        <w:ind w:left="0"/>
        <w:jc w:val="both"/>
      </w:pPr>
      <w:r>
        <w:rPr>
          <w:rFonts w:ascii="Times New Roman"/>
          <w:b w:val="false"/>
          <w:i w:val="false"/>
          <w:color w:val="000000"/>
          <w:sz w:val="28"/>
        </w:rPr>
        <w:t xml:space="preserve">
      90. Характеристика работ: </w:t>
      </w:r>
    </w:p>
    <w:bookmarkEnd w:id="610"/>
    <w:bookmarkStart w:name="z617" w:id="611"/>
    <w:p>
      <w:pPr>
        <w:spacing w:after="0"/>
        <w:ind w:left="0"/>
        <w:jc w:val="both"/>
      </w:pPr>
      <w:r>
        <w:rPr>
          <w:rFonts w:ascii="Times New Roman"/>
          <w:b w:val="false"/>
          <w:i w:val="false"/>
          <w:color w:val="000000"/>
          <w:sz w:val="28"/>
        </w:rPr>
        <w:t>
      ведение процесса замешивания теста для бисквита, вафель, сдобных и венских изделий на тестомесильных машинах периодического и непрерывного действия;</w:t>
      </w:r>
    </w:p>
    <w:bookmarkEnd w:id="611"/>
    <w:bookmarkStart w:name="z618" w:id="612"/>
    <w:p>
      <w:pPr>
        <w:spacing w:after="0"/>
        <w:ind w:left="0"/>
        <w:jc w:val="both"/>
      </w:pPr>
      <w:r>
        <w:rPr>
          <w:rFonts w:ascii="Times New Roman"/>
          <w:b w:val="false"/>
          <w:i w:val="false"/>
          <w:color w:val="000000"/>
          <w:sz w:val="28"/>
        </w:rPr>
        <w:t>
      контроль качества и первичной обработки (просеивание, процеживание) сырья, регулирование подачи в тестомесильную машину с помощью дозаторов;</w:t>
      </w:r>
    </w:p>
    <w:bookmarkEnd w:id="612"/>
    <w:bookmarkStart w:name="z619" w:id="613"/>
    <w:p>
      <w:pPr>
        <w:spacing w:after="0"/>
        <w:ind w:left="0"/>
        <w:jc w:val="both"/>
      </w:pPr>
      <w:r>
        <w:rPr>
          <w:rFonts w:ascii="Times New Roman"/>
          <w:b w:val="false"/>
          <w:i w:val="false"/>
          <w:color w:val="000000"/>
          <w:sz w:val="28"/>
        </w:rPr>
        <w:t>
      определение по показаниям контрольно-измерительных приборов температуры теста и эмульсии, скорости вымешивания;</w:t>
      </w:r>
    </w:p>
    <w:bookmarkEnd w:id="613"/>
    <w:bookmarkStart w:name="z620" w:id="614"/>
    <w:p>
      <w:pPr>
        <w:spacing w:after="0"/>
        <w:ind w:left="0"/>
        <w:jc w:val="both"/>
      </w:pPr>
      <w:r>
        <w:rPr>
          <w:rFonts w:ascii="Times New Roman"/>
          <w:b w:val="false"/>
          <w:i w:val="false"/>
          <w:color w:val="000000"/>
          <w:sz w:val="28"/>
        </w:rPr>
        <w:t>
      органолептическое определение консистенции, вымешивания, созревания теста, контроль за работой транспортных устройств, дозаторов и иных устройств;</w:t>
      </w:r>
    </w:p>
    <w:bookmarkEnd w:id="614"/>
    <w:bookmarkStart w:name="z621" w:id="615"/>
    <w:p>
      <w:pPr>
        <w:spacing w:after="0"/>
        <w:ind w:left="0"/>
        <w:jc w:val="both"/>
      </w:pPr>
      <w:r>
        <w:rPr>
          <w:rFonts w:ascii="Times New Roman"/>
          <w:b w:val="false"/>
          <w:i w:val="false"/>
          <w:color w:val="000000"/>
          <w:sz w:val="28"/>
        </w:rPr>
        <w:t>
      регулирование режимов работы обслуживаемого оборудования;</w:t>
      </w:r>
    </w:p>
    <w:bookmarkEnd w:id="615"/>
    <w:bookmarkStart w:name="z622" w:id="616"/>
    <w:p>
      <w:pPr>
        <w:spacing w:after="0"/>
        <w:ind w:left="0"/>
        <w:jc w:val="both"/>
      </w:pPr>
      <w:r>
        <w:rPr>
          <w:rFonts w:ascii="Times New Roman"/>
          <w:b w:val="false"/>
          <w:i w:val="false"/>
          <w:color w:val="000000"/>
          <w:sz w:val="28"/>
        </w:rPr>
        <w:t>
      подача теста на формование.</w:t>
      </w:r>
    </w:p>
    <w:bookmarkEnd w:id="616"/>
    <w:bookmarkStart w:name="z623" w:id="617"/>
    <w:p>
      <w:pPr>
        <w:spacing w:after="0"/>
        <w:ind w:left="0"/>
        <w:jc w:val="both"/>
      </w:pPr>
      <w:r>
        <w:rPr>
          <w:rFonts w:ascii="Times New Roman"/>
          <w:b w:val="false"/>
          <w:i w:val="false"/>
          <w:color w:val="000000"/>
          <w:sz w:val="28"/>
        </w:rPr>
        <w:t>
      91. Должен знать:</w:t>
      </w:r>
    </w:p>
    <w:bookmarkEnd w:id="617"/>
    <w:bookmarkStart w:name="z624" w:id="618"/>
    <w:p>
      <w:pPr>
        <w:spacing w:after="0"/>
        <w:ind w:left="0"/>
        <w:jc w:val="both"/>
      </w:pPr>
      <w:r>
        <w:rPr>
          <w:rFonts w:ascii="Times New Roman"/>
          <w:b w:val="false"/>
          <w:i w:val="false"/>
          <w:color w:val="000000"/>
          <w:sz w:val="28"/>
        </w:rPr>
        <w:t>
      рецептуры, технологию приготовления теста для различных сортов печенья, тортов, требования к качеству теста;</w:t>
      </w:r>
    </w:p>
    <w:bookmarkEnd w:id="618"/>
    <w:bookmarkStart w:name="z625" w:id="619"/>
    <w:p>
      <w:pPr>
        <w:spacing w:after="0"/>
        <w:ind w:left="0"/>
        <w:jc w:val="both"/>
      </w:pPr>
      <w:r>
        <w:rPr>
          <w:rFonts w:ascii="Times New Roman"/>
          <w:b w:val="false"/>
          <w:i w:val="false"/>
          <w:color w:val="000000"/>
          <w:sz w:val="28"/>
        </w:rPr>
        <w:t>
      методы контроля, порядок регулирования технологического режима и определения готовности теста;</w:t>
      </w:r>
    </w:p>
    <w:bookmarkEnd w:id="619"/>
    <w:bookmarkStart w:name="z626" w:id="620"/>
    <w:p>
      <w:pPr>
        <w:spacing w:after="0"/>
        <w:ind w:left="0"/>
        <w:jc w:val="both"/>
      </w:pPr>
      <w:r>
        <w:rPr>
          <w:rFonts w:ascii="Times New Roman"/>
          <w:b w:val="false"/>
          <w:i w:val="false"/>
          <w:color w:val="000000"/>
          <w:sz w:val="28"/>
        </w:rPr>
        <w:t>
      принцип работы тестомесильных машин различных конструкций, дозирующих устройств и контрольно-измерительных приборов;</w:t>
      </w:r>
    </w:p>
    <w:bookmarkEnd w:id="620"/>
    <w:bookmarkStart w:name="z627" w:id="621"/>
    <w:p>
      <w:pPr>
        <w:spacing w:after="0"/>
        <w:ind w:left="0"/>
        <w:jc w:val="both"/>
      </w:pPr>
      <w:r>
        <w:rPr>
          <w:rFonts w:ascii="Times New Roman"/>
          <w:b w:val="false"/>
          <w:i w:val="false"/>
          <w:color w:val="000000"/>
          <w:sz w:val="28"/>
        </w:rPr>
        <w:t>
      порядок регулирования работы обслуживаемого оборудования.</w:t>
      </w:r>
    </w:p>
    <w:bookmarkEnd w:id="621"/>
    <w:bookmarkStart w:name="z628" w:id="622"/>
    <w:p>
      <w:pPr>
        <w:spacing w:after="0"/>
        <w:ind w:left="0"/>
        <w:jc w:val="left"/>
      </w:pPr>
      <w:r>
        <w:rPr>
          <w:rFonts w:ascii="Times New Roman"/>
          <w:b/>
          <w:i w:val="false"/>
          <w:color w:val="000000"/>
        </w:rPr>
        <w:t xml:space="preserve"> Параграф 42. Изготовитель камышовых и соломенных матов, 1 разряд</w:t>
      </w:r>
    </w:p>
    <w:bookmarkEnd w:id="622"/>
    <w:bookmarkStart w:name="z629" w:id="623"/>
    <w:p>
      <w:pPr>
        <w:spacing w:after="0"/>
        <w:ind w:left="0"/>
        <w:jc w:val="both"/>
      </w:pPr>
      <w:r>
        <w:rPr>
          <w:rFonts w:ascii="Times New Roman"/>
          <w:b w:val="false"/>
          <w:i w:val="false"/>
          <w:color w:val="000000"/>
          <w:sz w:val="28"/>
        </w:rPr>
        <w:t xml:space="preserve">
      92. Характеристика работ: </w:t>
      </w:r>
    </w:p>
    <w:bookmarkEnd w:id="623"/>
    <w:bookmarkStart w:name="z630" w:id="624"/>
    <w:p>
      <w:pPr>
        <w:spacing w:after="0"/>
        <w:ind w:left="0"/>
        <w:jc w:val="both"/>
      </w:pPr>
      <w:r>
        <w:rPr>
          <w:rFonts w:ascii="Times New Roman"/>
          <w:b w:val="false"/>
          <w:i w:val="false"/>
          <w:color w:val="000000"/>
          <w:sz w:val="28"/>
        </w:rPr>
        <w:t>
      изготовление и ремонт матов из соломы или камыша вручную;</w:t>
      </w:r>
    </w:p>
    <w:bookmarkEnd w:id="624"/>
    <w:bookmarkStart w:name="z631" w:id="625"/>
    <w:p>
      <w:pPr>
        <w:spacing w:after="0"/>
        <w:ind w:left="0"/>
        <w:jc w:val="both"/>
      </w:pPr>
      <w:r>
        <w:rPr>
          <w:rFonts w:ascii="Times New Roman"/>
          <w:b w:val="false"/>
          <w:i w:val="false"/>
          <w:color w:val="000000"/>
          <w:sz w:val="28"/>
        </w:rPr>
        <w:t>
      получение и подготовка шпагата, подноска соломы или камыша на рабочие места, натягивание основы на приспособление при ручном изготовлении;</w:t>
      </w:r>
    </w:p>
    <w:bookmarkEnd w:id="625"/>
    <w:bookmarkStart w:name="z632" w:id="626"/>
    <w:p>
      <w:pPr>
        <w:spacing w:after="0"/>
        <w:ind w:left="0"/>
        <w:jc w:val="both"/>
      </w:pPr>
      <w:r>
        <w:rPr>
          <w:rFonts w:ascii="Times New Roman"/>
          <w:b w:val="false"/>
          <w:i w:val="false"/>
          <w:color w:val="000000"/>
          <w:sz w:val="28"/>
        </w:rPr>
        <w:t>
      снятие готовых матов с приспособления или со стола;</w:t>
      </w:r>
    </w:p>
    <w:bookmarkEnd w:id="626"/>
    <w:bookmarkStart w:name="z633" w:id="627"/>
    <w:p>
      <w:pPr>
        <w:spacing w:after="0"/>
        <w:ind w:left="0"/>
        <w:jc w:val="both"/>
      </w:pPr>
      <w:r>
        <w:rPr>
          <w:rFonts w:ascii="Times New Roman"/>
          <w:b w:val="false"/>
          <w:i w:val="false"/>
          <w:color w:val="000000"/>
          <w:sz w:val="28"/>
        </w:rPr>
        <w:t>
      обрубка по размеру, разрезка готовой ленты по размерам мата с завязыванием концов шпагата, относка и укладка их в штабель.</w:t>
      </w:r>
    </w:p>
    <w:bookmarkEnd w:id="627"/>
    <w:bookmarkStart w:name="z634" w:id="628"/>
    <w:p>
      <w:pPr>
        <w:spacing w:after="0"/>
        <w:ind w:left="0"/>
        <w:jc w:val="both"/>
      </w:pPr>
      <w:r>
        <w:rPr>
          <w:rFonts w:ascii="Times New Roman"/>
          <w:b w:val="false"/>
          <w:i w:val="false"/>
          <w:color w:val="000000"/>
          <w:sz w:val="28"/>
        </w:rPr>
        <w:t xml:space="preserve">
      93. Должен знать: </w:t>
      </w:r>
    </w:p>
    <w:bookmarkEnd w:id="628"/>
    <w:bookmarkStart w:name="z635" w:id="629"/>
    <w:p>
      <w:pPr>
        <w:spacing w:after="0"/>
        <w:ind w:left="0"/>
        <w:jc w:val="both"/>
      </w:pPr>
      <w:r>
        <w:rPr>
          <w:rFonts w:ascii="Times New Roman"/>
          <w:b w:val="false"/>
          <w:i w:val="false"/>
          <w:color w:val="000000"/>
          <w:sz w:val="28"/>
        </w:rPr>
        <w:t xml:space="preserve">
      требования, предъявляемые к качеству материалов, применяемых для изготовления матов, к готовой продукции; </w:t>
      </w:r>
    </w:p>
    <w:bookmarkEnd w:id="629"/>
    <w:bookmarkStart w:name="z636" w:id="630"/>
    <w:p>
      <w:pPr>
        <w:spacing w:after="0"/>
        <w:ind w:left="0"/>
        <w:jc w:val="both"/>
      </w:pPr>
      <w:r>
        <w:rPr>
          <w:rFonts w:ascii="Times New Roman"/>
          <w:b w:val="false"/>
          <w:i w:val="false"/>
          <w:color w:val="000000"/>
          <w:sz w:val="28"/>
        </w:rPr>
        <w:t>
      технологию изготовления матов ручным способом;</w:t>
      </w:r>
    </w:p>
    <w:bookmarkEnd w:id="630"/>
    <w:bookmarkStart w:name="z637" w:id="631"/>
    <w:p>
      <w:pPr>
        <w:spacing w:after="0"/>
        <w:ind w:left="0"/>
        <w:jc w:val="both"/>
      </w:pPr>
      <w:r>
        <w:rPr>
          <w:rFonts w:ascii="Times New Roman"/>
          <w:b w:val="false"/>
          <w:i w:val="false"/>
          <w:color w:val="000000"/>
          <w:sz w:val="28"/>
        </w:rPr>
        <w:t>
      виды и причины брака продукции, порядок его предупреждения и устранения.</w:t>
      </w:r>
    </w:p>
    <w:bookmarkEnd w:id="631"/>
    <w:bookmarkStart w:name="z638" w:id="632"/>
    <w:p>
      <w:pPr>
        <w:spacing w:after="0"/>
        <w:ind w:left="0"/>
        <w:jc w:val="left"/>
      </w:pPr>
      <w:r>
        <w:rPr>
          <w:rFonts w:ascii="Times New Roman"/>
          <w:b/>
          <w:i w:val="false"/>
          <w:color w:val="000000"/>
        </w:rPr>
        <w:t xml:space="preserve"> Параграф 43. Изготовитель камышовых и соломенных матов, 2 разряд</w:t>
      </w:r>
    </w:p>
    <w:bookmarkEnd w:id="632"/>
    <w:bookmarkStart w:name="z639" w:id="633"/>
    <w:p>
      <w:pPr>
        <w:spacing w:after="0"/>
        <w:ind w:left="0"/>
        <w:jc w:val="both"/>
      </w:pPr>
      <w:r>
        <w:rPr>
          <w:rFonts w:ascii="Times New Roman"/>
          <w:b w:val="false"/>
          <w:i w:val="false"/>
          <w:color w:val="000000"/>
          <w:sz w:val="28"/>
        </w:rPr>
        <w:t xml:space="preserve">
      94. Характеристика работ: </w:t>
      </w:r>
    </w:p>
    <w:bookmarkEnd w:id="633"/>
    <w:bookmarkStart w:name="z640" w:id="634"/>
    <w:p>
      <w:pPr>
        <w:spacing w:after="0"/>
        <w:ind w:left="0"/>
        <w:jc w:val="both"/>
      </w:pPr>
      <w:r>
        <w:rPr>
          <w:rFonts w:ascii="Times New Roman"/>
          <w:b w:val="false"/>
          <w:i w:val="false"/>
          <w:color w:val="000000"/>
          <w:sz w:val="28"/>
        </w:rPr>
        <w:t>
      изготовление матов из соломы или камыша на матовязальной машине;</w:t>
      </w:r>
    </w:p>
    <w:bookmarkEnd w:id="634"/>
    <w:bookmarkStart w:name="z641" w:id="635"/>
    <w:p>
      <w:pPr>
        <w:spacing w:after="0"/>
        <w:ind w:left="0"/>
        <w:jc w:val="both"/>
      </w:pPr>
      <w:r>
        <w:rPr>
          <w:rFonts w:ascii="Times New Roman"/>
          <w:b w:val="false"/>
          <w:i w:val="false"/>
          <w:color w:val="000000"/>
          <w:sz w:val="28"/>
        </w:rPr>
        <w:t>
      контроль за качеством поступающей соломы, камыша и готовой продукции;</w:t>
      </w:r>
    </w:p>
    <w:bookmarkEnd w:id="635"/>
    <w:bookmarkStart w:name="z642" w:id="636"/>
    <w:p>
      <w:pPr>
        <w:spacing w:after="0"/>
        <w:ind w:left="0"/>
        <w:jc w:val="both"/>
      </w:pPr>
      <w:r>
        <w:rPr>
          <w:rFonts w:ascii="Times New Roman"/>
          <w:b w:val="false"/>
          <w:i w:val="false"/>
          <w:color w:val="000000"/>
          <w:sz w:val="28"/>
        </w:rPr>
        <w:t>
      обслуживание матовязальной машины и устранение неисправностей в ее работе;</w:t>
      </w:r>
    </w:p>
    <w:bookmarkEnd w:id="636"/>
    <w:bookmarkStart w:name="z643" w:id="637"/>
    <w:p>
      <w:pPr>
        <w:spacing w:after="0"/>
        <w:ind w:left="0"/>
        <w:jc w:val="both"/>
      </w:pPr>
      <w:r>
        <w:rPr>
          <w:rFonts w:ascii="Times New Roman"/>
          <w:b w:val="false"/>
          <w:i w:val="false"/>
          <w:color w:val="000000"/>
          <w:sz w:val="28"/>
        </w:rPr>
        <w:t>
      прием соломы или камыша, сдача готовой продукции;</w:t>
      </w:r>
    </w:p>
    <w:bookmarkEnd w:id="637"/>
    <w:bookmarkStart w:name="z644" w:id="638"/>
    <w:p>
      <w:pPr>
        <w:spacing w:after="0"/>
        <w:ind w:left="0"/>
        <w:jc w:val="both"/>
      </w:pPr>
      <w:r>
        <w:rPr>
          <w:rFonts w:ascii="Times New Roman"/>
          <w:b w:val="false"/>
          <w:i w:val="false"/>
          <w:color w:val="000000"/>
          <w:sz w:val="28"/>
        </w:rPr>
        <w:t>
      ведение установленного учета готовой продукции.</w:t>
      </w:r>
    </w:p>
    <w:bookmarkEnd w:id="638"/>
    <w:bookmarkStart w:name="z645" w:id="639"/>
    <w:p>
      <w:pPr>
        <w:spacing w:after="0"/>
        <w:ind w:left="0"/>
        <w:jc w:val="both"/>
      </w:pPr>
      <w:r>
        <w:rPr>
          <w:rFonts w:ascii="Times New Roman"/>
          <w:b w:val="false"/>
          <w:i w:val="false"/>
          <w:color w:val="000000"/>
          <w:sz w:val="28"/>
        </w:rPr>
        <w:t xml:space="preserve">
      95. Должен знать: </w:t>
      </w:r>
    </w:p>
    <w:bookmarkEnd w:id="639"/>
    <w:bookmarkStart w:name="z646" w:id="640"/>
    <w:p>
      <w:pPr>
        <w:spacing w:after="0"/>
        <w:ind w:left="0"/>
        <w:jc w:val="both"/>
      </w:pPr>
      <w:r>
        <w:rPr>
          <w:rFonts w:ascii="Times New Roman"/>
          <w:b w:val="false"/>
          <w:i w:val="false"/>
          <w:color w:val="000000"/>
          <w:sz w:val="28"/>
        </w:rPr>
        <w:t>
      технологию изготовления матов механизированным способом;</w:t>
      </w:r>
    </w:p>
    <w:bookmarkEnd w:id="640"/>
    <w:bookmarkStart w:name="z647" w:id="641"/>
    <w:p>
      <w:pPr>
        <w:spacing w:after="0"/>
        <w:ind w:left="0"/>
        <w:jc w:val="both"/>
      </w:pPr>
      <w:r>
        <w:rPr>
          <w:rFonts w:ascii="Times New Roman"/>
          <w:b w:val="false"/>
          <w:i w:val="false"/>
          <w:color w:val="000000"/>
          <w:sz w:val="28"/>
        </w:rPr>
        <w:t>
      устройство и принцип работы матовязальной машины;</w:t>
      </w:r>
    </w:p>
    <w:bookmarkEnd w:id="641"/>
    <w:bookmarkStart w:name="z648" w:id="642"/>
    <w:p>
      <w:pPr>
        <w:spacing w:after="0"/>
        <w:ind w:left="0"/>
        <w:jc w:val="both"/>
      </w:pPr>
      <w:r>
        <w:rPr>
          <w:rFonts w:ascii="Times New Roman"/>
          <w:b w:val="false"/>
          <w:i w:val="false"/>
          <w:color w:val="000000"/>
          <w:sz w:val="28"/>
        </w:rPr>
        <w:t>
      виды и причины брака матов, способы его устранения;</w:t>
      </w:r>
    </w:p>
    <w:bookmarkEnd w:id="642"/>
    <w:bookmarkStart w:name="z649" w:id="643"/>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643"/>
    <w:bookmarkStart w:name="z650" w:id="644"/>
    <w:p>
      <w:pPr>
        <w:spacing w:after="0"/>
        <w:ind w:left="0"/>
        <w:jc w:val="left"/>
      </w:pPr>
      <w:r>
        <w:rPr>
          <w:rFonts w:ascii="Times New Roman"/>
          <w:b/>
          <w:i w:val="false"/>
          <w:color w:val="000000"/>
        </w:rPr>
        <w:t xml:space="preserve"> Параграф 44. Составитель смесей, 1 разряд</w:t>
      </w:r>
    </w:p>
    <w:bookmarkEnd w:id="644"/>
    <w:bookmarkStart w:name="z651" w:id="645"/>
    <w:p>
      <w:pPr>
        <w:spacing w:after="0"/>
        <w:ind w:left="0"/>
        <w:jc w:val="both"/>
      </w:pPr>
      <w:r>
        <w:rPr>
          <w:rFonts w:ascii="Times New Roman"/>
          <w:b w:val="false"/>
          <w:i w:val="false"/>
          <w:color w:val="000000"/>
          <w:sz w:val="28"/>
        </w:rPr>
        <w:t>
      96. Характеристика работ:</w:t>
      </w:r>
    </w:p>
    <w:bookmarkEnd w:id="645"/>
    <w:bookmarkStart w:name="z652" w:id="646"/>
    <w:p>
      <w:pPr>
        <w:spacing w:after="0"/>
        <w:ind w:left="0"/>
        <w:jc w:val="both"/>
      </w:pPr>
      <w:r>
        <w:rPr>
          <w:rFonts w:ascii="Times New Roman"/>
          <w:b w:val="false"/>
          <w:i w:val="false"/>
          <w:color w:val="000000"/>
          <w:sz w:val="28"/>
        </w:rPr>
        <w:t>
      смешивание вручную методом взбалтывания различных жидкостей, укупоренных в бутылки, до полной их растворимости;</w:t>
      </w:r>
    </w:p>
    <w:bookmarkEnd w:id="646"/>
    <w:bookmarkStart w:name="z653" w:id="647"/>
    <w:p>
      <w:pPr>
        <w:spacing w:after="0"/>
        <w:ind w:left="0"/>
        <w:jc w:val="both"/>
      </w:pPr>
      <w:r>
        <w:rPr>
          <w:rFonts w:ascii="Times New Roman"/>
          <w:b w:val="false"/>
          <w:i w:val="false"/>
          <w:color w:val="000000"/>
          <w:sz w:val="28"/>
        </w:rPr>
        <w:t>
      контроль внешним осмотром качества смешивания и отбор бутылок с дефектами;</w:t>
      </w:r>
    </w:p>
    <w:bookmarkEnd w:id="647"/>
    <w:bookmarkStart w:name="z654" w:id="648"/>
    <w:p>
      <w:pPr>
        <w:spacing w:after="0"/>
        <w:ind w:left="0"/>
        <w:jc w:val="both"/>
      </w:pPr>
      <w:r>
        <w:rPr>
          <w:rFonts w:ascii="Times New Roman"/>
          <w:b w:val="false"/>
          <w:i w:val="false"/>
          <w:color w:val="000000"/>
          <w:sz w:val="28"/>
        </w:rPr>
        <w:t>
      установка бутылок в тару и транспортировка их в установленное место.</w:t>
      </w:r>
    </w:p>
    <w:bookmarkEnd w:id="648"/>
    <w:bookmarkStart w:name="z655" w:id="649"/>
    <w:p>
      <w:pPr>
        <w:spacing w:after="0"/>
        <w:ind w:left="0"/>
        <w:jc w:val="both"/>
      </w:pPr>
      <w:r>
        <w:rPr>
          <w:rFonts w:ascii="Times New Roman"/>
          <w:b w:val="false"/>
          <w:i w:val="false"/>
          <w:color w:val="000000"/>
          <w:sz w:val="28"/>
        </w:rPr>
        <w:t>
      97. Должен знать:</w:t>
      </w:r>
    </w:p>
    <w:bookmarkEnd w:id="649"/>
    <w:bookmarkStart w:name="z656" w:id="650"/>
    <w:p>
      <w:pPr>
        <w:spacing w:after="0"/>
        <w:ind w:left="0"/>
        <w:jc w:val="both"/>
      </w:pPr>
      <w:r>
        <w:rPr>
          <w:rFonts w:ascii="Times New Roman"/>
          <w:b w:val="false"/>
          <w:i w:val="false"/>
          <w:color w:val="000000"/>
          <w:sz w:val="28"/>
        </w:rPr>
        <w:t>
      компоненты растворимых жидкостей, заполняющих бутылки;</w:t>
      </w:r>
    </w:p>
    <w:bookmarkEnd w:id="650"/>
    <w:bookmarkStart w:name="z657" w:id="651"/>
    <w:p>
      <w:pPr>
        <w:spacing w:after="0"/>
        <w:ind w:left="0"/>
        <w:jc w:val="both"/>
      </w:pPr>
      <w:r>
        <w:rPr>
          <w:rFonts w:ascii="Times New Roman"/>
          <w:b w:val="false"/>
          <w:i w:val="false"/>
          <w:color w:val="000000"/>
          <w:sz w:val="28"/>
        </w:rPr>
        <w:t>
      рациональные приемы смешивания жидкостей.</w:t>
      </w:r>
    </w:p>
    <w:bookmarkEnd w:id="651"/>
    <w:bookmarkStart w:name="z658" w:id="652"/>
    <w:p>
      <w:pPr>
        <w:spacing w:after="0"/>
        <w:ind w:left="0"/>
        <w:jc w:val="left"/>
      </w:pPr>
      <w:r>
        <w:rPr>
          <w:rFonts w:ascii="Times New Roman"/>
          <w:b/>
          <w:i w:val="false"/>
          <w:color w:val="000000"/>
        </w:rPr>
        <w:t xml:space="preserve"> Параграф 45. Составитель смесей, 2 разряд</w:t>
      </w:r>
    </w:p>
    <w:bookmarkEnd w:id="652"/>
    <w:bookmarkStart w:name="z659" w:id="653"/>
    <w:p>
      <w:pPr>
        <w:spacing w:after="0"/>
        <w:ind w:left="0"/>
        <w:jc w:val="both"/>
      </w:pPr>
      <w:r>
        <w:rPr>
          <w:rFonts w:ascii="Times New Roman"/>
          <w:b w:val="false"/>
          <w:i w:val="false"/>
          <w:color w:val="000000"/>
          <w:sz w:val="28"/>
        </w:rPr>
        <w:t xml:space="preserve">
      98. Характеристика работ: </w:t>
      </w:r>
    </w:p>
    <w:bookmarkEnd w:id="653"/>
    <w:bookmarkStart w:name="z660" w:id="654"/>
    <w:p>
      <w:pPr>
        <w:spacing w:after="0"/>
        <w:ind w:left="0"/>
        <w:jc w:val="both"/>
      </w:pPr>
      <w:r>
        <w:rPr>
          <w:rFonts w:ascii="Times New Roman"/>
          <w:b w:val="false"/>
          <w:i w:val="false"/>
          <w:color w:val="000000"/>
          <w:sz w:val="28"/>
        </w:rPr>
        <w:t>
      ведение процесса измельчения перца и иных специй на мельнице, подача к рабочему месту, загрузка перца и специй в воронку;</w:t>
      </w:r>
    </w:p>
    <w:bookmarkEnd w:id="654"/>
    <w:bookmarkStart w:name="z661" w:id="655"/>
    <w:p>
      <w:pPr>
        <w:spacing w:after="0"/>
        <w:ind w:left="0"/>
        <w:jc w:val="both"/>
      </w:pPr>
      <w:r>
        <w:rPr>
          <w:rFonts w:ascii="Times New Roman"/>
          <w:b w:val="false"/>
          <w:i w:val="false"/>
          <w:color w:val="000000"/>
          <w:sz w:val="28"/>
        </w:rPr>
        <w:t>
      пуск, остановка, регулирование и наблюдение за работой мельницы и поступлением молотого перца и специй в тару;</w:t>
      </w:r>
    </w:p>
    <w:bookmarkEnd w:id="655"/>
    <w:bookmarkStart w:name="z662" w:id="656"/>
    <w:p>
      <w:pPr>
        <w:spacing w:after="0"/>
        <w:ind w:left="0"/>
        <w:jc w:val="both"/>
      </w:pPr>
      <w:r>
        <w:rPr>
          <w:rFonts w:ascii="Times New Roman"/>
          <w:b w:val="false"/>
          <w:i w:val="false"/>
          <w:color w:val="000000"/>
          <w:sz w:val="28"/>
        </w:rPr>
        <w:t>
      сушка и просеивание соли;</w:t>
      </w:r>
    </w:p>
    <w:bookmarkEnd w:id="656"/>
    <w:bookmarkStart w:name="z663" w:id="657"/>
    <w:p>
      <w:pPr>
        <w:spacing w:after="0"/>
        <w:ind w:left="0"/>
        <w:jc w:val="both"/>
      </w:pPr>
      <w:r>
        <w:rPr>
          <w:rFonts w:ascii="Times New Roman"/>
          <w:b w:val="false"/>
          <w:i w:val="false"/>
          <w:color w:val="000000"/>
          <w:sz w:val="28"/>
        </w:rPr>
        <w:t>
      дозировка соли, молотого перца и иных специй по весу в соответствии с установленной рецептурой для различных видов консервов.</w:t>
      </w:r>
    </w:p>
    <w:bookmarkEnd w:id="657"/>
    <w:bookmarkStart w:name="z664" w:id="658"/>
    <w:p>
      <w:pPr>
        <w:spacing w:after="0"/>
        <w:ind w:left="0"/>
        <w:jc w:val="both"/>
      </w:pPr>
      <w:r>
        <w:rPr>
          <w:rFonts w:ascii="Times New Roman"/>
          <w:b w:val="false"/>
          <w:i w:val="false"/>
          <w:color w:val="000000"/>
          <w:sz w:val="28"/>
        </w:rPr>
        <w:t xml:space="preserve">
      99. Должен знать: </w:t>
      </w:r>
    </w:p>
    <w:bookmarkEnd w:id="658"/>
    <w:bookmarkStart w:name="z665" w:id="659"/>
    <w:p>
      <w:pPr>
        <w:spacing w:after="0"/>
        <w:ind w:left="0"/>
        <w:jc w:val="both"/>
      </w:pPr>
      <w:r>
        <w:rPr>
          <w:rFonts w:ascii="Times New Roman"/>
          <w:b w:val="false"/>
          <w:i w:val="false"/>
          <w:color w:val="000000"/>
          <w:sz w:val="28"/>
        </w:rPr>
        <w:t>
      назначение смеси в зависимости от вида изделия;</w:t>
      </w:r>
    </w:p>
    <w:bookmarkEnd w:id="659"/>
    <w:bookmarkStart w:name="z666" w:id="660"/>
    <w:p>
      <w:pPr>
        <w:spacing w:after="0"/>
        <w:ind w:left="0"/>
        <w:jc w:val="both"/>
      </w:pPr>
      <w:r>
        <w:rPr>
          <w:rFonts w:ascii="Times New Roman"/>
          <w:b w:val="false"/>
          <w:i w:val="false"/>
          <w:color w:val="000000"/>
          <w:sz w:val="28"/>
        </w:rPr>
        <w:t>
      рецептуру и нормы расхода соли, молотого перца и специй для разных видов консервов.</w:t>
      </w:r>
    </w:p>
    <w:bookmarkEnd w:id="660"/>
    <w:bookmarkStart w:name="z667" w:id="661"/>
    <w:p>
      <w:pPr>
        <w:spacing w:after="0"/>
        <w:ind w:left="0"/>
        <w:jc w:val="left"/>
      </w:pPr>
      <w:r>
        <w:rPr>
          <w:rFonts w:ascii="Times New Roman"/>
          <w:b/>
          <w:i w:val="false"/>
          <w:color w:val="000000"/>
        </w:rPr>
        <w:t xml:space="preserve"> Параграф 46. Составитель смесей, 3 разряд</w:t>
      </w:r>
    </w:p>
    <w:bookmarkEnd w:id="661"/>
    <w:bookmarkStart w:name="z668" w:id="662"/>
    <w:p>
      <w:pPr>
        <w:spacing w:after="0"/>
        <w:ind w:left="0"/>
        <w:jc w:val="both"/>
      </w:pPr>
      <w:r>
        <w:rPr>
          <w:rFonts w:ascii="Times New Roman"/>
          <w:b w:val="false"/>
          <w:i w:val="false"/>
          <w:color w:val="000000"/>
          <w:sz w:val="28"/>
        </w:rPr>
        <w:t xml:space="preserve">
      100. Характеристика работ: </w:t>
      </w:r>
    </w:p>
    <w:bookmarkEnd w:id="662"/>
    <w:bookmarkStart w:name="z669" w:id="663"/>
    <w:p>
      <w:pPr>
        <w:spacing w:after="0"/>
        <w:ind w:left="0"/>
        <w:jc w:val="both"/>
      </w:pPr>
      <w:r>
        <w:rPr>
          <w:rFonts w:ascii="Times New Roman"/>
          <w:b w:val="false"/>
          <w:i w:val="false"/>
          <w:color w:val="000000"/>
          <w:sz w:val="28"/>
        </w:rPr>
        <w:t>
      ведение технологического процесса смешивания твердого, сыпучего, пастообразного, вязкого сырья и полуфабрикатов в смесительных машинах различных конструкций, в ваннах или котлах с различными мешалками до получения однородности в соответствии с технологией;</w:t>
      </w:r>
    </w:p>
    <w:bookmarkEnd w:id="663"/>
    <w:bookmarkStart w:name="z670" w:id="664"/>
    <w:p>
      <w:pPr>
        <w:spacing w:after="0"/>
        <w:ind w:left="0"/>
        <w:jc w:val="both"/>
      </w:pPr>
      <w:r>
        <w:rPr>
          <w:rFonts w:ascii="Times New Roman"/>
          <w:b w:val="false"/>
          <w:i w:val="false"/>
          <w:color w:val="000000"/>
          <w:sz w:val="28"/>
        </w:rPr>
        <w:t>
      ведение процесса составления смесей специй и пряностей для различных сортов колбасных изделий, в соответствии с рецептурой и требованиями, предъявляемыми к качеству специй и пряностей;</w:t>
      </w:r>
    </w:p>
    <w:bookmarkEnd w:id="664"/>
    <w:bookmarkStart w:name="z671" w:id="665"/>
    <w:p>
      <w:pPr>
        <w:spacing w:after="0"/>
        <w:ind w:left="0"/>
        <w:jc w:val="both"/>
      </w:pPr>
      <w:r>
        <w:rPr>
          <w:rFonts w:ascii="Times New Roman"/>
          <w:b w:val="false"/>
          <w:i w:val="false"/>
          <w:color w:val="000000"/>
          <w:sz w:val="28"/>
        </w:rPr>
        <w:t>
      приготовление смеси для концентратов крупнобобовых, сладких блюд, супов и иных картофельных крекеров;</w:t>
      </w:r>
    </w:p>
    <w:bookmarkEnd w:id="665"/>
    <w:bookmarkStart w:name="z672" w:id="666"/>
    <w:p>
      <w:pPr>
        <w:spacing w:after="0"/>
        <w:ind w:left="0"/>
        <w:jc w:val="both"/>
      </w:pPr>
      <w:r>
        <w:rPr>
          <w:rFonts w:ascii="Times New Roman"/>
          <w:b w:val="false"/>
          <w:i w:val="false"/>
          <w:color w:val="000000"/>
          <w:sz w:val="28"/>
        </w:rPr>
        <w:t>
      подбор, согласно установленной рецептуре, дозировка (взвешивание, отмеривание) и загрузка в смесители, мешалки, ванны, котлы необходимых компонентов сырья и полуфабрикатов, измельчение на волчках или протирочных машинах;</w:t>
      </w:r>
    </w:p>
    <w:bookmarkEnd w:id="666"/>
    <w:bookmarkStart w:name="z673" w:id="667"/>
    <w:p>
      <w:pPr>
        <w:spacing w:after="0"/>
        <w:ind w:left="0"/>
        <w:jc w:val="both"/>
      </w:pPr>
      <w:r>
        <w:rPr>
          <w:rFonts w:ascii="Times New Roman"/>
          <w:b w:val="false"/>
          <w:i w:val="false"/>
          <w:color w:val="000000"/>
          <w:sz w:val="28"/>
        </w:rPr>
        <w:t>
      подогрев смешиваемой массы, добавление в процессе смешивания дополнительных компонентов, ароматических веществ, жира, масел, пряностей, специй и иное;</w:t>
      </w:r>
    </w:p>
    <w:bookmarkEnd w:id="667"/>
    <w:bookmarkStart w:name="z674" w:id="668"/>
    <w:p>
      <w:pPr>
        <w:spacing w:after="0"/>
        <w:ind w:left="0"/>
        <w:jc w:val="both"/>
      </w:pPr>
      <w:r>
        <w:rPr>
          <w:rFonts w:ascii="Times New Roman"/>
          <w:b w:val="false"/>
          <w:i w:val="false"/>
          <w:color w:val="000000"/>
          <w:sz w:val="28"/>
        </w:rPr>
        <w:t>
      контроль и регулирование по показаниям контрольно-измерительных приборов работы протирочных машин, температуры массы, подачи пара;</w:t>
      </w:r>
    </w:p>
    <w:bookmarkEnd w:id="668"/>
    <w:bookmarkStart w:name="z675" w:id="669"/>
    <w:p>
      <w:pPr>
        <w:spacing w:after="0"/>
        <w:ind w:left="0"/>
        <w:jc w:val="both"/>
      </w:pPr>
      <w:r>
        <w:rPr>
          <w:rFonts w:ascii="Times New Roman"/>
          <w:b w:val="false"/>
          <w:i w:val="false"/>
          <w:color w:val="000000"/>
          <w:sz w:val="28"/>
        </w:rPr>
        <w:t>
      определение органолептически окончания процесса смешивания;</w:t>
      </w:r>
    </w:p>
    <w:bookmarkEnd w:id="669"/>
    <w:bookmarkStart w:name="z676" w:id="670"/>
    <w:p>
      <w:pPr>
        <w:spacing w:after="0"/>
        <w:ind w:left="0"/>
        <w:jc w:val="both"/>
      </w:pPr>
      <w:r>
        <w:rPr>
          <w:rFonts w:ascii="Times New Roman"/>
          <w:b w:val="false"/>
          <w:i w:val="false"/>
          <w:color w:val="000000"/>
          <w:sz w:val="28"/>
        </w:rPr>
        <w:t>
      выгрузка готовой однородной массы;</w:t>
      </w:r>
    </w:p>
    <w:bookmarkEnd w:id="670"/>
    <w:bookmarkStart w:name="z677" w:id="671"/>
    <w:p>
      <w:pPr>
        <w:spacing w:after="0"/>
        <w:ind w:left="0"/>
        <w:jc w:val="both"/>
      </w:pPr>
      <w:r>
        <w:rPr>
          <w:rFonts w:ascii="Times New Roman"/>
          <w:b w:val="false"/>
          <w:i w:val="false"/>
          <w:color w:val="000000"/>
          <w:sz w:val="28"/>
        </w:rPr>
        <w:t>
      отправка готовой смеси на дальнейшую обработку;</w:t>
      </w:r>
    </w:p>
    <w:bookmarkEnd w:id="671"/>
    <w:bookmarkStart w:name="z678" w:id="672"/>
    <w:p>
      <w:pPr>
        <w:spacing w:after="0"/>
        <w:ind w:left="0"/>
        <w:jc w:val="both"/>
      </w:pPr>
      <w:r>
        <w:rPr>
          <w:rFonts w:ascii="Times New Roman"/>
          <w:b w:val="false"/>
          <w:i w:val="false"/>
          <w:color w:val="000000"/>
          <w:sz w:val="28"/>
        </w:rPr>
        <w:t>
      составление смеси для плавления при выработке различных видов плавленых сыров;</w:t>
      </w:r>
    </w:p>
    <w:bookmarkEnd w:id="672"/>
    <w:bookmarkStart w:name="z679" w:id="673"/>
    <w:p>
      <w:pPr>
        <w:spacing w:after="0"/>
        <w:ind w:left="0"/>
        <w:jc w:val="both"/>
      </w:pPr>
      <w:r>
        <w:rPr>
          <w:rFonts w:ascii="Times New Roman"/>
          <w:b w:val="false"/>
          <w:i w:val="false"/>
          <w:color w:val="000000"/>
          <w:sz w:val="28"/>
        </w:rPr>
        <w:t>
      расчет количества компонентов смеси;</w:t>
      </w:r>
    </w:p>
    <w:bookmarkEnd w:id="673"/>
    <w:bookmarkStart w:name="z680" w:id="674"/>
    <w:p>
      <w:pPr>
        <w:spacing w:after="0"/>
        <w:ind w:left="0"/>
        <w:jc w:val="both"/>
      </w:pPr>
      <w:r>
        <w:rPr>
          <w:rFonts w:ascii="Times New Roman"/>
          <w:b w:val="false"/>
          <w:i w:val="false"/>
          <w:color w:val="000000"/>
          <w:sz w:val="28"/>
        </w:rPr>
        <w:t>
      растаривание масла, творога, сырной массы и иного сырья;</w:t>
      </w:r>
    </w:p>
    <w:bookmarkEnd w:id="674"/>
    <w:bookmarkStart w:name="z681" w:id="675"/>
    <w:p>
      <w:pPr>
        <w:spacing w:after="0"/>
        <w:ind w:left="0"/>
        <w:jc w:val="both"/>
      </w:pPr>
      <w:r>
        <w:rPr>
          <w:rFonts w:ascii="Times New Roman"/>
          <w:b w:val="false"/>
          <w:i w:val="false"/>
          <w:color w:val="000000"/>
          <w:sz w:val="28"/>
        </w:rPr>
        <w:t>
      сортировка, измельчение масла, просеивание сухих молочных продуктов, сахара на специальной машине или приспособлении;</w:t>
      </w:r>
    </w:p>
    <w:bookmarkEnd w:id="675"/>
    <w:bookmarkStart w:name="z682" w:id="676"/>
    <w:p>
      <w:pPr>
        <w:spacing w:after="0"/>
        <w:ind w:left="0"/>
        <w:jc w:val="both"/>
      </w:pPr>
      <w:r>
        <w:rPr>
          <w:rFonts w:ascii="Times New Roman"/>
          <w:b w:val="false"/>
          <w:i w:val="false"/>
          <w:color w:val="000000"/>
          <w:sz w:val="28"/>
        </w:rPr>
        <w:t>
      подготовка специй и вкусовых приправ.</w:t>
      </w:r>
    </w:p>
    <w:bookmarkEnd w:id="676"/>
    <w:bookmarkStart w:name="z683" w:id="677"/>
    <w:p>
      <w:pPr>
        <w:spacing w:after="0"/>
        <w:ind w:left="0"/>
        <w:jc w:val="both"/>
      </w:pPr>
      <w:r>
        <w:rPr>
          <w:rFonts w:ascii="Times New Roman"/>
          <w:b w:val="false"/>
          <w:i w:val="false"/>
          <w:color w:val="000000"/>
          <w:sz w:val="28"/>
        </w:rPr>
        <w:t xml:space="preserve">
      101. Должен знать: </w:t>
      </w:r>
    </w:p>
    <w:bookmarkEnd w:id="677"/>
    <w:bookmarkStart w:name="z684" w:id="678"/>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678"/>
    <w:bookmarkStart w:name="z685" w:id="679"/>
    <w:p>
      <w:pPr>
        <w:spacing w:after="0"/>
        <w:ind w:left="0"/>
        <w:jc w:val="both"/>
      </w:pPr>
      <w:r>
        <w:rPr>
          <w:rFonts w:ascii="Times New Roman"/>
          <w:b w:val="false"/>
          <w:i w:val="false"/>
          <w:color w:val="000000"/>
          <w:sz w:val="28"/>
        </w:rPr>
        <w:t>
      рецептуру и технологию приготовления смесей;</w:t>
      </w:r>
    </w:p>
    <w:bookmarkEnd w:id="679"/>
    <w:bookmarkStart w:name="z686" w:id="680"/>
    <w:p>
      <w:pPr>
        <w:spacing w:after="0"/>
        <w:ind w:left="0"/>
        <w:jc w:val="both"/>
      </w:pPr>
      <w:r>
        <w:rPr>
          <w:rFonts w:ascii="Times New Roman"/>
          <w:b w:val="false"/>
          <w:i w:val="false"/>
          <w:color w:val="000000"/>
          <w:sz w:val="28"/>
        </w:rPr>
        <w:t>
      температурный режим и продолжительность перемешивания смеси;</w:t>
      </w:r>
    </w:p>
    <w:bookmarkEnd w:id="680"/>
    <w:bookmarkStart w:name="z687" w:id="681"/>
    <w:p>
      <w:pPr>
        <w:spacing w:after="0"/>
        <w:ind w:left="0"/>
        <w:jc w:val="both"/>
      </w:pPr>
      <w:r>
        <w:rPr>
          <w:rFonts w:ascii="Times New Roman"/>
          <w:b w:val="false"/>
          <w:i w:val="false"/>
          <w:color w:val="000000"/>
          <w:sz w:val="28"/>
        </w:rPr>
        <w:t>
      требования, предъявляемые к качеству готовой смеси, сырью и полуфабрикатам.</w:t>
      </w:r>
    </w:p>
    <w:bookmarkEnd w:id="681"/>
    <w:bookmarkStart w:name="z688" w:id="682"/>
    <w:p>
      <w:pPr>
        <w:spacing w:after="0"/>
        <w:ind w:left="0"/>
        <w:jc w:val="left"/>
      </w:pPr>
      <w:r>
        <w:rPr>
          <w:rFonts w:ascii="Times New Roman"/>
          <w:b/>
          <w:i w:val="false"/>
          <w:color w:val="000000"/>
        </w:rPr>
        <w:t xml:space="preserve"> Параграф 47. Составитель смесей, 4 разряд</w:t>
      </w:r>
    </w:p>
    <w:bookmarkEnd w:id="682"/>
    <w:bookmarkStart w:name="z689" w:id="683"/>
    <w:p>
      <w:pPr>
        <w:spacing w:after="0"/>
        <w:ind w:left="0"/>
        <w:jc w:val="both"/>
      </w:pPr>
      <w:r>
        <w:rPr>
          <w:rFonts w:ascii="Times New Roman"/>
          <w:b w:val="false"/>
          <w:i w:val="false"/>
          <w:color w:val="000000"/>
          <w:sz w:val="28"/>
        </w:rPr>
        <w:t xml:space="preserve">
      102. Характеристика работ: </w:t>
      </w:r>
    </w:p>
    <w:bookmarkEnd w:id="683"/>
    <w:bookmarkStart w:name="z690" w:id="684"/>
    <w:p>
      <w:pPr>
        <w:spacing w:after="0"/>
        <w:ind w:left="0"/>
        <w:jc w:val="both"/>
      </w:pPr>
      <w:r>
        <w:rPr>
          <w:rFonts w:ascii="Times New Roman"/>
          <w:b w:val="false"/>
          <w:i w:val="false"/>
          <w:color w:val="000000"/>
          <w:sz w:val="28"/>
        </w:rPr>
        <w:t>
      приготовление смесей из многих компонентов для деликатесных и кулинарных соусов, сухих безалкогольных напитков;</w:t>
      </w:r>
    </w:p>
    <w:bookmarkEnd w:id="684"/>
    <w:bookmarkStart w:name="z691" w:id="685"/>
    <w:p>
      <w:pPr>
        <w:spacing w:after="0"/>
        <w:ind w:left="0"/>
        <w:jc w:val="both"/>
      </w:pPr>
      <w:r>
        <w:rPr>
          <w:rFonts w:ascii="Times New Roman"/>
          <w:b w:val="false"/>
          <w:i w:val="false"/>
          <w:color w:val="000000"/>
          <w:sz w:val="28"/>
        </w:rPr>
        <w:t>
      проверка качества поступающего сырья внешним осмотром;</w:t>
      </w:r>
    </w:p>
    <w:bookmarkEnd w:id="685"/>
    <w:bookmarkStart w:name="z692" w:id="686"/>
    <w:p>
      <w:pPr>
        <w:spacing w:after="0"/>
        <w:ind w:left="0"/>
        <w:jc w:val="both"/>
      </w:pPr>
      <w:r>
        <w:rPr>
          <w:rFonts w:ascii="Times New Roman"/>
          <w:b w:val="false"/>
          <w:i w:val="false"/>
          <w:color w:val="000000"/>
          <w:sz w:val="28"/>
        </w:rPr>
        <w:t>
      подготовка входящего в рецептуру соусов сырья, просеивание, мойка, размельчение пряностей на фермере и замачивание их в уксусе;</w:t>
      </w:r>
    </w:p>
    <w:bookmarkEnd w:id="686"/>
    <w:bookmarkStart w:name="z693" w:id="687"/>
    <w:p>
      <w:pPr>
        <w:spacing w:after="0"/>
        <w:ind w:left="0"/>
        <w:jc w:val="both"/>
      </w:pPr>
      <w:r>
        <w:rPr>
          <w:rFonts w:ascii="Times New Roman"/>
          <w:b w:val="false"/>
          <w:i w:val="false"/>
          <w:color w:val="000000"/>
          <w:sz w:val="28"/>
        </w:rPr>
        <w:t>
      пассировка лука, моркови в реакторах;</w:t>
      </w:r>
    </w:p>
    <w:bookmarkEnd w:id="687"/>
    <w:bookmarkStart w:name="z694" w:id="688"/>
    <w:p>
      <w:pPr>
        <w:spacing w:after="0"/>
        <w:ind w:left="0"/>
        <w:jc w:val="both"/>
      </w:pPr>
      <w:r>
        <w:rPr>
          <w:rFonts w:ascii="Times New Roman"/>
          <w:b w:val="false"/>
          <w:i w:val="false"/>
          <w:color w:val="000000"/>
          <w:sz w:val="28"/>
        </w:rPr>
        <w:t>
      измельчение полуфабрикатов на волчке;</w:t>
      </w:r>
    </w:p>
    <w:bookmarkEnd w:id="688"/>
    <w:bookmarkStart w:name="z695" w:id="689"/>
    <w:p>
      <w:pPr>
        <w:spacing w:after="0"/>
        <w:ind w:left="0"/>
        <w:jc w:val="both"/>
      </w:pPr>
      <w:r>
        <w:rPr>
          <w:rFonts w:ascii="Times New Roman"/>
          <w:b w:val="false"/>
          <w:i w:val="false"/>
          <w:color w:val="000000"/>
          <w:sz w:val="28"/>
        </w:rPr>
        <w:t>
      дозировка компонентов путем взвешивания и обмера, загрузка их в рецептурно-смесительную машину;</w:t>
      </w:r>
    </w:p>
    <w:bookmarkEnd w:id="689"/>
    <w:bookmarkStart w:name="z696" w:id="690"/>
    <w:p>
      <w:pPr>
        <w:spacing w:after="0"/>
        <w:ind w:left="0"/>
        <w:jc w:val="both"/>
      </w:pPr>
      <w:r>
        <w:rPr>
          <w:rFonts w:ascii="Times New Roman"/>
          <w:b w:val="false"/>
          <w:i w:val="false"/>
          <w:color w:val="000000"/>
          <w:sz w:val="28"/>
        </w:rPr>
        <w:t>
      доведение массы в смесителе до однородной консистенции;</w:t>
      </w:r>
    </w:p>
    <w:bookmarkEnd w:id="690"/>
    <w:bookmarkStart w:name="z697" w:id="691"/>
    <w:p>
      <w:pPr>
        <w:spacing w:after="0"/>
        <w:ind w:left="0"/>
        <w:jc w:val="both"/>
      </w:pPr>
      <w:r>
        <w:rPr>
          <w:rFonts w:ascii="Times New Roman"/>
          <w:b w:val="false"/>
          <w:i w:val="false"/>
          <w:color w:val="000000"/>
          <w:sz w:val="28"/>
        </w:rPr>
        <w:t>
      наблюдение за работой обслуживаемых машин и механизмов.</w:t>
      </w:r>
    </w:p>
    <w:bookmarkEnd w:id="691"/>
    <w:bookmarkStart w:name="z698" w:id="692"/>
    <w:p>
      <w:pPr>
        <w:spacing w:after="0"/>
        <w:ind w:left="0"/>
        <w:jc w:val="both"/>
      </w:pPr>
      <w:r>
        <w:rPr>
          <w:rFonts w:ascii="Times New Roman"/>
          <w:b w:val="false"/>
          <w:i w:val="false"/>
          <w:color w:val="000000"/>
          <w:sz w:val="28"/>
        </w:rPr>
        <w:t xml:space="preserve">
      103. Должен знать: </w:t>
      </w:r>
    </w:p>
    <w:bookmarkEnd w:id="692"/>
    <w:bookmarkStart w:name="z699" w:id="693"/>
    <w:p>
      <w:pPr>
        <w:spacing w:after="0"/>
        <w:ind w:left="0"/>
        <w:jc w:val="both"/>
      </w:pPr>
      <w:r>
        <w:rPr>
          <w:rFonts w:ascii="Times New Roman"/>
          <w:b w:val="false"/>
          <w:i w:val="false"/>
          <w:color w:val="000000"/>
          <w:sz w:val="28"/>
        </w:rPr>
        <w:t>
      технологию и рецептуру приготовления смесей для деликатесных и кулинарных соусов, сухих безалкогольных напитков;</w:t>
      </w:r>
    </w:p>
    <w:bookmarkEnd w:id="693"/>
    <w:bookmarkStart w:name="z700" w:id="694"/>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694"/>
    <w:bookmarkStart w:name="z701" w:id="695"/>
    <w:p>
      <w:pPr>
        <w:spacing w:after="0"/>
        <w:ind w:left="0"/>
        <w:jc w:val="left"/>
      </w:pPr>
      <w:r>
        <w:rPr>
          <w:rFonts w:ascii="Times New Roman"/>
          <w:b/>
          <w:i w:val="false"/>
          <w:color w:val="000000"/>
        </w:rPr>
        <w:t xml:space="preserve"> Параграф 48. Аппаратчик рафинации жиров и масел, 3 разряд</w:t>
      </w:r>
    </w:p>
    <w:bookmarkEnd w:id="695"/>
    <w:bookmarkStart w:name="z702" w:id="696"/>
    <w:p>
      <w:pPr>
        <w:spacing w:after="0"/>
        <w:ind w:left="0"/>
        <w:jc w:val="both"/>
      </w:pPr>
      <w:r>
        <w:rPr>
          <w:rFonts w:ascii="Times New Roman"/>
          <w:b w:val="false"/>
          <w:i w:val="false"/>
          <w:color w:val="000000"/>
          <w:sz w:val="28"/>
        </w:rPr>
        <w:t xml:space="preserve">
      104. Характеристика работ: </w:t>
      </w:r>
    </w:p>
    <w:bookmarkEnd w:id="696"/>
    <w:bookmarkStart w:name="z703" w:id="697"/>
    <w:p>
      <w:pPr>
        <w:spacing w:after="0"/>
        <w:ind w:left="0"/>
        <w:jc w:val="both"/>
      </w:pPr>
      <w:r>
        <w:rPr>
          <w:rFonts w:ascii="Times New Roman"/>
          <w:b w:val="false"/>
          <w:i w:val="false"/>
          <w:color w:val="000000"/>
          <w:sz w:val="28"/>
        </w:rPr>
        <w:t>
      ведение отдельных операций по рафинации жиров и масел в аппаратах: сушка, отбеливание, промывка, нейтрализация, дезодорация, центрифугирование под руководством аппаратчика рафинации жиров и масел более высокой квалификации;</w:t>
      </w:r>
    </w:p>
    <w:bookmarkEnd w:id="697"/>
    <w:bookmarkStart w:name="z704" w:id="698"/>
    <w:p>
      <w:pPr>
        <w:spacing w:after="0"/>
        <w:ind w:left="0"/>
        <w:jc w:val="both"/>
      </w:pPr>
      <w:r>
        <w:rPr>
          <w:rFonts w:ascii="Times New Roman"/>
          <w:b w:val="false"/>
          <w:i w:val="false"/>
          <w:color w:val="000000"/>
          <w:sz w:val="28"/>
        </w:rPr>
        <w:t>
      приготовление растворов и заливка их в обслуживаемые аппараты;</w:t>
      </w:r>
    </w:p>
    <w:bookmarkEnd w:id="698"/>
    <w:bookmarkStart w:name="z705" w:id="699"/>
    <w:p>
      <w:pPr>
        <w:spacing w:after="0"/>
        <w:ind w:left="0"/>
        <w:jc w:val="both"/>
      </w:pPr>
      <w:r>
        <w:rPr>
          <w:rFonts w:ascii="Times New Roman"/>
          <w:b w:val="false"/>
          <w:i w:val="false"/>
          <w:color w:val="000000"/>
          <w:sz w:val="28"/>
        </w:rPr>
        <w:t>
      слив, перекачка рафинированного масла или жира в отстойники, тару, транспортировка на последующие операции;</w:t>
      </w:r>
    </w:p>
    <w:bookmarkEnd w:id="699"/>
    <w:bookmarkStart w:name="z706" w:id="700"/>
    <w:p>
      <w:pPr>
        <w:spacing w:after="0"/>
        <w:ind w:left="0"/>
        <w:jc w:val="both"/>
      </w:pPr>
      <w:r>
        <w:rPr>
          <w:rFonts w:ascii="Times New Roman"/>
          <w:b w:val="false"/>
          <w:i w:val="false"/>
          <w:color w:val="000000"/>
          <w:sz w:val="28"/>
        </w:rPr>
        <w:t>
      спуск соапстока;</w:t>
      </w:r>
    </w:p>
    <w:bookmarkEnd w:id="700"/>
    <w:bookmarkStart w:name="z707" w:id="701"/>
    <w:p>
      <w:pPr>
        <w:spacing w:after="0"/>
        <w:ind w:left="0"/>
        <w:jc w:val="both"/>
      </w:pPr>
      <w:r>
        <w:rPr>
          <w:rFonts w:ascii="Times New Roman"/>
          <w:b w:val="false"/>
          <w:i w:val="false"/>
          <w:color w:val="000000"/>
          <w:sz w:val="28"/>
        </w:rPr>
        <w:t>
      отбор проб;</w:t>
      </w:r>
    </w:p>
    <w:bookmarkEnd w:id="701"/>
    <w:bookmarkStart w:name="z708" w:id="702"/>
    <w:p>
      <w:pPr>
        <w:spacing w:after="0"/>
        <w:ind w:left="0"/>
        <w:jc w:val="both"/>
      </w:pPr>
      <w:r>
        <w:rPr>
          <w:rFonts w:ascii="Times New Roman"/>
          <w:b w:val="false"/>
          <w:i w:val="false"/>
          <w:color w:val="000000"/>
          <w:sz w:val="28"/>
        </w:rPr>
        <w:t>
      контроль за состоянием жироловушек;</w:t>
      </w:r>
    </w:p>
    <w:bookmarkEnd w:id="702"/>
    <w:bookmarkStart w:name="z709" w:id="703"/>
    <w:p>
      <w:pPr>
        <w:spacing w:after="0"/>
        <w:ind w:left="0"/>
        <w:jc w:val="both"/>
      </w:pPr>
      <w:r>
        <w:rPr>
          <w:rFonts w:ascii="Times New Roman"/>
          <w:b w:val="false"/>
          <w:i w:val="false"/>
          <w:color w:val="000000"/>
          <w:sz w:val="28"/>
        </w:rPr>
        <w:t>
      пуск и остановка обслуживаемого оборудования.</w:t>
      </w:r>
    </w:p>
    <w:bookmarkEnd w:id="703"/>
    <w:bookmarkStart w:name="z710" w:id="704"/>
    <w:p>
      <w:pPr>
        <w:spacing w:after="0"/>
        <w:ind w:left="0"/>
        <w:jc w:val="both"/>
      </w:pPr>
      <w:r>
        <w:rPr>
          <w:rFonts w:ascii="Times New Roman"/>
          <w:b w:val="false"/>
          <w:i w:val="false"/>
          <w:color w:val="000000"/>
          <w:sz w:val="28"/>
        </w:rPr>
        <w:t xml:space="preserve">
      105. Должен знать: </w:t>
      </w:r>
    </w:p>
    <w:bookmarkEnd w:id="704"/>
    <w:bookmarkStart w:name="z711" w:id="705"/>
    <w:p>
      <w:pPr>
        <w:spacing w:after="0"/>
        <w:ind w:left="0"/>
        <w:jc w:val="both"/>
      </w:pPr>
      <w:r>
        <w:rPr>
          <w:rFonts w:ascii="Times New Roman"/>
          <w:b w:val="false"/>
          <w:i w:val="false"/>
          <w:color w:val="000000"/>
          <w:sz w:val="28"/>
        </w:rPr>
        <w:t>
      порядок выполнения операций по рафинации жиров и масел;</w:t>
      </w:r>
    </w:p>
    <w:bookmarkEnd w:id="705"/>
    <w:bookmarkStart w:name="z712" w:id="706"/>
    <w:p>
      <w:pPr>
        <w:spacing w:after="0"/>
        <w:ind w:left="0"/>
        <w:jc w:val="both"/>
      </w:pPr>
      <w:r>
        <w:rPr>
          <w:rFonts w:ascii="Times New Roman"/>
          <w:b w:val="false"/>
          <w:i w:val="false"/>
          <w:color w:val="000000"/>
          <w:sz w:val="28"/>
        </w:rPr>
        <w:t>
      устройство и порядок обслуживания оборудования;</w:t>
      </w:r>
    </w:p>
    <w:bookmarkEnd w:id="706"/>
    <w:bookmarkStart w:name="z713" w:id="707"/>
    <w:p>
      <w:pPr>
        <w:spacing w:after="0"/>
        <w:ind w:left="0"/>
        <w:jc w:val="both"/>
      </w:pPr>
      <w:r>
        <w:rPr>
          <w:rFonts w:ascii="Times New Roman"/>
          <w:b w:val="false"/>
          <w:i w:val="false"/>
          <w:color w:val="000000"/>
          <w:sz w:val="28"/>
        </w:rPr>
        <w:t>
      схемы коммуникаций;</w:t>
      </w:r>
    </w:p>
    <w:bookmarkEnd w:id="707"/>
    <w:bookmarkStart w:name="z714" w:id="708"/>
    <w:p>
      <w:pPr>
        <w:spacing w:after="0"/>
        <w:ind w:left="0"/>
        <w:jc w:val="both"/>
      </w:pPr>
      <w:r>
        <w:rPr>
          <w:rFonts w:ascii="Times New Roman"/>
          <w:b w:val="false"/>
          <w:i w:val="false"/>
          <w:color w:val="000000"/>
          <w:sz w:val="28"/>
        </w:rPr>
        <w:t>
      рецептуру приготовления растворов, периодичность и способы отбора проб.</w:t>
      </w:r>
    </w:p>
    <w:bookmarkEnd w:id="708"/>
    <w:bookmarkStart w:name="z715" w:id="709"/>
    <w:p>
      <w:pPr>
        <w:spacing w:after="0"/>
        <w:ind w:left="0"/>
        <w:jc w:val="left"/>
      </w:pPr>
      <w:r>
        <w:rPr>
          <w:rFonts w:ascii="Times New Roman"/>
          <w:b/>
          <w:i w:val="false"/>
          <w:color w:val="000000"/>
        </w:rPr>
        <w:t xml:space="preserve"> Параграф 49. Аппаратчик рафинации жиров и масел, 4 разряд</w:t>
      </w:r>
    </w:p>
    <w:bookmarkEnd w:id="709"/>
    <w:bookmarkStart w:name="z716" w:id="710"/>
    <w:p>
      <w:pPr>
        <w:spacing w:after="0"/>
        <w:ind w:left="0"/>
        <w:jc w:val="both"/>
      </w:pPr>
      <w:r>
        <w:rPr>
          <w:rFonts w:ascii="Times New Roman"/>
          <w:b w:val="false"/>
          <w:i w:val="false"/>
          <w:color w:val="000000"/>
          <w:sz w:val="28"/>
        </w:rPr>
        <w:t xml:space="preserve">
      106. Характеристика работ: </w:t>
      </w:r>
    </w:p>
    <w:bookmarkEnd w:id="710"/>
    <w:bookmarkStart w:name="z717" w:id="711"/>
    <w:p>
      <w:pPr>
        <w:spacing w:after="0"/>
        <w:ind w:left="0"/>
        <w:jc w:val="both"/>
      </w:pPr>
      <w:r>
        <w:rPr>
          <w:rFonts w:ascii="Times New Roman"/>
          <w:b w:val="false"/>
          <w:i w:val="false"/>
          <w:color w:val="000000"/>
          <w:sz w:val="28"/>
        </w:rPr>
        <w:t>
      ведение отдельных операций по рафинации жиров и масел в аппаратах нейтрализация, промывка, сушка, дезодорация, отбеливание и центрифугирование;</w:t>
      </w:r>
    </w:p>
    <w:bookmarkEnd w:id="711"/>
    <w:bookmarkStart w:name="z718" w:id="712"/>
    <w:p>
      <w:pPr>
        <w:spacing w:after="0"/>
        <w:ind w:left="0"/>
        <w:jc w:val="both"/>
      </w:pPr>
      <w:r>
        <w:rPr>
          <w:rFonts w:ascii="Times New Roman"/>
          <w:b w:val="false"/>
          <w:i w:val="false"/>
          <w:color w:val="000000"/>
          <w:sz w:val="28"/>
        </w:rPr>
        <w:t>
      пуск и остановка насосов и аппаратов;</w:t>
      </w:r>
    </w:p>
    <w:bookmarkEnd w:id="712"/>
    <w:bookmarkStart w:name="z719" w:id="713"/>
    <w:p>
      <w:pPr>
        <w:spacing w:after="0"/>
        <w:ind w:left="0"/>
        <w:jc w:val="both"/>
      </w:pPr>
      <w:r>
        <w:rPr>
          <w:rFonts w:ascii="Times New Roman"/>
          <w:b w:val="false"/>
          <w:i w:val="false"/>
          <w:color w:val="000000"/>
          <w:sz w:val="28"/>
        </w:rPr>
        <w:t>
      приготовление растворов и подача их в аппараты;</w:t>
      </w:r>
    </w:p>
    <w:bookmarkEnd w:id="713"/>
    <w:bookmarkStart w:name="z720" w:id="714"/>
    <w:p>
      <w:pPr>
        <w:spacing w:after="0"/>
        <w:ind w:left="0"/>
        <w:jc w:val="both"/>
      </w:pPr>
      <w:r>
        <w:rPr>
          <w:rFonts w:ascii="Times New Roman"/>
          <w:b w:val="false"/>
          <w:i w:val="false"/>
          <w:color w:val="000000"/>
          <w:sz w:val="28"/>
        </w:rPr>
        <w:t>
      регулирование по показаниям контрольно-измерительных приборов технологического режима рафинации;</w:t>
      </w:r>
    </w:p>
    <w:bookmarkEnd w:id="714"/>
    <w:bookmarkStart w:name="z721" w:id="715"/>
    <w:p>
      <w:pPr>
        <w:spacing w:after="0"/>
        <w:ind w:left="0"/>
        <w:jc w:val="both"/>
      </w:pPr>
      <w:r>
        <w:rPr>
          <w:rFonts w:ascii="Times New Roman"/>
          <w:b w:val="false"/>
          <w:i w:val="false"/>
          <w:color w:val="000000"/>
          <w:sz w:val="28"/>
        </w:rPr>
        <w:t>
      прием жиров и масел в сборники;</w:t>
      </w:r>
    </w:p>
    <w:bookmarkEnd w:id="715"/>
    <w:bookmarkStart w:name="z722" w:id="716"/>
    <w:p>
      <w:pPr>
        <w:spacing w:after="0"/>
        <w:ind w:left="0"/>
        <w:jc w:val="both"/>
      </w:pPr>
      <w:r>
        <w:rPr>
          <w:rFonts w:ascii="Times New Roman"/>
          <w:b w:val="false"/>
          <w:i w:val="false"/>
          <w:color w:val="000000"/>
          <w:sz w:val="28"/>
        </w:rPr>
        <w:t>
      отбор проб.</w:t>
      </w:r>
    </w:p>
    <w:bookmarkEnd w:id="716"/>
    <w:bookmarkStart w:name="z723" w:id="717"/>
    <w:p>
      <w:pPr>
        <w:spacing w:after="0"/>
        <w:ind w:left="0"/>
        <w:jc w:val="both"/>
      </w:pPr>
      <w:r>
        <w:rPr>
          <w:rFonts w:ascii="Times New Roman"/>
          <w:b w:val="false"/>
          <w:i w:val="false"/>
          <w:color w:val="000000"/>
          <w:sz w:val="28"/>
        </w:rPr>
        <w:t xml:space="preserve">
      107. Должен знать: </w:t>
      </w:r>
    </w:p>
    <w:bookmarkEnd w:id="717"/>
    <w:bookmarkStart w:name="z724" w:id="718"/>
    <w:p>
      <w:pPr>
        <w:spacing w:after="0"/>
        <w:ind w:left="0"/>
        <w:jc w:val="both"/>
      </w:pPr>
      <w:r>
        <w:rPr>
          <w:rFonts w:ascii="Times New Roman"/>
          <w:b w:val="false"/>
          <w:i w:val="false"/>
          <w:color w:val="000000"/>
          <w:sz w:val="28"/>
        </w:rPr>
        <w:t>
      виды, сорта и физико-химические свойства жиров и масел, технологический режим рафинации;</w:t>
      </w:r>
    </w:p>
    <w:bookmarkEnd w:id="718"/>
    <w:bookmarkStart w:name="z725" w:id="719"/>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719"/>
    <w:bookmarkStart w:name="z726" w:id="720"/>
    <w:p>
      <w:pPr>
        <w:spacing w:after="0"/>
        <w:ind w:left="0"/>
        <w:jc w:val="both"/>
      </w:pPr>
      <w:r>
        <w:rPr>
          <w:rFonts w:ascii="Times New Roman"/>
          <w:b w:val="false"/>
          <w:i w:val="false"/>
          <w:color w:val="000000"/>
          <w:sz w:val="28"/>
        </w:rPr>
        <w:t>
      устройство и порядок обслуживания применяемого оборудования;</w:t>
      </w:r>
    </w:p>
    <w:bookmarkEnd w:id="720"/>
    <w:bookmarkStart w:name="z727" w:id="721"/>
    <w:p>
      <w:pPr>
        <w:spacing w:after="0"/>
        <w:ind w:left="0"/>
        <w:jc w:val="both"/>
      </w:pPr>
      <w:r>
        <w:rPr>
          <w:rFonts w:ascii="Times New Roman"/>
          <w:b w:val="false"/>
          <w:i w:val="false"/>
          <w:color w:val="000000"/>
          <w:sz w:val="28"/>
        </w:rPr>
        <w:t>
      периодичность и способы отбора проб, требования к качеству готовой продукции.</w:t>
      </w:r>
    </w:p>
    <w:bookmarkEnd w:id="721"/>
    <w:bookmarkStart w:name="z728" w:id="722"/>
    <w:p>
      <w:pPr>
        <w:spacing w:after="0"/>
        <w:ind w:left="0"/>
        <w:jc w:val="left"/>
      </w:pPr>
      <w:r>
        <w:rPr>
          <w:rFonts w:ascii="Times New Roman"/>
          <w:b/>
          <w:i w:val="false"/>
          <w:color w:val="000000"/>
        </w:rPr>
        <w:t xml:space="preserve"> Параграф 50. Аппаратчик рафинации жиров и масел, 5 разряд</w:t>
      </w:r>
    </w:p>
    <w:bookmarkEnd w:id="722"/>
    <w:bookmarkStart w:name="z729" w:id="723"/>
    <w:p>
      <w:pPr>
        <w:spacing w:after="0"/>
        <w:ind w:left="0"/>
        <w:jc w:val="both"/>
      </w:pPr>
      <w:r>
        <w:rPr>
          <w:rFonts w:ascii="Times New Roman"/>
          <w:b w:val="false"/>
          <w:i w:val="false"/>
          <w:color w:val="000000"/>
          <w:sz w:val="28"/>
        </w:rPr>
        <w:t xml:space="preserve">
      108. Характеристика работ: </w:t>
      </w:r>
    </w:p>
    <w:bookmarkEnd w:id="723"/>
    <w:bookmarkStart w:name="z730" w:id="724"/>
    <w:p>
      <w:pPr>
        <w:spacing w:after="0"/>
        <w:ind w:left="0"/>
        <w:jc w:val="both"/>
      </w:pPr>
      <w:r>
        <w:rPr>
          <w:rFonts w:ascii="Times New Roman"/>
          <w:b w:val="false"/>
          <w:i w:val="false"/>
          <w:color w:val="000000"/>
          <w:sz w:val="28"/>
        </w:rPr>
        <w:t>
      ведение процесса рафинации жиров и масел в аппаратах периодического и непрерывного действия под руководством аппаратчика рафинации жиров и масел более высокой квалификации;</w:t>
      </w:r>
    </w:p>
    <w:bookmarkEnd w:id="724"/>
    <w:bookmarkStart w:name="z731" w:id="725"/>
    <w:p>
      <w:pPr>
        <w:spacing w:after="0"/>
        <w:ind w:left="0"/>
        <w:jc w:val="both"/>
      </w:pPr>
      <w:r>
        <w:rPr>
          <w:rFonts w:ascii="Times New Roman"/>
          <w:b w:val="false"/>
          <w:i w:val="false"/>
          <w:color w:val="000000"/>
          <w:sz w:val="28"/>
        </w:rPr>
        <w:t>
      приготовление растворов, заливка гидролизатора;</w:t>
      </w:r>
    </w:p>
    <w:bookmarkEnd w:id="725"/>
    <w:bookmarkStart w:name="z732" w:id="726"/>
    <w:p>
      <w:pPr>
        <w:spacing w:after="0"/>
        <w:ind w:left="0"/>
        <w:jc w:val="both"/>
      </w:pPr>
      <w:r>
        <w:rPr>
          <w:rFonts w:ascii="Times New Roman"/>
          <w:b w:val="false"/>
          <w:i w:val="false"/>
          <w:color w:val="000000"/>
          <w:sz w:val="28"/>
        </w:rPr>
        <w:t>
      регулирование по показаниям контрольно-измерительных приборов технологических режимов: гидратации, нейтрализации, промывки и отбеливания жиров, масел;</w:t>
      </w:r>
    </w:p>
    <w:bookmarkEnd w:id="726"/>
    <w:bookmarkStart w:name="z733" w:id="727"/>
    <w:p>
      <w:pPr>
        <w:spacing w:after="0"/>
        <w:ind w:left="0"/>
        <w:jc w:val="both"/>
      </w:pPr>
      <w:r>
        <w:rPr>
          <w:rFonts w:ascii="Times New Roman"/>
          <w:b w:val="false"/>
          <w:i w:val="false"/>
          <w:color w:val="000000"/>
          <w:sz w:val="28"/>
        </w:rPr>
        <w:t>
      подача пара или огневой подогрев отстойников;</w:t>
      </w:r>
    </w:p>
    <w:bookmarkEnd w:id="727"/>
    <w:bookmarkStart w:name="z734" w:id="728"/>
    <w:p>
      <w:pPr>
        <w:spacing w:after="0"/>
        <w:ind w:left="0"/>
        <w:jc w:val="both"/>
      </w:pPr>
      <w:r>
        <w:rPr>
          <w:rFonts w:ascii="Times New Roman"/>
          <w:b w:val="false"/>
          <w:i w:val="false"/>
          <w:color w:val="000000"/>
          <w:sz w:val="28"/>
        </w:rPr>
        <w:t>
      удаление влаги и фузы;</w:t>
      </w:r>
    </w:p>
    <w:bookmarkEnd w:id="728"/>
    <w:bookmarkStart w:name="z735" w:id="729"/>
    <w:p>
      <w:pPr>
        <w:spacing w:after="0"/>
        <w:ind w:left="0"/>
        <w:jc w:val="both"/>
      </w:pPr>
      <w:r>
        <w:rPr>
          <w:rFonts w:ascii="Times New Roman"/>
          <w:b w:val="false"/>
          <w:i w:val="false"/>
          <w:color w:val="000000"/>
          <w:sz w:val="28"/>
        </w:rPr>
        <w:t>
      контроль качества рафинации, кислотности, влажности жиров и масел по результатам химических анализов;</w:t>
      </w:r>
    </w:p>
    <w:bookmarkEnd w:id="729"/>
    <w:bookmarkStart w:name="z736" w:id="730"/>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730"/>
    <w:bookmarkStart w:name="z737" w:id="731"/>
    <w:p>
      <w:pPr>
        <w:spacing w:after="0"/>
        <w:ind w:left="0"/>
        <w:jc w:val="both"/>
      </w:pPr>
      <w:r>
        <w:rPr>
          <w:rFonts w:ascii="Times New Roman"/>
          <w:b w:val="false"/>
          <w:i w:val="false"/>
          <w:color w:val="000000"/>
          <w:sz w:val="28"/>
        </w:rPr>
        <w:t xml:space="preserve">
      109. Должен знать: </w:t>
      </w:r>
    </w:p>
    <w:bookmarkEnd w:id="731"/>
    <w:bookmarkStart w:name="z738" w:id="732"/>
    <w:p>
      <w:pPr>
        <w:spacing w:after="0"/>
        <w:ind w:left="0"/>
        <w:jc w:val="both"/>
      </w:pPr>
      <w:r>
        <w:rPr>
          <w:rFonts w:ascii="Times New Roman"/>
          <w:b w:val="false"/>
          <w:i w:val="false"/>
          <w:color w:val="000000"/>
          <w:sz w:val="28"/>
        </w:rPr>
        <w:t>
      основы технологического процесса рафинации жиров и масел;</w:t>
      </w:r>
    </w:p>
    <w:bookmarkEnd w:id="732"/>
    <w:bookmarkStart w:name="z739" w:id="733"/>
    <w:p>
      <w:pPr>
        <w:spacing w:after="0"/>
        <w:ind w:left="0"/>
        <w:jc w:val="both"/>
      </w:pPr>
      <w:r>
        <w:rPr>
          <w:rFonts w:ascii="Times New Roman"/>
          <w:b w:val="false"/>
          <w:i w:val="false"/>
          <w:color w:val="000000"/>
          <w:sz w:val="28"/>
        </w:rPr>
        <w:t>
      параметры технологических режимов и порядок их регулирования;</w:t>
      </w:r>
    </w:p>
    <w:bookmarkEnd w:id="733"/>
    <w:bookmarkStart w:name="z740" w:id="734"/>
    <w:p>
      <w:pPr>
        <w:spacing w:after="0"/>
        <w:ind w:left="0"/>
        <w:jc w:val="both"/>
      </w:pPr>
      <w:r>
        <w:rPr>
          <w:rFonts w:ascii="Times New Roman"/>
          <w:b w:val="false"/>
          <w:i w:val="false"/>
          <w:color w:val="000000"/>
          <w:sz w:val="28"/>
        </w:rPr>
        <w:t>
      устройство обслуживаемого оборудования;</w:t>
      </w:r>
    </w:p>
    <w:bookmarkEnd w:id="734"/>
    <w:bookmarkStart w:name="z741" w:id="735"/>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735"/>
    <w:bookmarkStart w:name="z742" w:id="736"/>
    <w:p>
      <w:pPr>
        <w:spacing w:after="0"/>
        <w:ind w:left="0"/>
        <w:jc w:val="both"/>
      </w:pPr>
      <w:r>
        <w:rPr>
          <w:rFonts w:ascii="Times New Roman"/>
          <w:b w:val="false"/>
          <w:i w:val="false"/>
          <w:color w:val="000000"/>
          <w:sz w:val="28"/>
        </w:rPr>
        <w:t>
      свойства кислот и щелочей и порядок обращения с ними.</w:t>
      </w:r>
    </w:p>
    <w:bookmarkEnd w:id="736"/>
    <w:bookmarkStart w:name="z743" w:id="737"/>
    <w:p>
      <w:pPr>
        <w:spacing w:after="0"/>
        <w:ind w:left="0"/>
        <w:jc w:val="left"/>
      </w:pPr>
      <w:r>
        <w:rPr>
          <w:rFonts w:ascii="Times New Roman"/>
          <w:b/>
          <w:i w:val="false"/>
          <w:color w:val="000000"/>
        </w:rPr>
        <w:t xml:space="preserve"> Параграф 51. Аппаратчик рафинации жиров и масел, 6 разряд</w:t>
      </w:r>
    </w:p>
    <w:bookmarkEnd w:id="737"/>
    <w:bookmarkStart w:name="z744" w:id="738"/>
    <w:p>
      <w:pPr>
        <w:spacing w:after="0"/>
        <w:ind w:left="0"/>
        <w:jc w:val="both"/>
      </w:pPr>
      <w:r>
        <w:rPr>
          <w:rFonts w:ascii="Times New Roman"/>
          <w:b w:val="false"/>
          <w:i w:val="false"/>
          <w:color w:val="000000"/>
          <w:sz w:val="28"/>
        </w:rPr>
        <w:t xml:space="preserve">
      110. Характеристика работ: </w:t>
      </w:r>
    </w:p>
    <w:bookmarkEnd w:id="738"/>
    <w:bookmarkStart w:name="z745" w:id="739"/>
    <w:p>
      <w:pPr>
        <w:spacing w:after="0"/>
        <w:ind w:left="0"/>
        <w:jc w:val="both"/>
      </w:pPr>
      <w:r>
        <w:rPr>
          <w:rFonts w:ascii="Times New Roman"/>
          <w:b w:val="false"/>
          <w:i w:val="false"/>
          <w:color w:val="000000"/>
          <w:sz w:val="28"/>
        </w:rPr>
        <w:t>
      ведение процесса рафинации жиров и масел в аппаратах непрерывного и периодического действия;</w:t>
      </w:r>
    </w:p>
    <w:bookmarkEnd w:id="739"/>
    <w:bookmarkStart w:name="z746" w:id="740"/>
    <w:p>
      <w:pPr>
        <w:spacing w:after="0"/>
        <w:ind w:left="0"/>
        <w:jc w:val="both"/>
      </w:pPr>
      <w:r>
        <w:rPr>
          <w:rFonts w:ascii="Times New Roman"/>
          <w:b w:val="false"/>
          <w:i w:val="false"/>
          <w:color w:val="000000"/>
          <w:sz w:val="28"/>
        </w:rPr>
        <w:t>
      расчет необходимого количества соли, кислот, щелочи, воды, пара и иных материалов;</w:t>
      </w:r>
    </w:p>
    <w:bookmarkEnd w:id="740"/>
    <w:bookmarkStart w:name="z747" w:id="741"/>
    <w:p>
      <w:pPr>
        <w:spacing w:after="0"/>
        <w:ind w:left="0"/>
        <w:jc w:val="both"/>
      </w:pPr>
      <w:r>
        <w:rPr>
          <w:rFonts w:ascii="Times New Roman"/>
          <w:b w:val="false"/>
          <w:i w:val="false"/>
          <w:color w:val="000000"/>
          <w:sz w:val="28"/>
        </w:rPr>
        <w:t>
      регулирование параметров технологического режима рафинации;</w:t>
      </w:r>
    </w:p>
    <w:bookmarkEnd w:id="741"/>
    <w:bookmarkStart w:name="z748" w:id="742"/>
    <w:p>
      <w:pPr>
        <w:spacing w:after="0"/>
        <w:ind w:left="0"/>
        <w:jc w:val="both"/>
      </w:pPr>
      <w:r>
        <w:rPr>
          <w:rFonts w:ascii="Times New Roman"/>
          <w:b w:val="false"/>
          <w:i w:val="false"/>
          <w:color w:val="000000"/>
          <w:sz w:val="28"/>
        </w:rPr>
        <w:t>
      определение по показаниям контрольно-измерительных приборов, по результатам химических анализов и органолептически момента окончания процесса рафинации и качества готовой продукции;</w:t>
      </w:r>
    </w:p>
    <w:bookmarkEnd w:id="742"/>
    <w:bookmarkStart w:name="z749" w:id="743"/>
    <w:p>
      <w:pPr>
        <w:spacing w:after="0"/>
        <w:ind w:left="0"/>
        <w:jc w:val="both"/>
      </w:pPr>
      <w:r>
        <w:rPr>
          <w:rFonts w:ascii="Times New Roman"/>
          <w:b w:val="false"/>
          <w:i w:val="false"/>
          <w:color w:val="000000"/>
          <w:sz w:val="28"/>
        </w:rPr>
        <w:t>
      обслуживание оборудования, выявление и устранение неисправностей в его работе.</w:t>
      </w:r>
    </w:p>
    <w:bookmarkEnd w:id="743"/>
    <w:bookmarkStart w:name="z750" w:id="744"/>
    <w:p>
      <w:pPr>
        <w:spacing w:after="0"/>
        <w:ind w:left="0"/>
        <w:jc w:val="both"/>
      </w:pPr>
      <w:r>
        <w:rPr>
          <w:rFonts w:ascii="Times New Roman"/>
          <w:b w:val="false"/>
          <w:i w:val="false"/>
          <w:color w:val="000000"/>
          <w:sz w:val="28"/>
        </w:rPr>
        <w:t xml:space="preserve">
      111. Должен знать: </w:t>
      </w:r>
    </w:p>
    <w:bookmarkEnd w:id="744"/>
    <w:bookmarkStart w:name="z751" w:id="745"/>
    <w:p>
      <w:pPr>
        <w:spacing w:after="0"/>
        <w:ind w:left="0"/>
        <w:jc w:val="both"/>
      </w:pPr>
      <w:r>
        <w:rPr>
          <w:rFonts w:ascii="Times New Roman"/>
          <w:b w:val="false"/>
          <w:i w:val="false"/>
          <w:color w:val="000000"/>
          <w:sz w:val="28"/>
        </w:rPr>
        <w:t>
      технологический процесс рафинации жиров и масел;</w:t>
      </w:r>
    </w:p>
    <w:bookmarkEnd w:id="745"/>
    <w:bookmarkStart w:name="z752" w:id="746"/>
    <w:p>
      <w:pPr>
        <w:spacing w:after="0"/>
        <w:ind w:left="0"/>
        <w:jc w:val="both"/>
      </w:pPr>
      <w:r>
        <w:rPr>
          <w:rFonts w:ascii="Times New Roman"/>
          <w:b w:val="false"/>
          <w:i w:val="false"/>
          <w:color w:val="000000"/>
          <w:sz w:val="28"/>
        </w:rPr>
        <w:t>
      конструктивные особенности аппаратов периодического и непрерывного действия;</w:t>
      </w:r>
    </w:p>
    <w:bookmarkEnd w:id="746"/>
    <w:bookmarkStart w:name="z753" w:id="747"/>
    <w:p>
      <w:pPr>
        <w:spacing w:after="0"/>
        <w:ind w:left="0"/>
        <w:jc w:val="both"/>
      </w:pPr>
      <w:r>
        <w:rPr>
          <w:rFonts w:ascii="Times New Roman"/>
          <w:b w:val="false"/>
          <w:i w:val="false"/>
          <w:color w:val="000000"/>
          <w:sz w:val="28"/>
        </w:rPr>
        <w:t>
      порядок регулирования технологических режимов;</w:t>
      </w:r>
    </w:p>
    <w:bookmarkEnd w:id="747"/>
    <w:bookmarkStart w:name="z754" w:id="748"/>
    <w:p>
      <w:pPr>
        <w:spacing w:after="0"/>
        <w:ind w:left="0"/>
        <w:jc w:val="both"/>
      </w:pPr>
      <w:r>
        <w:rPr>
          <w:rFonts w:ascii="Times New Roman"/>
          <w:b w:val="false"/>
          <w:i w:val="false"/>
          <w:color w:val="000000"/>
          <w:sz w:val="28"/>
        </w:rPr>
        <w:t>
      назначение и порядок пользования контрольно-измерительными приборами;</w:t>
      </w:r>
    </w:p>
    <w:bookmarkEnd w:id="748"/>
    <w:bookmarkStart w:name="z755" w:id="749"/>
    <w:p>
      <w:pPr>
        <w:spacing w:after="0"/>
        <w:ind w:left="0"/>
        <w:jc w:val="both"/>
      </w:pPr>
      <w:r>
        <w:rPr>
          <w:rFonts w:ascii="Times New Roman"/>
          <w:b w:val="false"/>
          <w:i w:val="false"/>
          <w:color w:val="000000"/>
          <w:sz w:val="28"/>
        </w:rPr>
        <w:t>
      государственные стандарты на готовую продукцию, нормы расхода сырья и выхода готовой продукции.</w:t>
      </w:r>
    </w:p>
    <w:bookmarkEnd w:id="749"/>
    <w:bookmarkStart w:name="z756" w:id="750"/>
    <w:p>
      <w:pPr>
        <w:spacing w:after="0"/>
        <w:ind w:left="0"/>
        <w:jc w:val="left"/>
      </w:pPr>
      <w:r>
        <w:rPr>
          <w:rFonts w:ascii="Times New Roman"/>
          <w:b/>
          <w:i w:val="false"/>
          <w:color w:val="000000"/>
        </w:rPr>
        <w:t xml:space="preserve"> Параграф 52. Заготовщик льда, 2 разряд</w:t>
      </w:r>
    </w:p>
    <w:bookmarkEnd w:id="750"/>
    <w:bookmarkStart w:name="z757" w:id="751"/>
    <w:p>
      <w:pPr>
        <w:spacing w:after="0"/>
        <w:ind w:left="0"/>
        <w:jc w:val="both"/>
      </w:pPr>
      <w:r>
        <w:rPr>
          <w:rFonts w:ascii="Times New Roman"/>
          <w:b w:val="false"/>
          <w:i w:val="false"/>
          <w:color w:val="000000"/>
          <w:sz w:val="28"/>
        </w:rPr>
        <w:t>
      112. Характеристика работ:</w:t>
      </w:r>
    </w:p>
    <w:bookmarkEnd w:id="751"/>
    <w:bookmarkStart w:name="z758" w:id="752"/>
    <w:p>
      <w:pPr>
        <w:spacing w:after="0"/>
        <w:ind w:left="0"/>
        <w:jc w:val="both"/>
      </w:pPr>
      <w:r>
        <w:rPr>
          <w:rFonts w:ascii="Times New Roman"/>
          <w:b w:val="false"/>
          <w:i w:val="false"/>
          <w:color w:val="000000"/>
          <w:sz w:val="28"/>
        </w:rPr>
        <w:t>
      заготовка искусственного льда в льдогенераторах и намораживанием;</w:t>
      </w:r>
    </w:p>
    <w:bookmarkEnd w:id="752"/>
    <w:bookmarkStart w:name="z759" w:id="753"/>
    <w:p>
      <w:pPr>
        <w:spacing w:after="0"/>
        <w:ind w:left="0"/>
        <w:jc w:val="both"/>
      </w:pPr>
      <w:r>
        <w:rPr>
          <w:rFonts w:ascii="Times New Roman"/>
          <w:b w:val="false"/>
          <w:i w:val="false"/>
          <w:color w:val="000000"/>
          <w:sz w:val="28"/>
        </w:rPr>
        <w:t>
      заливка форм водой, установка их в льдогенераторы и выдержка в льдогенераторах до образования льда;</w:t>
      </w:r>
    </w:p>
    <w:bookmarkEnd w:id="753"/>
    <w:bookmarkStart w:name="z760" w:id="754"/>
    <w:p>
      <w:pPr>
        <w:spacing w:after="0"/>
        <w:ind w:left="0"/>
        <w:jc w:val="both"/>
      </w:pPr>
      <w:r>
        <w:rPr>
          <w:rFonts w:ascii="Times New Roman"/>
          <w:b w:val="false"/>
          <w:i w:val="false"/>
          <w:color w:val="000000"/>
          <w:sz w:val="28"/>
        </w:rPr>
        <w:t>
      выемка форм из льдогенератора, спуск их в бак для подтаивания, освобождение форм от блоков льда, взвешивание, укладка в льдохранилище;</w:t>
      </w:r>
    </w:p>
    <w:bookmarkEnd w:id="754"/>
    <w:bookmarkStart w:name="z761" w:id="755"/>
    <w:p>
      <w:pPr>
        <w:spacing w:after="0"/>
        <w:ind w:left="0"/>
        <w:jc w:val="both"/>
      </w:pPr>
      <w:r>
        <w:rPr>
          <w:rFonts w:ascii="Times New Roman"/>
          <w:b w:val="false"/>
          <w:i w:val="false"/>
          <w:color w:val="000000"/>
          <w:sz w:val="28"/>
        </w:rPr>
        <w:t>
      регистрация процесса в журнале;</w:t>
      </w:r>
    </w:p>
    <w:bookmarkEnd w:id="755"/>
    <w:bookmarkStart w:name="z762" w:id="756"/>
    <w:p>
      <w:pPr>
        <w:spacing w:after="0"/>
        <w:ind w:left="0"/>
        <w:jc w:val="both"/>
      </w:pPr>
      <w:r>
        <w:rPr>
          <w:rFonts w:ascii="Times New Roman"/>
          <w:b w:val="false"/>
          <w:i w:val="false"/>
          <w:color w:val="000000"/>
          <w:sz w:val="28"/>
        </w:rPr>
        <w:t>
      смазка обслуживаемого оборудования;</w:t>
      </w:r>
    </w:p>
    <w:bookmarkEnd w:id="756"/>
    <w:bookmarkStart w:name="z763" w:id="757"/>
    <w:p>
      <w:pPr>
        <w:spacing w:after="0"/>
        <w:ind w:left="0"/>
        <w:jc w:val="both"/>
      </w:pPr>
      <w:r>
        <w:rPr>
          <w:rFonts w:ascii="Times New Roman"/>
          <w:b w:val="false"/>
          <w:i w:val="false"/>
          <w:color w:val="000000"/>
          <w:sz w:val="28"/>
        </w:rPr>
        <w:t>
      при выполнении работ по заготовке льда способом намораживания - очистка площадки от снега;</w:t>
      </w:r>
    </w:p>
    <w:bookmarkEnd w:id="757"/>
    <w:bookmarkStart w:name="z764" w:id="758"/>
    <w:p>
      <w:pPr>
        <w:spacing w:after="0"/>
        <w:ind w:left="0"/>
        <w:jc w:val="both"/>
      </w:pPr>
      <w:r>
        <w:rPr>
          <w:rFonts w:ascii="Times New Roman"/>
          <w:b w:val="false"/>
          <w:i w:val="false"/>
          <w:color w:val="000000"/>
          <w:sz w:val="28"/>
        </w:rPr>
        <w:t>
      подача и налив воды с помощью механических устройств на площадки намораживания до образования слоев льда;</w:t>
      </w:r>
    </w:p>
    <w:bookmarkEnd w:id="758"/>
    <w:bookmarkStart w:name="z765" w:id="759"/>
    <w:p>
      <w:pPr>
        <w:spacing w:after="0"/>
        <w:ind w:left="0"/>
        <w:jc w:val="both"/>
      </w:pPr>
      <w:r>
        <w:rPr>
          <w:rFonts w:ascii="Times New Roman"/>
          <w:b w:val="false"/>
          <w:i w:val="false"/>
          <w:color w:val="000000"/>
          <w:sz w:val="28"/>
        </w:rPr>
        <w:t>
      разбивка льда на куски;</w:t>
      </w:r>
    </w:p>
    <w:bookmarkEnd w:id="759"/>
    <w:bookmarkStart w:name="z766" w:id="760"/>
    <w:p>
      <w:pPr>
        <w:spacing w:after="0"/>
        <w:ind w:left="0"/>
        <w:jc w:val="both"/>
      </w:pPr>
      <w:r>
        <w:rPr>
          <w:rFonts w:ascii="Times New Roman"/>
          <w:b w:val="false"/>
          <w:i w:val="false"/>
          <w:color w:val="000000"/>
          <w:sz w:val="28"/>
        </w:rPr>
        <w:t>
      устройство уклонов для стока воды;</w:t>
      </w:r>
    </w:p>
    <w:bookmarkEnd w:id="760"/>
    <w:bookmarkStart w:name="z767" w:id="761"/>
    <w:p>
      <w:pPr>
        <w:spacing w:after="0"/>
        <w:ind w:left="0"/>
        <w:jc w:val="both"/>
      </w:pPr>
      <w:r>
        <w:rPr>
          <w:rFonts w:ascii="Times New Roman"/>
          <w:b w:val="false"/>
          <w:i w:val="false"/>
          <w:color w:val="000000"/>
          <w:sz w:val="28"/>
        </w:rPr>
        <w:t>
      контроль за исправностью изоляционного слоя, отводов талых вод и температурой в льдохранилище.</w:t>
      </w:r>
    </w:p>
    <w:bookmarkEnd w:id="761"/>
    <w:bookmarkStart w:name="z768" w:id="762"/>
    <w:p>
      <w:pPr>
        <w:spacing w:after="0"/>
        <w:ind w:left="0"/>
        <w:jc w:val="both"/>
      </w:pPr>
      <w:r>
        <w:rPr>
          <w:rFonts w:ascii="Times New Roman"/>
          <w:b w:val="false"/>
          <w:i w:val="false"/>
          <w:color w:val="000000"/>
          <w:sz w:val="28"/>
        </w:rPr>
        <w:t xml:space="preserve">
      113. Должен знать: </w:t>
      </w:r>
    </w:p>
    <w:bookmarkEnd w:id="762"/>
    <w:bookmarkStart w:name="z769" w:id="763"/>
    <w:p>
      <w:pPr>
        <w:spacing w:after="0"/>
        <w:ind w:left="0"/>
        <w:jc w:val="both"/>
      </w:pPr>
      <w:r>
        <w:rPr>
          <w:rFonts w:ascii="Times New Roman"/>
          <w:b w:val="false"/>
          <w:i w:val="false"/>
          <w:color w:val="000000"/>
          <w:sz w:val="28"/>
        </w:rPr>
        <w:t>
      порядок заготовки льда в льдогенераторах и намораживанием;</w:t>
      </w:r>
    </w:p>
    <w:bookmarkEnd w:id="763"/>
    <w:bookmarkStart w:name="z770" w:id="764"/>
    <w:p>
      <w:pPr>
        <w:spacing w:after="0"/>
        <w:ind w:left="0"/>
        <w:jc w:val="both"/>
      </w:pPr>
      <w:r>
        <w:rPr>
          <w:rFonts w:ascii="Times New Roman"/>
          <w:b w:val="false"/>
          <w:i w:val="false"/>
          <w:color w:val="000000"/>
          <w:sz w:val="28"/>
        </w:rPr>
        <w:t>
      устройство льдогенератора;</w:t>
      </w:r>
    </w:p>
    <w:bookmarkEnd w:id="764"/>
    <w:bookmarkStart w:name="z771" w:id="765"/>
    <w:p>
      <w:pPr>
        <w:spacing w:after="0"/>
        <w:ind w:left="0"/>
        <w:jc w:val="both"/>
      </w:pPr>
      <w:r>
        <w:rPr>
          <w:rFonts w:ascii="Times New Roman"/>
          <w:b w:val="false"/>
          <w:i w:val="false"/>
          <w:color w:val="000000"/>
          <w:sz w:val="28"/>
        </w:rPr>
        <w:t>
      размещение контрольно-измерительных приборов, запорных и регулирующих устройств, порядок пользования ими;</w:t>
      </w:r>
    </w:p>
    <w:bookmarkEnd w:id="765"/>
    <w:bookmarkStart w:name="z772" w:id="766"/>
    <w:p>
      <w:pPr>
        <w:spacing w:after="0"/>
        <w:ind w:left="0"/>
        <w:jc w:val="both"/>
      </w:pPr>
      <w:r>
        <w:rPr>
          <w:rFonts w:ascii="Times New Roman"/>
          <w:b w:val="false"/>
          <w:i w:val="false"/>
          <w:color w:val="000000"/>
          <w:sz w:val="28"/>
        </w:rPr>
        <w:t>
      виды и свойства изоляционных материалов для укрытия льда;</w:t>
      </w:r>
    </w:p>
    <w:bookmarkEnd w:id="766"/>
    <w:bookmarkStart w:name="z773" w:id="767"/>
    <w:p>
      <w:pPr>
        <w:spacing w:after="0"/>
        <w:ind w:left="0"/>
        <w:jc w:val="both"/>
      </w:pPr>
      <w:r>
        <w:rPr>
          <w:rFonts w:ascii="Times New Roman"/>
          <w:b w:val="false"/>
          <w:i w:val="false"/>
          <w:color w:val="000000"/>
          <w:sz w:val="28"/>
        </w:rPr>
        <w:t>
      способы изоляции и укрытия льда.</w:t>
      </w:r>
    </w:p>
    <w:bookmarkEnd w:id="767"/>
    <w:bookmarkStart w:name="z774" w:id="768"/>
    <w:p>
      <w:pPr>
        <w:spacing w:after="0"/>
        <w:ind w:left="0"/>
        <w:jc w:val="left"/>
      </w:pPr>
      <w:r>
        <w:rPr>
          <w:rFonts w:ascii="Times New Roman"/>
          <w:b/>
          <w:i w:val="false"/>
          <w:color w:val="000000"/>
        </w:rPr>
        <w:t xml:space="preserve"> Параграф 53. Заготовщик льда, 3 разряд</w:t>
      </w:r>
    </w:p>
    <w:bookmarkEnd w:id="768"/>
    <w:bookmarkStart w:name="z775" w:id="769"/>
    <w:p>
      <w:pPr>
        <w:spacing w:after="0"/>
        <w:ind w:left="0"/>
        <w:jc w:val="both"/>
      </w:pPr>
      <w:r>
        <w:rPr>
          <w:rFonts w:ascii="Times New Roman"/>
          <w:b w:val="false"/>
          <w:i w:val="false"/>
          <w:color w:val="000000"/>
          <w:sz w:val="28"/>
        </w:rPr>
        <w:t xml:space="preserve">
      114. Характеристика работ: </w:t>
      </w:r>
    </w:p>
    <w:bookmarkEnd w:id="769"/>
    <w:bookmarkStart w:name="z776" w:id="770"/>
    <w:p>
      <w:pPr>
        <w:spacing w:after="0"/>
        <w:ind w:left="0"/>
        <w:jc w:val="both"/>
      </w:pPr>
      <w:r>
        <w:rPr>
          <w:rFonts w:ascii="Times New Roman"/>
          <w:b w:val="false"/>
          <w:i w:val="false"/>
          <w:color w:val="000000"/>
          <w:sz w:val="28"/>
        </w:rPr>
        <w:t>
      заготовка льда в водоемах;</w:t>
      </w:r>
    </w:p>
    <w:bookmarkEnd w:id="770"/>
    <w:bookmarkStart w:name="z777" w:id="771"/>
    <w:p>
      <w:pPr>
        <w:spacing w:after="0"/>
        <w:ind w:left="0"/>
        <w:jc w:val="both"/>
      </w:pPr>
      <w:r>
        <w:rPr>
          <w:rFonts w:ascii="Times New Roman"/>
          <w:b w:val="false"/>
          <w:i w:val="false"/>
          <w:color w:val="000000"/>
          <w:sz w:val="28"/>
        </w:rPr>
        <w:t>
      подготовка площадки для выборки льда и последующего длительного хранения;</w:t>
      </w:r>
    </w:p>
    <w:bookmarkEnd w:id="771"/>
    <w:bookmarkStart w:name="z778" w:id="772"/>
    <w:p>
      <w:pPr>
        <w:spacing w:after="0"/>
        <w:ind w:left="0"/>
        <w:jc w:val="both"/>
      </w:pPr>
      <w:r>
        <w:rPr>
          <w:rFonts w:ascii="Times New Roman"/>
          <w:b w:val="false"/>
          <w:i w:val="false"/>
          <w:color w:val="000000"/>
          <w:sz w:val="28"/>
        </w:rPr>
        <w:t>
      очистка площадки от снега, определение направления выборки льда из проруби и подъездов для транспорта;</w:t>
      </w:r>
    </w:p>
    <w:bookmarkEnd w:id="772"/>
    <w:bookmarkStart w:name="z779" w:id="773"/>
    <w:p>
      <w:pPr>
        <w:spacing w:after="0"/>
        <w:ind w:left="0"/>
        <w:jc w:val="both"/>
      </w:pPr>
      <w:r>
        <w:rPr>
          <w:rFonts w:ascii="Times New Roman"/>
          <w:b w:val="false"/>
          <w:i w:val="false"/>
          <w:color w:val="000000"/>
          <w:sz w:val="28"/>
        </w:rPr>
        <w:t>
      вырубка, пилка, резка, колка льда вручную ломом, пешней, пилой или электропилой;</w:t>
      </w:r>
    </w:p>
    <w:bookmarkEnd w:id="773"/>
    <w:bookmarkStart w:name="z780" w:id="774"/>
    <w:p>
      <w:pPr>
        <w:spacing w:after="0"/>
        <w:ind w:left="0"/>
        <w:jc w:val="both"/>
      </w:pPr>
      <w:r>
        <w:rPr>
          <w:rFonts w:ascii="Times New Roman"/>
          <w:b w:val="false"/>
          <w:i w:val="false"/>
          <w:color w:val="000000"/>
          <w:sz w:val="28"/>
        </w:rPr>
        <w:t>
      зацепка, гонка, вытаскивание из воды и загрузка льда на транспортные средства, укладывание в штабеля в бунтах или ледниках;</w:t>
      </w:r>
    </w:p>
    <w:bookmarkEnd w:id="774"/>
    <w:bookmarkStart w:name="z781" w:id="775"/>
    <w:p>
      <w:pPr>
        <w:spacing w:after="0"/>
        <w:ind w:left="0"/>
        <w:jc w:val="both"/>
      </w:pPr>
      <w:r>
        <w:rPr>
          <w:rFonts w:ascii="Times New Roman"/>
          <w:b w:val="false"/>
          <w:i w:val="false"/>
          <w:color w:val="000000"/>
          <w:sz w:val="28"/>
        </w:rPr>
        <w:t>
      укрытие льда изоляционными материалами.</w:t>
      </w:r>
    </w:p>
    <w:bookmarkEnd w:id="775"/>
    <w:bookmarkStart w:name="z782" w:id="776"/>
    <w:p>
      <w:pPr>
        <w:spacing w:after="0"/>
        <w:ind w:left="0"/>
        <w:jc w:val="both"/>
      </w:pPr>
      <w:r>
        <w:rPr>
          <w:rFonts w:ascii="Times New Roman"/>
          <w:b w:val="false"/>
          <w:i w:val="false"/>
          <w:color w:val="000000"/>
          <w:sz w:val="28"/>
        </w:rPr>
        <w:t xml:space="preserve">
      115. Должен знать: </w:t>
      </w:r>
    </w:p>
    <w:bookmarkEnd w:id="776"/>
    <w:bookmarkStart w:name="z783" w:id="777"/>
    <w:p>
      <w:pPr>
        <w:spacing w:after="0"/>
        <w:ind w:left="0"/>
        <w:jc w:val="both"/>
      </w:pPr>
      <w:r>
        <w:rPr>
          <w:rFonts w:ascii="Times New Roman"/>
          <w:b w:val="false"/>
          <w:i w:val="false"/>
          <w:color w:val="000000"/>
          <w:sz w:val="28"/>
        </w:rPr>
        <w:t>
      порядок заготовки льда в водоемах;</w:t>
      </w:r>
    </w:p>
    <w:bookmarkEnd w:id="777"/>
    <w:bookmarkStart w:name="z784" w:id="778"/>
    <w:p>
      <w:pPr>
        <w:spacing w:after="0"/>
        <w:ind w:left="0"/>
        <w:jc w:val="both"/>
      </w:pPr>
      <w:r>
        <w:rPr>
          <w:rFonts w:ascii="Times New Roman"/>
          <w:b w:val="false"/>
          <w:i w:val="false"/>
          <w:color w:val="000000"/>
          <w:sz w:val="28"/>
        </w:rPr>
        <w:t>
      устройство и принцип работы применяемого оборудования;</w:t>
      </w:r>
    </w:p>
    <w:bookmarkEnd w:id="778"/>
    <w:bookmarkStart w:name="z785" w:id="779"/>
    <w:p>
      <w:pPr>
        <w:spacing w:after="0"/>
        <w:ind w:left="0"/>
        <w:jc w:val="both"/>
      </w:pPr>
      <w:r>
        <w:rPr>
          <w:rFonts w:ascii="Times New Roman"/>
          <w:b w:val="false"/>
          <w:i w:val="false"/>
          <w:color w:val="000000"/>
          <w:sz w:val="28"/>
        </w:rPr>
        <w:t>
      порядок укладывания льда в бунты;</w:t>
      </w:r>
    </w:p>
    <w:bookmarkEnd w:id="779"/>
    <w:bookmarkStart w:name="z786" w:id="780"/>
    <w:p>
      <w:pPr>
        <w:spacing w:after="0"/>
        <w:ind w:left="0"/>
        <w:jc w:val="both"/>
      </w:pPr>
      <w:r>
        <w:rPr>
          <w:rFonts w:ascii="Times New Roman"/>
          <w:b w:val="false"/>
          <w:i w:val="false"/>
          <w:color w:val="000000"/>
          <w:sz w:val="28"/>
        </w:rPr>
        <w:t>
      виды и свойства изоляционных материалов.</w:t>
      </w:r>
    </w:p>
    <w:bookmarkEnd w:id="780"/>
    <w:bookmarkStart w:name="z787" w:id="781"/>
    <w:p>
      <w:pPr>
        <w:spacing w:after="0"/>
        <w:ind w:left="0"/>
        <w:jc w:val="left"/>
      </w:pPr>
      <w:r>
        <w:rPr>
          <w:rFonts w:ascii="Times New Roman"/>
          <w:b/>
          <w:i w:val="false"/>
          <w:color w:val="000000"/>
        </w:rPr>
        <w:t xml:space="preserve"> Параграф 54. Оператор централизованной мойки, 5 разряд</w:t>
      </w:r>
    </w:p>
    <w:bookmarkEnd w:id="781"/>
    <w:bookmarkStart w:name="z788" w:id="782"/>
    <w:p>
      <w:pPr>
        <w:spacing w:after="0"/>
        <w:ind w:left="0"/>
        <w:jc w:val="both"/>
      </w:pPr>
      <w:r>
        <w:rPr>
          <w:rFonts w:ascii="Times New Roman"/>
          <w:b w:val="false"/>
          <w:i w:val="false"/>
          <w:color w:val="000000"/>
          <w:sz w:val="28"/>
        </w:rPr>
        <w:t xml:space="preserve">
      116. Характеристика работ: </w:t>
      </w:r>
    </w:p>
    <w:bookmarkEnd w:id="782"/>
    <w:bookmarkStart w:name="z789" w:id="783"/>
    <w:p>
      <w:pPr>
        <w:spacing w:after="0"/>
        <w:ind w:left="0"/>
        <w:jc w:val="both"/>
      </w:pPr>
      <w:r>
        <w:rPr>
          <w:rFonts w:ascii="Times New Roman"/>
          <w:b w:val="false"/>
          <w:i w:val="false"/>
          <w:color w:val="000000"/>
          <w:sz w:val="28"/>
        </w:rPr>
        <w:t>
      ведение процесса мойки технологического оборудования в запрограммированной последовательности моющими растворами на поточных комплексно-механизированных и автоматизированных линиях с пульта управления;</w:t>
      </w:r>
    </w:p>
    <w:bookmarkEnd w:id="783"/>
    <w:bookmarkStart w:name="z790" w:id="784"/>
    <w:p>
      <w:pPr>
        <w:spacing w:after="0"/>
        <w:ind w:left="0"/>
        <w:jc w:val="both"/>
      </w:pPr>
      <w:r>
        <w:rPr>
          <w:rFonts w:ascii="Times New Roman"/>
          <w:b w:val="false"/>
          <w:i w:val="false"/>
          <w:color w:val="000000"/>
          <w:sz w:val="28"/>
        </w:rPr>
        <w:t>
      наблюдение за синхронностью работы программаторов и соблюдением параметров движения жидкости в линиях мойки;</w:t>
      </w:r>
    </w:p>
    <w:bookmarkEnd w:id="784"/>
    <w:bookmarkStart w:name="z791" w:id="785"/>
    <w:p>
      <w:pPr>
        <w:spacing w:after="0"/>
        <w:ind w:left="0"/>
        <w:jc w:val="both"/>
      </w:pPr>
      <w:r>
        <w:rPr>
          <w:rFonts w:ascii="Times New Roman"/>
          <w:b w:val="false"/>
          <w:i w:val="false"/>
          <w:color w:val="000000"/>
          <w:sz w:val="28"/>
        </w:rPr>
        <w:t>
      определение концентрации моющих растворов;</w:t>
      </w:r>
    </w:p>
    <w:bookmarkEnd w:id="785"/>
    <w:bookmarkStart w:name="z792" w:id="786"/>
    <w:p>
      <w:pPr>
        <w:spacing w:after="0"/>
        <w:ind w:left="0"/>
        <w:jc w:val="both"/>
      </w:pPr>
      <w:r>
        <w:rPr>
          <w:rFonts w:ascii="Times New Roman"/>
          <w:b w:val="false"/>
          <w:i w:val="false"/>
          <w:color w:val="000000"/>
          <w:sz w:val="28"/>
        </w:rPr>
        <w:t>
      проверка воздушной подушки с помощью клапана, контроль за рекуперацией (возвратом) растворов, во избежание выброса их в канализацию, контроль за механизацией автоблокировки;</w:t>
      </w:r>
    </w:p>
    <w:bookmarkEnd w:id="786"/>
    <w:bookmarkStart w:name="z793" w:id="787"/>
    <w:p>
      <w:pPr>
        <w:spacing w:after="0"/>
        <w:ind w:left="0"/>
        <w:jc w:val="both"/>
      </w:pPr>
      <w:r>
        <w:rPr>
          <w:rFonts w:ascii="Times New Roman"/>
          <w:b w:val="false"/>
          <w:i w:val="false"/>
          <w:color w:val="000000"/>
          <w:sz w:val="28"/>
        </w:rPr>
        <w:t>
      определение качества мойки технологического оборудования;</w:t>
      </w:r>
    </w:p>
    <w:bookmarkEnd w:id="787"/>
    <w:bookmarkStart w:name="z794" w:id="788"/>
    <w:p>
      <w:pPr>
        <w:spacing w:after="0"/>
        <w:ind w:left="0"/>
        <w:jc w:val="both"/>
      </w:pPr>
      <w:r>
        <w:rPr>
          <w:rFonts w:ascii="Times New Roman"/>
          <w:b w:val="false"/>
          <w:i w:val="false"/>
          <w:color w:val="000000"/>
          <w:sz w:val="28"/>
        </w:rPr>
        <w:t>
      приготовление моющих растворов;</w:t>
      </w:r>
    </w:p>
    <w:bookmarkEnd w:id="788"/>
    <w:bookmarkStart w:name="z795" w:id="789"/>
    <w:p>
      <w:pPr>
        <w:spacing w:after="0"/>
        <w:ind w:left="0"/>
        <w:jc w:val="both"/>
      </w:pPr>
      <w:r>
        <w:rPr>
          <w:rFonts w:ascii="Times New Roman"/>
          <w:b w:val="false"/>
          <w:i w:val="false"/>
          <w:color w:val="000000"/>
          <w:sz w:val="28"/>
        </w:rPr>
        <w:t>
      регулирование прогрева моющих растворов;</w:t>
      </w:r>
    </w:p>
    <w:bookmarkEnd w:id="789"/>
    <w:bookmarkStart w:name="z796" w:id="790"/>
    <w:p>
      <w:pPr>
        <w:spacing w:after="0"/>
        <w:ind w:left="0"/>
        <w:jc w:val="both"/>
      </w:pPr>
      <w:r>
        <w:rPr>
          <w:rFonts w:ascii="Times New Roman"/>
          <w:b w:val="false"/>
          <w:i w:val="false"/>
          <w:color w:val="000000"/>
          <w:sz w:val="28"/>
        </w:rPr>
        <w:t>
      контроль за давлением пара в коллекторах;</w:t>
      </w:r>
    </w:p>
    <w:bookmarkEnd w:id="790"/>
    <w:bookmarkStart w:name="z797" w:id="791"/>
    <w:p>
      <w:pPr>
        <w:spacing w:after="0"/>
        <w:ind w:left="0"/>
        <w:jc w:val="both"/>
      </w:pPr>
      <w:r>
        <w:rPr>
          <w:rFonts w:ascii="Times New Roman"/>
          <w:b w:val="false"/>
          <w:i w:val="false"/>
          <w:color w:val="000000"/>
          <w:sz w:val="28"/>
        </w:rPr>
        <w:t>
      контроль за работой оборудования, контрольно-измерительных приборов и автоматики;</w:t>
      </w:r>
    </w:p>
    <w:bookmarkEnd w:id="791"/>
    <w:bookmarkStart w:name="z798" w:id="792"/>
    <w:p>
      <w:pPr>
        <w:spacing w:after="0"/>
        <w:ind w:left="0"/>
        <w:jc w:val="both"/>
      </w:pPr>
      <w:r>
        <w:rPr>
          <w:rFonts w:ascii="Times New Roman"/>
          <w:b w:val="false"/>
          <w:i w:val="false"/>
          <w:color w:val="000000"/>
          <w:sz w:val="28"/>
        </w:rPr>
        <w:t>
      своевременное выявление и устранение причин, вызывающих ухудшение качества мойки технологического оборудования;</w:t>
      </w:r>
    </w:p>
    <w:bookmarkEnd w:id="792"/>
    <w:bookmarkStart w:name="z799" w:id="793"/>
    <w:p>
      <w:pPr>
        <w:spacing w:after="0"/>
        <w:ind w:left="0"/>
        <w:jc w:val="both"/>
      </w:pPr>
      <w:r>
        <w:rPr>
          <w:rFonts w:ascii="Times New Roman"/>
          <w:b w:val="false"/>
          <w:i w:val="false"/>
          <w:color w:val="000000"/>
          <w:sz w:val="28"/>
        </w:rPr>
        <w:t>
      прием концентрированных моющих средств.</w:t>
      </w:r>
    </w:p>
    <w:bookmarkEnd w:id="793"/>
    <w:bookmarkStart w:name="z800" w:id="794"/>
    <w:p>
      <w:pPr>
        <w:spacing w:after="0"/>
        <w:ind w:left="0"/>
        <w:jc w:val="both"/>
      </w:pPr>
      <w:r>
        <w:rPr>
          <w:rFonts w:ascii="Times New Roman"/>
          <w:b w:val="false"/>
          <w:i w:val="false"/>
          <w:color w:val="000000"/>
          <w:sz w:val="28"/>
        </w:rPr>
        <w:t xml:space="preserve">
      117. Должен знать: </w:t>
      </w:r>
    </w:p>
    <w:bookmarkEnd w:id="794"/>
    <w:bookmarkStart w:name="z801" w:id="795"/>
    <w:p>
      <w:pPr>
        <w:spacing w:after="0"/>
        <w:ind w:left="0"/>
        <w:jc w:val="both"/>
      </w:pPr>
      <w:r>
        <w:rPr>
          <w:rFonts w:ascii="Times New Roman"/>
          <w:b w:val="false"/>
          <w:i w:val="false"/>
          <w:color w:val="000000"/>
          <w:sz w:val="28"/>
        </w:rPr>
        <w:t>
      состав и физико-химические свойства моющих растворов;</w:t>
      </w:r>
    </w:p>
    <w:bookmarkEnd w:id="795"/>
    <w:bookmarkStart w:name="z802" w:id="796"/>
    <w:p>
      <w:pPr>
        <w:spacing w:after="0"/>
        <w:ind w:left="0"/>
        <w:jc w:val="both"/>
      </w:pPr>
      <w:r>
        <w:rPr>
          <w:rFonts w:ascii="Times New Roman"/>
          <w:b w:val="false"/>
          <w:i w:val="false"/>
          <w:color w:val="000000"/>
          <w:sz w:val="28"/>
        </w:rPr>
        <w:t>
      требования, предъявляемые к моющим растворам и мойке технологического оборудования;</w:t>
      </w:r>
    </w:p>
    <w:bookmarkEnd w:id="796"/>
    <w:bookmarkStart w:name="z803" w:id="797"/>
    <w:p>
      <w:pPr>
        <w:spacing w:after="0"/>
        <w:ind w:left="0"/>
        <w:jc w:val="both"/>
      </w:pPr>
      <w:r>
        <w:rPr>
          <w:rFonts w:ascii="Times New Roman"/>
          <w:b w:val="false"/>
          <w:i w:val="false"/>
          <w:color w:val="000000"/>
          <w:sz w:val="28"/>
        </w:rPr>
        <w:t>
      нормы расхода моющих средств;</w:t>
      </w:r>
    </w:p>
    <w:bookmarkEnd w:id="797"/>
    <w:bookmarkStart w:name="z804" w:id="798"/>
    <w:p>
      <w:pPr>
        <w:spacing w:after="0"/>
        <w:ind w:left="0"/>
        <w:jc w:val="both"/>
      </w:pPr>
      <w:r>
        <w:rPr>
          <w:rFonts w:ascii="Times New Roman"/>
          <w:b w:val="false"/>
          <w:i w:val="false"/>
          <w:color w:val="000000"/>
          <w:sz w:val="28"/>
        </w:rPr>
        <w:t>
      устройство и порядок эксплуатации обслуживаемого оборудования и контрольно-измерительных приборов;</w:t>
      </w:r>
    </w:p>
    <w:bookmarkEnd w:id="798"/>
    <w:bookmarkStart w:name="z805" w:id="799"/>
    <w:p>
      <w:pPr>
        <w:spacing w:after="0"/>
        <w:ind w:left="0"/>
        <w:jc w:val="both"/>
      </w:pPr>
      <w:r>
        <w:rPr>
          <w:rFonts w:ascii="Times New Roman"/>
          <w:b w:val="false"/>
          <w:i w:val="false"/>
          <w:color w:val="000000"/>
          <w:sz w:val="28"/>
        </w:rPr>
        <w:t>
      безопасность и охрану труда при работе с концентрированными растворами.</w:t>
      </w:r>
    </w:p>
    <w:bookmarkEnd w:id="799"/>
    <w:bookmarkStart w:name="z806" w:id="800"/>
    <w:p>
      <w:pPr>
        <w:spacing w:after="0"/>
        <w:ind w:left="0"/>
        <w:jc w:val="both"/>
      </w:pPr>
      <w:r>
        <w:rPr>
          <w:rFonts w:ascii="Times New Roman"/>
          <w:b w:val="false"/>
          <w:i w:val="false"/>
          <w:color w:val="000000"/>
          <w:sz w:val="28"/>
        </w:rPr>
        <w:t>
      118. При ведении процесса централизованной мойки технологического оборудования по отдельным закольцованным участкам с разборкой и сборкой отдельных узлов обслуживаемого оборудования – 4 разряд.</w:t>
      </w:r>
    </w:p>
    <w:bookmarkEnd w:id="800"/>
    <w:bookmarkStart w:name="z807" w:id="801"/>
    <w:p>
      <w:pPr>
        <w:spacing w:after="0"/>
        <w:ind w:left="0"/>
        <w:jc w:val="left"/>
      </w:pPr>
      <w:r>
        <w:rPr>
          <w:rFonts w:ascii="Times New Roman"/>
          <w:b/>
          <w:i w:val="false"/>
          <w:color w:val="000000"/>
        </w:rPr>
        <w:t xml:space="preserve"> Параграф 55. Аппаратчик пастеризации, 2 разряд</w:t>
      </w:r>
    </w:p>
    <w:bookmarkEnd w:id="801"/>
    <w:bookmarkStart w:name="z808" w:id="802"/>
    <w:p>
      <w:pPr>
        <w:spacing w:after="0"/>
        <w:ind w:left="0"/>
        <w:jc w:val="both"/>
      </w:pPr>
      <w:r>
        <w:rPr>
          <w:rFonts w:ascii="Times New Roman"/>
          <w:b w:val="false"/>
          <w:i w:val="false"/>
          <w:color w:val="000000"/>
          <w:sz w:val="28"/>
        </w:rPr>
        <w:t xml:space="preserve">
      119. Характеристика работ: </w:t>
      </w:r>
    </w:p>
    <w:bookmarkEnd w:id="802"/>
    <w:bookmarkStart w:name="z809" w:id="803"/>
    <w:p>
      <w:pPr>
        <w:spacing w:after="0"/>
        <w:ind w:left="0"/>
        <w:jc w:val="both"/>
      </w:pPr>
      <w:r>
        <w:rPr>
          <w:rFonts w:ascii="Times New Roman"/>
          <w:b w:val="false"/>
          <w:i w:val="false"/>
          <w:color w:val="000000"/>
          <w:sz w:val="28"/>
        </w:rPr>
        <w:t>
      ведение процесса пастеризации различных видов консервов и иных фасованных, герметически упакованных в тару продуктов в пастеризационных аппаратах, ваннах, термостатных камерах под руководством аппаратчика пастеризации более высокой квалификации;</w:t>
      </w:r>
    </w:p>
    <w:bookmarkEnd w:id="803"/>
    <w:bookmarkStart w:name="z810" w:id="804"/>
    <w:p>
      <w:pPr>
        <w:spacing w:after="0"/>
        <w:ind w:left="0"/>
        <w:jc w:val="both"/>
      </w:pPr>
      <w:r>
        <w:rPr>
          <w:rFonts w:ascii="Times New Roman"/>
          <w:b w:val="false"/>
          <w:i w:val="false"/>
          <w:color w:val="000000"/>
          <w:sz w:val="28"/>
        </w:rPr>
        <w:t>
      укладка банок в ящики встряхивающей машины, регулирование времени встряхивания банок;</w:t>
      </w:r>
    </w:p>
    <w:bookmarkEnd w:id="804"/>
    <w:bookmarkStart w:name="z811" w:id="805"/>
    <w:p>
      <w:pPr>
        <w:spacing w:after="0"/>
        <w:ind w:left="0"/>
        <w:jc w:val="both"/>
      </w:pPr>
      <w:r>
        <w:rPr>
          <w:rFonts w:ascii="Times New Roman"/>
          <w:b w:val="false"/>
          <w:i w:val="false"/>
          <w:color w:val="000000"/>
          <w:sz w:val="28"/>
        </w:rPr>
        <w:t>
      встряхивание банок вручную;</w:t>
      </w:r>
    </w:p>
    <w:bookmarkEnd w:id="805"/>
    <w:bookmarkStart w:name="z812" w:id="806"/>
    <w:p>
      <w:pPr>
        <w:spacing w:after="0"/>
        <w:ind w:left="0"/>
        <w:jc w:val="both"/>
      </w:pPr>
      <w:r>
        <w:rPr>
          <w:rFonts w:ascii="Times New Roman"/>
          <w:b w:val="false"/>
          <w:i w:val="false"/>
          <w:color w:val="000000"/>
          <w:sz w:val="28"/>
        </w:rPr>
        <w:t>
      вскрытие отдельных банок и проверка заполнения;</w:t>
      </w:r>
    </w:p>
    <w:bookmarkEnd w:id="806"/>
    <w:bookmarkStart w:name="z813" w:id="807"/>
    <w:p>
      <w:pPr>
        <w:spacing w:after="0"/>
        <w:ind w:left="0"/>
        <w:jc w:val="both"/>
      </w:pPr>
      <w:r>
        <w:rPr>
          <w:rFonts w:ascii="Times New Roman"/>
          <w:b w:val="false"/>
          <w:i w:val="false"/>
          <w:color w:val="000000"/>
          <w:sz w:val="28"/>
        </w:rPr>
        <w:t>
      отбор брака;</w:t>
      </w:r>
    </w:p>
    <w:bookmarkEnd w:id="807"/>
    <w:bookmarkStart w:name="z814" w:id="808"/>
    <w:p>
      <w:pPr>
        <w:spacing w:after="0"/>
        <w:ind w:left="0"/>
        <w:jc w:val="both"/>
      </w:pPr>
      <w:r>
        <w:rPr>
          <w:rFonts w:ascii="Times New Roman"/>
          <w:b w:val="false"/>
          <w:i w:val="false"/>
          <w:color w:val="000000"/>
          <w:sz w:val="28"/>
        </w:rPr>
        <w:t>
      передача банок после встряхивания в термокамеру.</w:t>
      </w:r>
    </w:p>
    <w:bookmarkEnd w:id="808"/>
    <w:bookmarkStart w:name="z815" w:id="809"/>
    <w:p>
      <w:pPr>
        <w:spacing w:after="0"/>
        <w:ind w:left="0"/>
        <w:jc w:val="both"/>
      </w:pPr>
      <w:r>
        <w:rPr>
          <w:rFonts w:ascii="Times New Roman"/>
          <w:b w:val="false"/>
          <w:i w:val="false"/>
          <w:color w:val="000000"/>
          <w:sz w:val="28"/>
        </w:rPr>
        <w:t xml:space="preserve">
      120. Должен знать: </w:t>
      </w:r>
    </w:p>
    <w:bookmarkEnd w:id="809"/>
    <w:bookmarkStart w:name="z816" w:id="810"/>
    <w:p>
      <w:pPr>
        <w:spacing w:after="0"/>
        <w:ind w:left="0"/>
        <w:jc w:val="both"/>
      </w:pPr>
      <w:r>
        <w:rPr>
          <w:rFonts w:ascii="Times New Roman"/>
          <w:b w:val="false"/>
          <w:i w:val="false"/>
          <w:color w:val="000000"/>
          <w:sz w:val="28"/>
        </w:rPr>
        <w:t>
      устройство встряхивающей машины и порядок ее эксплуатации;</w:t>
      </w:r>
    </w:p>
    <w:bookmarkEnd w:id="810"/>
    <w:bookmarkStart w:name="z817" w:id="811"/>
    <w:p>
      <w:pPr>
        <w:spacing w:after="0"/>
        <w:ind w:left="0"/>
        <w:jc w:val="both"/>
      </w:pPr>
      <w:r>
        <w:rPr>
          <w:rFonts w:ascii="Times New Roman"/>
          <w:b w:val="false"/>
          <w:i w:val="false"/>
          <w:color w:val="000000"/>
          <w:sz w:val="28"/>
        </w:rPr>
        <w:t>
      назначение и способы встряхивания банок.</w:t>
      </w:r>
    </w:p>
    <w:bookmarkEnd w:id="811"/>
    <w:bookmarkStart w:name="z818" w:id="812"/>
    <w:p>
      <w:pPr>
        <w:spacing w:after="0"/>
        <w:ind w:left="0"/>
        <w:jc w:val="left"/>
      </w:pPr>
      <w:r>
        <w:rPr>
          <w:rFonts w:ascii="Times New Roman"/>
          <w:b/>
          <w:i w:val="false"/>
          <w:color w:val="000000"/>
        </w:rPr>
        <w:t xml:space="preserve"> Параграф 56. Аппаратчик пастеризации, 3 разряд</w:t>
      </w:r>
    </w:p>
    <w:bookmarkEnd w:id="812"/>
    <w:bookmarkStart w:name="z819" w:id="813"/>
    <w:p>
      <w:pPr>
        <w:spacing w:after="0"/>
        <w:ind w:left="0"/>
        <w:jc w:val="both"/>
      </w:pPr>
      <w:r>
        <w:rPr>
          <w:rFonts w:ascii="Times New Roman"/>
          <w:b w:val="false"/>
          <w:i w:val="false"/>
          <w:color w:val="000000"/>
          <w:sz w:val="28"/>
        </w:rPr>
        <w:t xml:space="preserve">
      121. Характеристика работ: </w:t>
      </w:r>
    </w:p>
    <w:bookmarkEnd w:id="813"/>
    <w:bookmarkStart w:name="z820" w:id="814"/>
    <w:p>
      <w:pPr>
        <w:spacing w:after="0"/>
        <w:ind w:left="0"/>
        <w:jc w:val="both"/>
      </w:pPr>
      <w:r>
        <w:rPr>
          <w:rFonts w:ascii="Times New Roman"/>
          <w:b w:val="false"/>
          <w:i w:val="false"/>
          <w:color w:val="000000"/>
          <w:sz w:val="28"/>
        </w:rPr>
        <w:t>
      ведение процессов пастеризации различных видов консервов и иных фасованных герметически упакованных в тару продуктов в пастеризационных аппаратах, ваннах, термостатных камерах;</w:t>
      </w:r>
    </w:p>
    <w:bookmarkEnd w:id="814"/>
    <w:bookmarkStart w:name="z821" w:id="815"/>
    <w:p>
      <w:pPr>
        <w:spacing w:after="0"/>
        <w:ind w:left="0"/>
        <w:jc w:val="both"/>
      </w:pPr>
      <w:r>
        <w:rPr>
          <w:rFonts w:ascii="Times New Roman"/>
          <w:b w:val="false"/>
          <w:i w:val="false"/>
          <w:color w:val="000000"/>
          <w:sz w:val="28"/>
        </w:rPr>
        <w:t>
      загрузка продукции в аппараты, ванны, термостаты;</w:t>
      </w:r>
    </w:p>
    <w:bookmarkEnd w:id="815"/>
    <w:bookmarkStart w:name="z822" w:id="816"/>
    <w:p>
      <w:pPr>
        <w:spacing w:after="0"/>
        <w:ind w:left="0"/>
        <w:jc w:val="both"/>
      </w:pPr>
      <w:r>
        <w:rPr>
          <w:rFonts w:ascii="Times New Roman"/>
          <w:b w:val="false"/>
          <w:i w:val="false"/>
          <w:color w:val="000000"/>
          <w:sz w:val="28"/>
        </w:rPr>
        <w:t>
      термостатная выдержка продукции в шкафах,</w:t>
      </w:r>
    </w:p>
    <w:bookmarkEnd w:id="816"/>
    <w:bookmarkStart w:name="z823" w:id="817"/>
    <w:p>
      <w:pPr>
        <w:spacing w:after="0"/>
        <w:ind w:left="0"/>
        <w:jc w:val="both"/>
      </w:pPr>
      <w:r>
        <w:rPr>
          <w:rFonts w:ascii="Times New Roman"/>
          <w:b w:val="false"/>
          <w:i w:val="false"/>
          <w:color w:val="000000"/>
          <w:sz w:val="28"/>
        </w:rPr>
        <w:t>
      контроль и регулирование процессов пастеризации, выдержки и охлаждения, давления, температуры, подачи пара и охлаждающей воды (рассола) в соответствии с заданным режимом пастеризации и охлаждения;</w:t>
      </w:r>
    </w:p>
    <w:bookmarkEnd w:id="817"/>
    <w:bookmarkStart w:name="z824" w:id="818"/>
    <w:p>
      <w:pPr>
        <w:spacing w:after="0"/>
        <w:ind w:left="0"/>
        <w:jc w:val="both"/>
      </w:pPr>
      <w:r>
        <w:rPr>
          <w:rFonts w:ascii="Times New Roman"/>
          <w:b w:val="false"/>
          <w:i w:val="false"/>
          <w:color w:val="000000"/>
          <w:sz w:val="28"/>
        </w:rPr>
        <w:t>
      выгрузка продукции, охлаждение и транспортировка ее по производственному назначению;</w:t>
      </w:r>
    </w:p>
    <w:bookmarkEnd w:id="818"/>
    <w:bookmarkStart w:name="z825" w:id="819"/>
    <w:p>
      <w:pPr>
        <w:spacing w:after="0"/>
        <w:ind w:left="0"/>
        <w:jc w:val="both"/>
      </w:pPr>
      <w:r>
        <w:rPr>
          <w:rFonts w:ascii="Times New Roman"/>
          <w:b w:val="false"/>
          <w:i w:val="false"/>
          <w:color w:val="000000"/>
          <w:sz w:val="28"/>
        </w:rPr>
        <w:t>
      пастеризация молока, соков и иных жидких продуктов на пастеризаторах с вытеснительным барабаном или мешалкой;</w:t>
      </w:r>
    </w:p>
    <w:bookmarkEnd w:id="819"/>
    <w:bookmarkStart w:name="z826" w:id="820"/>
    <w:p>
      <w:pPr>
        <w:spacing w:after="0"/>
        <w:ind w:left="0"/>
        <w:jc w:val="both"/>
      </w:pPr>
      <w:r>
        <w:rPr>
          <w:rFonts w:ascii="Times New Roman"/>
          <w:b w:val="false"/>
          <w:i w:val="false"/>
          <w:color w:val="000000"/>
          <w:sz w:val="28"/>
        </w:rPr>
        <w:t>
      замена фильтроткани и сетки на фильтрах.</w:t>
      </w:r>
    </w:p>
    <w:bookmarkEnd w:id="820"/>
    <w:bookmarkStart w:name="z827" w:id="821"/>
    <w:p>
      <w:pPr>
        <w:spacing w:after="0"/>
        <w:ind w:left="0"/>
        <w:jc w:val="both"/>
      </w:pPr>
      <w:r>
        <w:rPr>
          <w:rFonts w:ascii="Times New Roman"/>
          <w:b w:val="false"/>
          <w:i w:val="false"/>
          <w:color w:val="000000"/>
          <w:sz w:val="28"/>
        </w:rPr>
        <w:t xml:space="preserve">
      122. Должен знать: </w:t>
      </w:r>
    </w:p>
    <w:bookmarkEnd w:id="821"/>
    <w:bookmarkStart w:name="z828" w:id="822"/>
    <w:p>
      <w:pPr>
        <w:spacing w:after="0"/>
        <w:ind w:left="0"/>
        <w:jc w:val="both"/>
      </w:pPr>
      <w:r>
        <w:rPr>
          <w:rFonts w:ascii="Times New Roman"/>
          <w:b w:val="false"/>
          <w:i w:val="false"/>
          <w:color w:val="000000"/>
          <w:sz w:val="28"/>
        </w:rPr>
        <w:t>
      технологические режимы пастеризации и термостатной выдержки;</w:t>
      </w:r>
    </w:p>
    <w:bookmarkEnd w:id="822"/>
    <w:bookmarkStart w:name="z829" w:id="823"/>
    <w:p>
      <w:pPr>
        <w:spacing w:after="0"/>
        <w:ind w:left="0"/>
        <w:jc w:val="both"/>
      </w:pPr>
      <w:r>
        <w:rPr>
          <w:rFonts w:ascii="Times New Roman"/>
          <w:b w:val="false"/>
          <w:i w:val="false"/>
          <w:color w:val="000000"/>
          <w:sz w:val="28"/>
        </w:rPr>
        <w:t>
      основные физико-химические свойства пастеризуемого продукта;</w:t>
      </w:r>
    </w:p>
    <w:bookmarkEnd w:id="823"/>
    <w:bookmarkStart w:name="z830" w:id="824"/>
    <w:p>
      <w:pPr>
        <w:spacing w:after="0"/>
        <w:ind w:left="0"/>
        <w:jc w:val="both"/>
      </w:pPr>
      <w:r>
        <w:rPr>
          <w:rFonts w:ascii="Times New Roman"/>
          <w:b w:val="false"/>
          <w:i w:val="false"/>
          <w:color w:val="000000"/>
          <w:sz w:val="28"/>
        </w:rPr>
        <w:t>
      требования, предъявляемые к качеству сырья;</w:t>
      </w:r>
    </w:p>
    <w:bookmarkEnd w:id="824"/>
    <w:bookmarkStart w:name="z831" w:id="825"/>
    <w:p>
      <w:pPr>
        <w:spacing w:after="0"/>
        <w:ind w:left="0"/>
        <w:jc w:val="both"/>
      </w:pPr>
      <w:r>
        <w:rPr>
          <w:rFonts w:ascii="Times New Roman"/>
          <w:b w:val="false"/>
          <w:i w:val="false"/>
          <w:color w:val="000000"/>
          <w:sz w:val="28"/>
        </w:rPr>
        <w:t>
      порядок эксплуатации обслуживаемого оборудования, применения контрольно-измерительных, регулирующих и сигнальных приборов.</w:t>
      </w:r>
    </w:p>
    <w:bookmarkEnd w:id="825"/>
    <w:bookmarkStart w:name="z832" w:id="826"/>
    <w:p>
      <w:pPr>
        <w:spacing w:after="0"/>
        <w:ind w:left="0"/>
        <w:jc w:val="left"/>
      </w:pPr>
      <w:r>
        <w:rPr>
          <w:rFonts w:ascii="Times New Roman"/>
          <w:b/>
          <w:i w:val="false"/>
          <w:color w:val="000000"/>
        </w:rPr>
        <w:t xml:space="preserve"> Параграф 57. Аппаратчик пастеризации, 4 разряд</w:t>
      </w:r>
    </w:p>
    <w:bookmarkEnd w:id="826"/>
    <w:bookmarkStart w:name="z833" w:id="827"/>
    <w:p>
      <w:pPr>
        <w:spacing w:after="0"/>
        <w:ind w:left="0"/>
        <w:jc w:val="both"/>
      </w:pPr>
      <w:r>
        <w:rPr>
          <w:rFonts w:ascii="Times New Roman"/>
          <w:b w:val="false"/>
          <w:i w:val="false"/>
          <w:color w:val="000000"/>
          <w:sz w:val="28"/>
        </w:rPr>
        <w:t xml:space="preserve">
      123. Характеристика работ: </w:t>
      </w:r>
    </w:p>
    <w:bookmarkEnd w:id="827"/>
    <w:bookmarkStart w:name="z834" w:id="828"/>
    <w:p>
      <w:pPr>
        <w:spacing w:after="0"/>
        <w:ind w:left="0"/>
        <w:jc w:val="both"/>
      </w:pPr>
      <w:r>
        <w:rPr>
          <w:rFonts w:ascii="Times New Roman"/>
          <w:b w:val="false"/>
          <w:i w:val="false"/>
          <w:color w:val="000000"/>
          <w:sz w:val="28"/>
        </w:rPr>
        <w:t>
      ведение процесса пастеризации, выдержки и охлаждения яичной массы или иных пищевых продуктов в пластинчатой пастеризационно-охладительной установке по строго определенному режиму (время и температура);</w:t>
      </w:r>
    </w:p>
    <w:bookmarkEnd w:id="828"/>
    <w:bookmarkStart w:name="z835" w:id="829"/>
    <w:p>
      <w:pPr>
        <w:spacing w:after="0"/>
        <w:ind w:left="0"/>
        <w:jc w:val="both"/>
      </w:pPr>
      <w:r>
        <w:rPr>
          <w:rFonts w:ascii="Times New Roman"/>
          <w:b w:val="false"/>
          <w:i w:val="false"/>
          <w:color w:val="000000"/>
          <w:sz w:val="28"/>
        </w:rPr>
        <w:t>
      ведение процесса пастеризации молока (смеси), сливок и иных жидких пищевых продуктов до требуемой температуры на трубчатых пастеризаторах;</w:t>
      </w:r>
    </w:p>
    <w:bookmarkEnd w:id="829"/>
    <w:bookmarkStart w:name="z836" w:id="830"/>
    <w:p>
      <w:pPr>
        <w:spacing w:after="0"/>
        <w:ind w:left="0"/>
        <w:jc w:val="both"/>
      </w:pPr>
      <w:r>
        <w:rPr>
          <w:rFonts w:ascii="Times New Roman"/>
          <w:b w:val="false"/>
          <w:i w:val="false"/>
          <w:color w:val="000000"/>
          <w:sz w:val="28"/>
        </w:rPr>
        <w:t>
      нормализация пастеризуемого продукта в потоке на сепараторе-нормализаторе,</w:t>
      </w:r>
    </w:p>
    <w:bookmarkEnd w:id="830"/>
    <w:bookmarkStart w:name="z837" w:id="831"/>
    <w:p>
      <w:pPr>
        <w:spacing w:after="0"/>
        <w:ind w:left="0"/>
        <w:jc w:val="both"/>
      </w:pPr>
      <w:r>
        <w:rPr>
          <w:rFonts w:ascii="Times New Roman"/>
          <w:b w:val="false"/>
          <w:i w:val="false"/>
          <w:color w:val="000000"/>
          <w:sz w:val="28"/>
        </w:rPr>
        <w:t>
      подача продукта в пастеризационно-охладительную установку или трубчатый пастеризатор, регулирование его поступления;</w:t>
      </w:r>
    </w:p>
    <w:bookmarkEnd w:id="831"/>
    <w:bookmarkStart w:name="z838" w:id="832"/>
    <w:p>
      <w:pPr>
        <w:spacing w:after="0"/>
        <w:ind w:left="0"/>
        <w:jc w:val="both"/>
      </w:pPr>
      <w:r>
        <w:rPr>
          <w:rFonts w:ascii="Times New Roman"/>
          <w:b w:val="false"/>
          <w:i w:val="false"/>
          <w:color w:val="000000"/>
          <w:sz w:val="28"/>
        </w:rPr>
        <w:t>
      направление охлажденного продукта по производственному назначению или в емкости (танки) для хранения;</w:t>
      </w:r>
    </w:p>
    <w:bookmarkEnd w:id="832"/>
    <w:bookmarkStart w:name="z839" w:id="833"/>
    <w:p>
      <w:pPr>
        <w:spacing w:after="0"/>
        <w:ind w:left="0"/>
        <w:jc w:val="both"/>
      </w:pPr>
      <w:r>
        <w:rPr>
          <w:rFonts w:ascii="Times New Roman"/>
          <w:b w:val="false"/>
          <w:i w:val="false"/>
          <w:color w:val="000000"/>
          <w:sz w:val="28"/>
        </w:rPr>
        <w:t>
      ведение процесса сепарирования молока, соков или иных продуктов;</w:t>
      </w:r>
    </w:p>
    <w:bookmarkEnd w:id="833"/>
    <w:bookmarkStart w:name="z840" w:id="834"/>
    <w:p>
      <w:pPr>
        <w:spacing w:after="0"/>
        <w:ind w:left="0"/>
        <w:jc w:val="both"/>
      </w:pPr>
      <w:r>
        <w:rPr>
          <w:rFonts w:ascii="Times New Roman"/>
          <w:b w:val="false"/>
          <w:i w:val="false"/>
          <w:color w:val="000000"/>
          <w:sz w:val="28"/>
        </w:rPr>
        <w:t>
      наладка обслуживаемого оборудования и устранение мелких неисправностей в его работе.</w:t>
      </w:r>
    </w:p>
    <w:bookmarkEnd w:id="834"/>
    <w:bookmarkStart w:name="z841" w:id="835"/>
    <w:p>
      <w:pPr>
        <w:spacing w:after="0"/>
        <w:ind w:left="0"/>
        <w:jc w:val="both"/>
      </w:pPr>
      <w:r>
        <w:rPr>
          <w:rFonts w:ascii="Times New Roman"/>
          <w:b w:val="false"/>
          <w:i w:val="false"/>
          <w:color w:val="000000"/>
          <w:sz w:val="28"/>
        </w:rPr>
        <w:t xml:space="preserve">
      124. Должен знать: </w:t>
      </w:r>
    </w:p>
    <w:bookmarkEnd w:id="835"/>
    <w:bookmarkStart w:name="z842" w:id="836"/>
    <w:p>
      <w:pPr>
        <w:spacing w:after="0"/>
        <w:ind w:left="0"/>
        <w:jc w:val="both"/>
      </w:pPr>
      <w:r>
        <w:rPr>
          <w:rFonts w:ascii="Times New Roman"/>
          <w:b w:val="false"/>
          <w:i w:val="false"/>
          <w:color w:val="000000"/>
          <w:sz w:val="28"/>
        </w:rPr>
        <w:t>
      устройство и принцип работы обслуживаемого оборудования;</w:t>
      </w:r>
    </w:p>
    <w:bookmarkEnd w:id="836"/>
    <w:bookmarkStart w:name="z843" w:id="837"/>
    <w:p>
      <w:pPr>
        <w:spacing w:after="0"/>
        <w:ind w:left="0"/>
        <w:jc w:val="both"/>
      </w:pPr>
      <w:r>
        <w:rPr>
          <w:rFonts w:ascii="Times New Roman"/>
          <w:b w:val="false"/>
          <w:i w:val="false"/>
          <w:color w:val="000000"/>
          <w:sz w:val="28"/>
        </w:rPr>
        <w:t>
      порядок работы на аппаратах под давлением;</w:t>
      </w:r>
    </w:p>
    <w:bookmarkEnd w:id="837"/>
    <w:bookmarkStart w:name="z844" w:id="838"/>
    <w:p>
      <w:pPr>
        <w:spacing w:after="0"/>
        <w:ind w:left="0"/>
        <w:jc w:val="both"/>
      </w:pPr>
      <w:r>
        <w:rPr>
          <w:rFonts w:ascii="Times New Roman"/>
          <w:b w:val="false"/>
          <w:i w:val="false"/>
          <w:color w:val="000000"/>
          <w:sz w:val="28"/>
        </w:rPr>
        <w:t>
      порядок обслуживания, регулирования и наладки оборудования, применения контрольно-измерительных, регулирующих и сигнальных приборов;</w:t>
      </w:r>
    </w:p>
    <w:bookmarkEnd w:id="838"/>
    <w:bookmarkStart w:name="z845" w:id="839"/>
    <w:p>
      <w:pPr>
        <w:spacing w:after="0"/>
        <w:ind w:left="0"/>
        <w:jc w:val="both"/>
      </w:pPr>
      <w:r>
        <w:rPr>
          <w:rFonts w:ascii="Times New Roman"/>
          <w:b w:val="false"/>
          <w:i w:val="false"/>
          <w:color w:val="000000"/>
          <w:sz w:val="28"/>
        </w:rPr>
        <w:t>
      основные физико-химические свойства пастеризуемого продукта;</w:t>
      </w:r>
    </w:p>
    <w:bookmarkEnd w:id="839"/>
    <w:bookmarkStart w:name="z846" w:id="840"/>
    <w:p>
      <w:pPr>
        <w:spacing w:after="0"/>
        <w:ind w:left="0"/>
        <w:jc w:val="both"/>
      </w:pPr>
      <w:r>
        <w:rPr>
          <w:rFonts w:ascii="Times New Roman"/>
          <w:b w:val="false"/>
          <w:i w:val="false"/>
          <w:color w:val="000000"/>
          <w:sz w:val="28"/>
        </w:rPr>
        <w:t>
      требования, предъявляемые к качеству сырья или полуфабрикатов;</w:t>
      </w:r>
    </w:p>
    <w:bookmarkEnd w:id="840"/>
    <w:bookmarkStart w:name="z847" w:id="841"/>
    <w:p>
      <w:pPr>
        <w:spacing w:after="0"/>
        <w:ind w:left="0"/>
        <w:jc w:val="both"/>
      </w:pPr>
      <w:r>
        <w:rPr>
          <w:rFonts w:ascii="Times New Roman"/>
          <w:b w:val="false"/>
          <w:i w:val="false"/>
          <w:color w:val="000000"/>
          <w:sz w:val="28"/>
        </w:rPr>
        <w:t>
      технологию процессов сепарирования, пастеризации и охлаждения, нормализации молока и иных продуктов в потоке.</w:t>
      </w:r>
    </w:p>
    <w:bookmarkEnd w:id="841"/>
    <w:bookmarkStart w:name="z848" w:id="842"/>
    <w:p>
      <w:pPr>
        <w:spacing w:after="0"/>
        <w:ind w:left="0"/>
        <w:jc w:val="left"/>
      </w:pPr>
      <w:r>
        <w:rPr>
          <w:rFonts w:ascii="Times New Roman"/>
          <w:b/>
          <w:i w:val="false"/>
          <w:color w:val="000000"/>
        </w:rPr>
        <w:t xml:space="preserve"> Параграф 58. Аппаратчик пастеризации, 5 разряд</w:t>
      </w:r>
    </w:p>
    <w:bookmarkEnd w:id="842"/>
    <w:bookmarkStart w:name="z849" w:id="843"/>
    <w:p>
      <w:pPr>
        <w:spacing w:after="0"/>
        <w:ind w:left="0"/>
        <w:jc w:val="both"/>
      </w:pPr>
      <w:r>
        <w:rPr>
          <w:rFonts w:ascii="Times New Roman"/>
          <w:b w:val="false"/>
          <w:i w:val="false"/>
          <w:color w:val="000000"/>
          <w:sz w:val="28"/>
        </w:rPr>
        <w:t xml:space="preserve">
      125. Характеристика работ: </w:t>
      </w:r>
    </w:p>
    <w:bookmarkEnd w:id="843"/>
    <w:bookmarkStart w:name="z850" w:id="844"/>
    <w:p>
      <w:pPr>
        <w:spacing w:after="0"/>
        <w:ind w:left="0"/>
        <w:jc w:val="both"/>
      </w:pPr>
      <w:r>
        <w:rPr>
          <w:rFonts w:ascii="Times New Roman"/>
          <w:b w:val="false"/>
          <w:i w:val="false"/>
          <w:color w:val="000000"/>
          <w:sz w:val="28"/>
        </w:rPr>
        <w:t>
      ведение процесса пастеризации и охлаждения пищевых продуктов на комплексно-механизированной линии или пастеризационно-охладительной линии с автоматическим регулированием температурного режима,</w:t>
      </w:r>
    </w:p>
    <w:bookmarkEnd w:id="844"/>
    <w:bookmarkStart w:name="z851" w:id="845"/>
    <w:p>
      <w:pPr>
        <w:spacing w:after="0"/>
        <w:ind w:left="0"/>
        <w:jc w:val="both"/>
      </w:pPr>
      <w:r>
        <w:rPr>
          <w:rFonts w:ascii="Times New Roman"/>
          <w:b w:val="false"/>
          <w:i w:val="false"/>
          <w:color w:val="000000"/>
          <w:sz w:val="28"/>
        </w:rPr>
        <w:t>
      регулирование режимов пастеризации и охлаждения пищевых продуктов,</w:t>
      </w:r>
    </w:p>
    <w:bookmarkEnd w:id="845"/>
    <w:bookmarkStart w:name="z852" w:id="846"/>
    <w:p>
      <w:pPr>
        <w:spacing w:after="0"/>
        <w:ind w:left="0"/>
        <w:jc w:val="both"/>
      </w:pPr>
      <w:r>
        <w:rPr>
          <w:rFonts w:ascii="Times New Roman"/>
          <w:b w:val="false"/>
          <w:i w:val="false"/>
          <w:color w:val="000000"/>
          <w:sz w:val="28"/>
        </w:rPr>
        <w:t>
      нормализация молока или иных продуктов в потоке на сепараторе-нормализаторе;</w:t>
      </w:r>
    </w:p>
    <w:bookmarkEnd w:id="846"/>
    <w:bookmarkStart w:name="z853" w:id="847"/>
    <w:p>
      <w:pPr>
        <w:spacing w:after="0"/>
        <w:ind w:left="0"/>
        <w:jc w:val="both"/>
      </w:pPr>
      <w:r>
        <w:rPr>
          <w:rFonts w:ascii="Times New Roman"/>
          <w:b w:val="false"/>
          <w:i w:val="false"/>
          <w:color w:val="000000"/>
          <w:sz w:val="28"/>
        </w:rPr>
        <w:t>
      гомогенизация молока или иных продуктов по режиму, установленному для каждого в отдельности продукта, регулирование требуемого давления в гомогенизаторе по манометру,</w:t>
      </w:r>
    </w:p>
    <w:bookmarkEnd w:id="847"/>
    <w:bookmarkStart w:name="z854" w:id="848"/>
    <w:p>
      <w:pPr>
        <w:spacing w:after="0"/>
        <w:ind w:left="0"/>
        <w:jc w:val="both"/>
      </w:pPr>
      <w:r>
        <w:rPr>
          <w:rFonts w:ascii="Times New Roman"/>
          <w:b w:val="false"/>
          <w:i w:val="false"/>
          <w:color w:val="000000"/>
          <w:sz w:val="28"/>
        </w:rPr>
        <w:t>
      транспортировка охлажденной продукции по производственному назначению,</w:t>
      </w:r>
    </w:p>
    <w:bookmarkEnd w:id="848"/>
    <w:bookmarkStart w:name="z855" w:id="849"/>
    <w:p>
      <w:pPr>
        <w:spacing w:after="0"/>
        <w:ind w:left="0"/>
        <w:jc w:val="both"/>
      </w:pPr>
      <w:r>
        <w:rPr>
          <w:rFonts w:ascii="Times New Roman"/>
          <w:b w:val="false"/>
          <w:i w:val="false"/>
          <w:color w:val="000000"/>
          <w:sz w:val="28"/>
        </w:rPr>
        <w:t>
      прием закваски различных видов из заквасочного отделения и составление смесей, купажей и молочных напитков в соответствии с рецептурами;</w:t>
      </w:r>
    </w:p>
    <w:bookmarkEnd w:id="849"/>
    <w:bookmarkStart w:name="z856" w:id="850"/>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850"/>
    <w:bookmarkStart w:name="z857" w:id="851"/>
    <w:p>
      <w:pPr>
        <w:spacing w:after="0"/>
        <w:ind w:left="0"/>
        <w:jc w:val="both"/>
      </w:pPr>
      <w:r>
        <w:rPr>
          <w:rFonts w:ascii="Times New Roman"/>
          <w:b w:val="false"/>
          <w:i w:val="false"/>
          <w:color w:val="000000"/>
          <w:sz w:val="28"/>
        </w:rPr>
        <w:t xml:space="preserve">
      126. Должен знать: </w:t>
      </w:r>
    </w:p>
    <w:bookmarkEnd w:id="851"/>
    <w:bookmarkStart w:name="z858" w:id="852"/>
    <w:p>
      <w:pPr>
        <w:spacing w:after="0"/>
        <w:ind w:left="0"/>
        <w:jc w:val="both"/>
      </w:pPr>
      <w:r>
        <w:rPr>
          <w:rFonts w:ascii="Times New Roman"/>
          <w:b w:val="false"/>
          <w:i w:val="false"/>
          <w:color w:val="000000"/>
          <w:sz w:val="28"/>
        </w:rPr>
        <w:t>
      устройство, принцип действия и порядок эксплуатации обслуживаемого оборудования;</w:t>
      </w:r>
    </w:p>
    <w:bookmarkEnd w:id="852"/>
    <w:bookmarkStart w:name="z859" w:id="853"/>
    <w:p>
      <w:pPr>
        <w:spacing w:after="0"/>
        <w:ind w:left="0"/>
        <w:jc w:val="both"/>
      </w:pPr>
      <w:r>
        <w:rPr>
          <w:rFonts w:ascii="Times New Roman"/>
          <w:b w:val="false"/>
          <w:i w:val="false"/>
          <w:color w:val="000000"/>
          <w:sz w:val="28"/>
        </w:rPr>
        <w:t>
      состав и физико-химические свойства пастеризуемых продуктов;</w:t>
      </w:r>
    </w:p>
    <w:bookmarkEnd w:id="853"/>
    <w:bookmarkStart w:name="z860" w:id="854"/>
    <w:p>
      <w:pPr>
        <w:spacing w:after="0"/>
        <w:ind w:left="0"/>
        <w:jc w:val="both"/>
      </w:pPr>
      <w:r>
        <w:rPr>
          <w:rFonts w:ascii="Times New Roman"/>
          <w:b w:val="false"/>
          <w:i w:val="false"/>
          <w:color w:val="000000"/>
          <w:sz w:val="28"/>
        </w:rPr>
        <w:t>
      технологические режимы пастеризации и охлаждения пищевых продуктов;</w:t>
      </w:r>
    </w:p>
    <w:bookmarkEnd w:id="854"/>
    <w:bookmarkStart w:name="z861" w:id="855"/>
    <w:p>
      <w:pPr>
        <w:spacing w:after="0"/>
        <w:ind w:left="0"/>
        <w:jc w:val="both"/>
      </w:pPr>
      <w:r>
        <w:rPr>
          <w:rFonts w:ascii="Times New Roman"/>
          <w:b w:val="false"/>
          <w:i w:val="false"/>
          <w:color w:val="000000"/>
          <w:sz w:val="28"/>
        </w:rPr>
        <w:t>
      состав и назначение моющих растворов, порядок заполнения термограммы.</w:t>
      </w:r>
    </w:p>
    <w:bookmarkEnd w:id="855"/>
    <w:bookmarkStart w:name="z862" w:id="856"/>
    <w:p>
      <w:pPr>
        <w:spacing w:after="0"/>
        <w:ind w:left="0"/>
        <w:jc w:val="left"/>
      </w:pPr>
      <w:r>
        <w:rPr>
          <w:rFonts w:ascii="Times New Roman"/>
          <w:b/>
          <w:i w:val="false"/>
          <w:color w:val="000000"/>
        </w:rPr>
        <w:t xml:space="preserve"> Параграф 59. Сепараторщик, 2 разряд</w:t>
      </w:r>
    </w:p>
    <w:bookmarkEnd w:id="856"/>
    <w:bookmarkStart w:name="z863" w:id="857"/>
    <w:p>
      <w:pPr>
        <w:spacing w:after="0"/>
        <w:ind w:left="0"/>
        <w:jc w:val="both"/>
      </w:pPr>
      <w:r>
        <w:rPr>
          <w:rFonts w:ascii="Times New Roman"/>
          <w:b w:val="false"/>
          <w:i w:val="false"/>
          <w:color w:val="000000"/>
          <w:sz w:val="28"/>
        </w:rPr>
        <w:t xml:space="preserve">
      127. Характеристика работ: </w:t>
      </w:r>
    </w:p>
    <w:bookmarkEnd w:id="857"/>
    <w:bookmarkStart w:name="z864" w:id="858"/>
    <w:p>
      <w:pPr>
        <w:spacing w:after="0"/>
        <w:ind w:left="0"/>
        <w:jc w:val="both"/>
      </w:pPr>
      <w:r>
        <w:rPr>
          <w:rFonts w:ascii="Times New Roman"/>
          <w:b w:val="false"/>
          <w:i w:val="false"/>
          <w:color w:val="000000"/>
          <w:sz w:val="28"/>
        </w:rPr>
        <w:t>
      ведение процесса сепарирования жидких продуктов на сепараторах производительностью до 3000 литров в час;</w:t>
      </w:r>
    </w:p>
    <w:bookmarkEnd w:id="858"/>
    <w:bookmarkStart w:name="z865" w:id="859"/>
    <w:p>
      <w:pPr>
        <w:spacing w:after="0"/>
        <w:ind w:left="0"/>
        <w:jc w:val="both"/>
      </w:pPr>
      <w:r>
        <w:rPr>
          <w:rFonts w:ascii="Times New Roman"/>
          <w:b w:val="false"/>
          <w:i w:val="false"/>
          <w:color w:val="000000"/>
          <w:sz w:val="28"/>
        </w:rPr>
        <w:t>
      ведение процесса сепарирования зерновых смесей методом отделения от зерен основной культуры одного из видов примесей (сора): легковесных - мякины, обрезков соломы, пыли, частично мелких семян сорняков, длинных (овсюг) или коротких (куколь), крупных, мелких тяжелых и мелкого щуплого и битого зерна на простейших машинах: сепараторах, триерах, веялках и тому подобное;</w:t>
      </w:r>
    </w:p>
    <w:bookmarkEnd w:id="859"/>
    <w:bookmarkStart w:name="z866" w:id="860"/>
    <w:p>
      <w:pPr>
        <w:spacing w:after="0"/>
        <w:ind w:left="0"/>
        <w:jc w:val="both"/>
      </w:pPr>
      <w:r>
        <w:rPr>
          <w:rFonts w:ascii="Times New Roman"/>
          <w:b w:val="false"/>
          <w:i w:val="false"/>
          <w:color w:val="000000"/>
          <w:sz w:val="28"/>
        </w:rPr>
        <w:t>
      равномерная подача продукта на машину вручную или транспортирующими устройствами;</w:t>
      </w:r>
    </w:p>
    <w:bookmarkEnd w:id="860"/>
    <w:bookmarkStart w:name="z867" w:id="861"/>
    <w:p>
      <w:pPr>
        <w:spacing w:after="0"/>
        <w:ind w:left="0"/>
        <w:jc w:val="both"/>
      </w:pPr>
      <w:r>
        <w:rPr>
          <w:rFonts w:ascii="Times New Roman"/>
          <w:b w:val="false"/>
          <w:i w:val="false"/>
          <w:color w:val="000000"/>
          <w:sz w:val="28"/>
        </w:rPr>
        <w:t>
      контроль за процессом сепарирования органолептически;</w:t>
      </w:r>
    </w:p>
    <w:bookmarkEnd w:id="861"/>
    <w:bookmarkStart w:name="z868" w:id="862"/>
    <w:p>
      <w:pPr>
        <w:spacing w:after="0"/>
        <w:ind w:left="0"/>
        <w:jc w:val="both"/>
      </w:pPr>
      <w:r>
        <w:rPr>
          <w:rFonts w:ascii="Times New Roman"/>
          <w:b w:val="false"/>
          <w:i w:val="false"/>
          <w:color w:val="000000"/>
          <w:sz w:val="28"/>
        </w:rPr>
        <w:t>
      промывка продукта;</w:t>
      </w:r>
    </w:p>
    <w:bookmarkEnd w:id="862"/>
    <w:bookmarkStart w:name="z869" w:id="863"/>
    <w:p>
      <w:pPr>
        <w:spacing w:after="0"/>
        <w:ind w:left="0"/>
        <w:jc w:val="both"/>
      </w:pPr>
      <w:r>
        <w:rPr>
          <w:rFonts w:ascii="Times New Roman"/>
          <w:b w:val="false"/>
          <w:i w:val="false"/>
          <w:color w:val="000000"/>
          <w:sz w:val="28"/>
        </w:rPr>
        <w:t>
      при сепарировании жидких продуктов: перекачка, регулирование подачи воды, жидкого продукта на сепараторы;</w:t>
      </w:r>
    </w:p>
    <w:bookmarkEnd w:id="863"/>
    <w:bookmarkStart w:name="z870" w:id="864"/>
    <w:p>
      <w:pPr>
        <w:spacing w:after="0"/>
        <w:ind w:left="0"/>
        <w:jc w:val="both"/>
      </w:pPr>
      <w:r>
        <w:rPr>
          <w:rFonts w:ascii="Times New Roman"/>
          <w:b w:val="false"/>
          <w:i w:val="false"/>
          <w:color w:val="000000"/>
          <w:sz w:val="28"/>
        </w:rPr>
        <w:t>
      отбор проб и проведение простейших анализов исходных и получаемых продуктов;</w:t>
      </w:r>
    </w:p>
    <w:bookmarkEnd w:id="864"/>
    <w:bookmarkStart w:name="z871" w:id="865"/>
    <w:p>
      <w:pPr>
        <w:spacing w:after="0"/>
        <w:ind w:left="0"/>
        <w:jc w:val="both"/>
      </w:pPr>
      <w:r>
        <w:rPr>
          <w:rFonts w:ascii="Times New Roman"/>
          <w:b w:val="false"/>
          <w:i w:val="false"/>
          <w:color w:val="000000"/>
          <w:sz w:val="28"/>
        </w:rPr>
        <w:t>
      выгрузка отсепарированных продуктов и транспортировка (перекачивание) их на последующую переработку;</w:t>
      </w:r>
    </w:p>
    <w:bookmarkEnd w:id="865"/>
    <w:bookmarkStart w:name="z872" w:id="866"/>
    <w:p>
      <w:pPr>
        <w:spacing w:after="0"/>
        <w:ind w:left="0"/>
        <w:jc w:val="both"/>
      </w:pPr>
      <w:r>
        <w:rPr>
          <w:rFonts w:ascii="Times New Roman"/>
          <w:b w:val="false"/>
          <w:i w:val="false"/>
          <w:color w:val="000000"/>
          <w:sz w:val="28"/>
        </w:rPr>
        <w:t>
      уборка отходов;</w:t>
      </w:r>
    </w:p>
    <w:bookmarkEnd w:id="866"/>
    <w:bookmarkStart w:name="z873" w:id="867"/>
    <w:p>
      <w:pPr>
        <w:spacing w:after="0"/>
        <w:ind w:left="0"/>
        <w:jc w:val="both"/>
      </w:pPr>
      <w:r>
        <w:rPr>
          <w:rFonts w:ascii="Times New Roman"/>
          <w:b w:val="false"/>
          <w:i w:val="false"/>
          <w:color w:val="000000"/>
          <w:sz w:val="28"/>
        </w:rPr>
        <w:t>
      чистка, мойка, смазка, пропарка обслуживаемого оборудования, разборка и сборка его.</w:t>
      </w:r>
    </w:p>
    <w:bookmarkEnd w:id="867"/>
    <w:bookmarkStart w:name="z874" w:id="868"/>
    <w:p>
      <w:pPr>
        <w:spacing w:after="0"/>
        <w:ind w:left="0"/>
        <w:jc w:val="both"/>
      </w:pPr>
      <w:r>
        <w:rPr>
          <w:rFonts w:ascii="Times New Roman"/>
          <w:b w:val="false"/>
          <w:i w:val="false"/>
          <w:color w:val="000000"/>
          <w:sz w:val="28"/>
        </w:rPr>
        <w:t xml:space="preserve">
      128. Должен знать: </w:t>
      </w:r>
    </w:p>
    <w:bookmarkEnd w:id="868"/>
    <w:bookmarkStart w:name="z875" w:id="869"/>
    <w:p>
      <w:pPr>
        <w:spacing w:after="0"/>
        <w:ind w:left="0"/>
        <w:jc w:val="both"/>
      </w:pPr>
      <w:r>
        <w:rPr>
          <w:rFonts w:ascii="Times New Roman"/>
          <w:b w:val="false"/>
          <w:i w:val="false"/>
          <w:color w:val="000000"/>
          <w:sz w:val="28"/>
        </w:rPr>
        <w:t>
      технологические режимы сепарирования, виды и свойства сепарируемых продуктов;</w:t>
      </w:r>
    </w:p>
    <w:bookmarkEnd w:id="869"/>
    <w:bookmarkStart w:name="z876" w:id="870"/>
    <w:p>
      <w:pPr>
        <w:spacing w:after="0"/>
        <w:ind w:left="0"/>
        <w:jc w:val="both"/>
      </w:pPr>
      <w:r>
        <w:rPr>
          <w:rFonts w:ascii="Times New Roman"/>
          <w:b w:val="false"/>
          <w:i w:val="false"/>
          <w:color w:val="000000"/>
          <w:sz w:val="28"/>
        </w:rPr>
        <w:t>
      требования, предъявляемые к качеству сепарирования;</w:t>
      </w:r>
    </w:p>
    <w:bookmarkEnd w:id="870"/>
    <w:bookmarkStart w:name="z877" w:id="871"/>
    <w:p>
      <w:pPr>
        <w:spacing w:after="0"/>
        <w:ind w:left="0"/>
        <w:jc w:val="both"/>
      </w:pPr>
      <w:r>
        <w:rPr>
          <w:rFonts w:ascii="Times New Roman"/>
          <w:b w:val="false"/>
          <w:i w:val="false"/>
          <w:color w:val="000000"/>
          <w:sz w:val="28"/>
        </w:rPr>
        <w:t>
      технологическую последовательность обработки сырья;</w:t>
      </w:r>
    </w:p>
    <w:bookmarkEnd w:id="871"/>
    <w:bookmarkStart w:name="z878" w:id="872"/>
    <w:p>
      <w:pPr>
        <w:spacing w:after="0"/>
        <w:ind w:left="0"/>
        <w:jc w:val="both"/>
      </w:pPr>
      <w:r>
        <w:rPr>
          <w:rFonts w:ascii="Times New Roman"/>
          <w:b w:val="false"/>
          <w:i w:val="false"/>
          <w:color w:val="000000"/>
          <w:sz w:val="28"/>
        </w:rPr>
        <w:t>
      принцип работы обслуживаемого оборудования;</w:t>
      </w:r>
    </w:p>
    <w:bookmarkEnd w:id="872"/>
    <w:bookmarkStart w:name="z879" w:id="873"/>
    <w:p>
      <w:pPr>
        <w:spacing w:after="0"/>
        <w:ind w:left="0"/>
        <w:jc w:val="both"/>
      </w:pPr>
      <w:r>
        <w:rPr>
          <w:rFonts w:ascii="Times New Roman"/>
          <w:b w:val="false"/>
          <w:i w:val="false"/>
          <w:color w:val="000000"/>
          <w:sz w:val="28"/>
        </w:rPr>
        <w:t>
      способы равномерной подачи продуктов на сепарацию.</w:t>
      </w:r>
    </w:p>
    <w:bookmarkEnd w:id="873"/>
    <w:bookmarkStart w:name="z880" w:id="874"/>
    <w:p>
      <w:pPr>
        <w:spacing w:after="0"/>
        <w:ind w:left="0"/>
        <w:jc w:val="left"/>
      </w:pPr>
      <w:r>
        <w:rPr>
          <w:rFonts w:ascii="Times New Roman"/>
          <w:b/>
          <w:i w:val="false"/>
          <w:color w:val="000000"/>
        </w:rPr>
        <w:t xml:space="preserve"> Параграф 60. Сепараторщик, 3 разряд</w:t>
      </w:r>
    </w:p>
    <w:bookmarkEnd w:id="874"/>
    <w:bookmarkStart w:name="z881" w:id="875"/>
    <w:p>
      <w:pPr>
        <w:spacing w:after="0"/>
        <w:ind w:left="0"/>
        <w:jc w:val="both"/>
      </w:pPr>
      <w:r>
        <w:rPr>
          <w:rFonts w:ascii="Times New Roman"/>
          <w:b w:val="false"/>
          <w:i w:val="false"/>
          <w:color w:val="000000"/>
          <w:sz w:val="28"/>
        </w:rPr>
        <w:t xml:space="preserve">
      129. Характеристика работ: </w:t>
      </w:r>
    </w:p>
    <w:bookmarkEnd w:id="875"/>
    <w:bookmarkStart w:name="z882" w:id="876"/>
    <w:p>
      <w:pPr>
        <w:spacing w:after="0"/>
        <w:ind w:left="0"/>
        <w:jc w:val="both"/>
      </w:pPr>
      <w:r>
        <w:rPr>
          <w:rFonts w:ascii="Times New Roman"/>
          <w:b w:val="false"/>
          <w:i w:val="false"/>
          <w:color w:val="000000"/>
          <w:sz w:val="28"/>
        </w:rPr>
        <w:t>
      ведение процесса сепарирования продуктов от амбарных вредителей и зерновых примесей по комплексу признаков на зерноочистительных, зерносортировальных машинах - агрегатах с доведением исходного зернового материала до продовольственных или посевных кондиций;</w:t>
      </w:r>
    </w:p>
    <w:bookmarkEnd w:id="876"/>
    <w:bookmarkStart w:name="z883" w:id="877"/>
    <w:p>
      <w:pPr>
        <w:spacing w:after="0"/>
        <w:ind w:left="0"/>
        <w:jc w:val="both"/>
      </w:pPr>
      <w:r>
        <w:rPr>
          <w:rFonts w:ascii="Times New Roman"/>
          <w:b w:val="false"/>
          <w:i w:val="false"/>
          <w:color w:val="000000"/>
          <w:sz w:val="28"/>
        </w:rPr>
        <w:t>
      ведение процесса сепарирования (осветления, разделения, отделения) эмульсий, жидкостей на центробежных сепараторах всех систем производительностью свыше 3000 литров в час, кроме сверхцентрифуг трубчатых или тарельчато-жидкостных и центрифуг с программным управлением;</w:t>
      </w:r>
    </w:p>
    <w:bookmarkEnd w:id="877"/>
    <w:bookmarkStart w:name="z884" w:id="878"/>
    <w:p>
      <w:pPr>
        <w:spacing w:after="0"/>
        <w:ind w:left="0"/>
        <w:jc w:val="both"/>
      </w:pPr>
      <w:r>
        <w:rPr>
          <w:rFonts w:ascii="Times New Roman"/>
          <w:b w:val="false"/>
          <w:i w:val="false"/>
          <w:color w:val="000000"/>
          <w:sz w:val="28"/>
        </w:rPr>
        <w:t>
      подбор сит в зависимости от перерабатываемого продукта, зерна и состава примесей;</w:t>
      </w:r>
    </w:p>
    <w:bookmarkEnd w:id="878"/>
    <w:bookmarkStart w:name="z885" w:id="879"/>
    <w:p>
      <w:pPr>
        <w:spacing w:after="0"/>
        <w:ind w:left="0"/>
        <w:jc w:val="both"/>
      </w:pPr>
      <w:r>
        <w:rPr>
          <w:rFonts w:ascii="Times New Roman"/>
          <w:b w:val="false"/>
          <w:i w:val="false"/>
          <w:color w:val="000000"/>
          <w:sz w:val="28"/>
        </w:rPr>
        <w:t>
      контроль за процессом сепарирования продуктов;</w:t>
      </w:r>
    </w:p>
    <w:bookmarkEnd w:id="879"/>
    <w:bookmarkStart w:name="z886" w:id="880"/>
    <w:p>
      <w:pPr>
        <w:spacing w:after="0"/>
        <w:ind w:left="0"/>
        <w:jc w:val="both"/>
      </w:pPr>
      <w:r>
        <w:rPr>
          <w:rFonts w:ascii="Times New Roman"/>
          <w:b w:val="false"/>
          <w:i w:val="false"/>
          <w:color w:val="000000"/>
          <w:sz w:val="28"/>
        </w:rPr>
        <w:t>
      подогрев жидких продуктов, перемешивание, охлаждение;</w:t>
      </w:r>
    </w:p>
    <w:bookmarkEnd w:id="880"/>
    <w:bookmarkStart w:name="z887" w:id="881"/>
    <w:p>
      <w:pPr>
        <w:spacing w:after="0"/>
        <w:ind w:left="0"/>
        <w:jc w:val="both"/>
      </w:pPr>
      <w:r>
        <w:rPr>
          <w:rFonts w:ascii="Times New Roman"/>
          <w:b w:val="false"/>
          <w:i w:val="false"/>
          <w:color w:val="000000"/>
          <w:sz w:val="28"/>
        </w:rPr>
        <w:t>
      регулирование выхода продукта, его концентрации, плотности;</w:t>
      </w:r>
    </w:p>
    <w:bookmarkEnd w:id="881"/>
    <w:bookmarkStart w:name="z888" w:id="882"/>
    <w:p>
      <w:pPr>
        <w:spacing w:after="0"/>
        <w:ind w:left="0"/>
        <w:jc w:val="both"/>
      </w:pPr>
      <w:r>
        <w:rPr>
          <w:rFonts w:ascii="Times New Roman"/>
          <w:b w:val="false"/>
          <w:i w:val="false"/>
          <w:color w:val="000000"/>
          <w:sz w:val="28"/>
        </w:rPr>
        <w:t>
      учет количества и плотности сепарируемого продукта;</w:t>
      </w:r>
    </w:p>
    <w:bookmarkEnd w:id="882"/>
    <w:bookmarkStart w:name="z889" w:id="883"/>
    <w:p>
      <w:pPr>
        <w:spacing w:after="0"/>
        <w:ind w:left="0"/>
        <w:jc w:val="both"/>
      </w:pPr>
      <w:r>
        <w:rPr>
          <w:rFonts w:ascii="Times New Roman"/>
          <w:b w:val="false"/>
          <w:i w:val="false"/>
          <w:color w:val="000000"/>
          <w:sz w:val="28"/>
        </w:rPr>
        <w:t>
      устранение мелких неполадок в работе обслуживаемого оборудования.</w:t>
      </w:r>
    </w:p>
    <w:bookmarkEnd w:id="883"/>
    <w:bookmarkStart w:name="z890" w:id="884"/>
    <w:p>
      <w:pPr>
        <w:spacing w:after="0"/>
        <w:ind w:left="0"/>
        <w:jc w:val="both"/>
      </w:pPr>
      <w:r>
        <w:rPr>
          <w:rFonts w:ascii="Times New Roman"/>
          <w:b w:val="false"/>
          <w:i w:val="false"/>
          <w:color w:val="000000"/>
          <w:sz w:val="28"/>
        </w:rPr>
        <w:t xml:space="preserve">
      130. Должен знать: </w:t>
      </w:r>
    </w:p>
    <w:bookmarkEnd w:id="884"/>
    <w:bookmarkStart w:name="z891" w:id="885"/>
    <w:p>
      <w:pPr>
        <w:spacing w:after="0"/>
        <w:ind w:left="0"/>
        <w:jc w:val="both"/>
      </w:pPr>
      <w:r>
        <w:rPr>
          <w:rFonts w:ascii="Times New Roman"/>
          <w:b w:val="false"/>
          <w:i w:val="false"/>
          <w:color w:val="000000"/>
          <w:sz w:val="28"/>
        </w:rPr>
        <w:t>
      технологическую схему процесса сепарирования;</w:t>
      </w:r>
    </w:p>
    <w:bookmarkEnd w:id="885"/>
    <w:bookmarkStart w:name="z892" w:id="886"/>
    <w:p>
      <w:pPr>
        <w:spacing w:after="0"/>
        <w:ind w:left="0"/>
        <w:jc w:val="both"/>
      </w:pPr>
      <w:r>
        <w:rPr>
          <w:rFonts w:ascii="Times New Roman"/>
          <w:b w:val="false"/>
          <w:i w:val="false"/>
          <w:color w:val="000000"/>
          <w:sz w:val="28"/>
        </w:rPr>
        <w:t>
      ассортимент сепарируемого продукта;</w:t>
      </w:r>
    </w:p>
    <w:bookmarkEnd w:id="886"/>
    <w:bookmarkStart w:name="z893" w:id="887"/>
    <w:p>
      <w:pPr>
        <w:spacing w:after="0"/>
        <w:ind w:left="0"/>
        <w:jc w:val="both"/>
      </w:pPr>
      <w:r>
        <w:rPr>
          <w:rFonts w:ascii="Times New Roman"/>
          <w:b w:val="false"/>
          <w:i w:val="false"/>
          <w:color w:val="000000"/>
          <w:sz w:val="28"/>
        </w:rPr>
        <w:t>
      состав зерновой и сорной примеси,</w:t>
      </w:r>
    </w:p>
    <w:bookmarkEnd w:id="887"/>
    <w:bookmarkStart w:name="z894" w:id="888"/>
    <w:p>
      <w:pPr>
        <w:spacing w:after="0"/>
        <w:ind w:left="0"/>
        <w:jc w:val="both"/>
      </w:pPr>
      <w:r>
        <w:rPr>
          <w:rFonts w:ascii="Times New Roman"/>
          <w:b w:val="false"/>
          <w:i w:val="false"/>
          <w:color w:val="000000"/>
          <w:sz w:val="28"/>
        </w:rPr>
        <w:t>
      трудноотделимые примеси, категории отходов, устройство обслуживаемого оборудования;</w:t>
      </w:r>
    </w:p>
    <w:bookmarkEnd w:id="888"/>
    <w:bookmarkStart w:name="z895" w:id="889"/>
    <w:p>
      <w:pPr>
        <w:spacing w:after="0"/>
        <w:ind w:left="0"/>
        <w:jc w:val="both"/>
      </w:pPr>
      <w:r>
        <w:rPr>
          <w:rFonts w:ascii="Times New Roman"/>
          <w:b w:val="false"/>
          <w:i w:val="false"/>
          <w:color w:val="000000"/>
          <w:sz w:val="28"/>
        </w:rPr>
        <w:t>
      нормы выхода продукта, порядок ведения учета.</w:t>
      </w:r>
    </w:p>
    <w:bookmarkEnd w:id="889"/>
    <w:bookmarkStart w:name="z896" w:id="890"/>
    <w:p>
      <w:pPr>
        <w:spacing w:after="0"/>
        <w:ind w:left="0"/>
        <w:jc w:val="left"/>
      </w:pPr>
      <w:r>
        <w:rPr>
          <w:rFonts w:ascii="Times New Roman"/>
          <w:b/>
          <w:i w:val="false"/>
          <w:color w:val="000000"/>
        </w:rPr>
        <w:t xml:space="preserve"> Параграф 61. Сепараторщик, 4 разряд</w:t>
      </w:r>
    </w:p>
    <w:bookmarkEnd w:id="890"/>
    <w:bookmarkStart w:name="z897" w:id="891"/>
    <w:p>
      <w:pPr>
        <w:spacing w:after="0"/>
        <w:ind w:left="0"/>
        <w:jc w:val="both"/>
      </w:pPr>
      <w:r>
        <w:rPr>
          <w:rFonts w:ascii="Times New Roman"/>
          <w:b w:val="false"/>
          <w:i w:val="false"/>
          <w:color w:val="000000"/>
          <w:sz w:val="28"/>
        </w:rPr>
        <w:t xml:space="preserve">
      131. Характеристика работ: </w:t>
      </w:r>
    </w:p>
    <w:bookmarkEnd w:id="891"/>
    <w:bookmarkStart w:name="z898" w:id="892"/>
    <w:p>
      <w:pPr>
        <w:spacing w:after="0"/>
        <w:ind w:left="0"/>
        <w:jc w:val="both"/>
      </w:pPr>
      <w:r>
        <w:rPr>
          <w:rFonts w:ascii="Times New Roman"/>
          <w:b w:val="false"/>
          <w:i w:val="false"/>
          <w:color w:val="000000"/>
          <w:sz w:val="28"/>
        </w:rPr>
        <w:t>
      ведение процесса сепарирования жидкостей, эмульсий на сверхцентрифугах трубчатых или тарелочно-жидкостных, центрифугах с программным управлением;</w:t>
      </w:r>
    </w:p>
    <w:bookmarkEnd w:id="892"/>
    <w:bookmarkStart w:name="z899" w:id="893"/>
    <w:p>
      <w:pPr>
        <w:spacing w:after="0"/>
        <w:ind w:left="0"/>
        <w:jc w:val="both"/>
      </w:pPr>
      <w:r>
        <w:rPr>
          <w:rFonts w:ascii="Times New Roman"/>
          <w:b w:val="false"/>
          <w:i w:val="false"/>
          <w:color w:val="000000"/>
          <w:sz w:val="28"/>
        </w:rPr>
        <w:t>
      равномерная подача и отвод продукта на сепараторы: открытым потоком, полузакрытым (открытое поступление и отвод под давлением) или герметическим;</w:t>
      </w:r>
    </w:p>
    <w:bookmarkEnd w:id="893"/>
    <w:bookmarkStart w:name="z900" w:id="894"/>
    <w:p>
      <w:pPr>
        <w:spacing w:after="0"/>
        <w:ind w:left="0"/>
        <w:jc w:val="both"/>
      </w:pPr>
      <w:r>
        <w:rPr>
          <w:rFonts w:ascii="Times New Roman"/>
          <w:b w:val="false"/>
          <w:i w:val="false"/>
          <w:color w:val="000000"/>
          <w:sz w:val="28"/>
        </w:rPr>
        <w:t>
      подогрев продукта;</w:t>
      </w:r>
    </w:p>
    <w:bookmarkEnd w:id="894"/>
    <w:bookmarkStart w:name="z901" w:id="895"/>
    <w:p>
      <w:pPr>
        <w:spacing w:after="0"/>
        <w:ind w:left="0"/>
        <w:jc w:val="both"/>
      </w:pPr>
      <w:r>
        <w:rPr>
          <w:rFonts w:ascii="Times New Roman"/>
          <w:b w:val="false"/>
          <w:i w:val="false"/>
          <w:color w:val="000000"/>
          <w:sz w:val="28"/>
        </w:rPr>
        <w:t>
      регулирование параметров технологического режима сепарирования.</w:t>
      </w:r>
    </w:p>
    <w:bookmarkEnd w:id="895"/>
    <w:bookmarkStart w:name="z902" w:id="896"/>
    <w:p>
      <w:pPr>
        <w:spacing w:after="0"/>
        <w:ind w:left="0"/>
        <w:jc w:val="both"/>
      </w:pPr>
      <w:r>
        <w:rPr>
          <w:rFonts w:ascii="Times New Roman"/>
          <w:b w:val="false"/>
          <w:i w:val="false"/>
          <w:color w:val="000000"/>
          <w:sz w:val="28"/>
        </w:rPr>
        <w:t xml:space="preserve">
      132. Должен знать: </w:t>
      </w:r>
    </w:p>
    <w:bookmarkEnd w:id="896"/>
    <w:bookmarkStart w:name="z903" w:id="897"/>
    <w:p>
      <w:pPr>
        <w:spacing w:after="0"/>
        <w:ind w:left="0"/>
        <w:jc w:val="both"/>
      </w:pPr>
      <w:r>
        <w:rPr>
          <w:rFonts w:ascii="Times New Roman"/>
          <w:b w:val="false"/>
          <w:i w:val="false"/>
          <w:color w:val="000000"/>
          <w:sz w:val="28"/>
        </w:rPr>
        <w:t>
      свойства разделяемых продуктов и их удельный вес;</w:t>
      </w:r>
    </w:p>
    <w:bookmarkEnd w:id="897"/>
    <w:bookmarkStart w:name="z904" w:id="898"/>
    <w:p>
      <w:pPr>
        <w:spacing w:after="0"/>
        <w:ind w:left="0"/>
        <w:jc w:val="both"/>
      </w:pPr>
      <w:r>
        <w:rPr>
          <w:rFonts w:ascii="Times New Roman"/>
          <w:b w:val="false"/>
          <w:i w:val="false"/>
          <w:color w:val="000000"/>
          <w:sz w:val="28"/>
        </w:rPr>
        <w:t>
      параметры процесса разделения и концентрации продукта;</w:t>
      </w:r>
    </w:p>
    <w:bookmarkEnd w:id="898"/>
    <w:bookmarkStart w:name="z905" w:id="899"/>
    <w:p>
      <w:pPr>
        <w:spacing w:after="0"/>
        <w:ind w:left="0"/>
        <w:jc w:val="both"/>
      </w:pPr>
      <w:r>
        <w:rPr>
          <w:rFonts w:ascii="Times New Roman"/>
          <w:b w:val="false"/>
          <w:i w:val="false"/>
          <w:color w:val="000000"/>
          <w:sz w:val="28"/>
        </w:rPr>
        <w:t>
      схему коммуникаций, размещение и порядок пользования запорной и регулирующей арматурой.</w:t>
      </w:r>
    </w:p>
    <w:bookmarkEnd w:id="899"/>
    <w:bookmarkStart w:name="z906" w:id="900"/>
    <w:p>
      <w:pPr>
        <w:spacing w:after="0"/>
        <w:ind w:left="0"/>
        <w:jc w:val="left"/>
      </w:pPr>
      <w:r>
        <w:rPr>
          <w:rFonts w:ascii="Times New Roman"/>
          <w:b/>
          <w:i w:val="false"/>
          <w:color w:val="000000"/>
        </w:rPr>
        <w:t xml:space="preserve"> Параграф 62. Силосник, 1 разряд</w:t>
      </w:r>
    </w:p>
    <w:bookmarkEnd w:id="900"/>
    <w:bookmarkStart w:name="z907" w:id="901"/>
    <w:p>
      <w:pPr>
        <w:spacing w:after="0"/>
        <w:ind w:left="0"/>
        <w:jc w:val="both"/>
      </w:pPr>
      <w:r>
        <w:rPr>
          <w:rFonts w:ascii="Times New Roman"/>
          <w:b w:val="false"/>
          <w:i w:val="false"/>
          <w:color w:val="000000"/>
          <w:sz w:val="28"/>
        </w:rPr>
        <w:t xml:space="preserve">
      133. Характеристика работ: </w:t>
      </w:r>
    </w:p>
    <w:bookmarkEnd w:id="901"/>
    <w:bookmarkStart w:name="z908" w:id="902"/>
    <w:p>
      <w:pPr>
        <w:spacing w:after="0"/>
        <w:ind w:left="0"/>
        <w:jc w:val="both"/>
      </w:pPr>
      <w:r>
        <w:rPr>
          <w:rFonts w:ascii="Times New Roman"/>
          <w:b w:val="false"/>
          <w:i w:val="false"/>
          <w:color w:val="000000"/>
          <w:sz w:val="28"/>
        </w:rPr>
        <w:t>
      прием и переработка до 20 тонн в смену муки, зерна, масличных семян, бобовых, сахара-песка и иного сырья, распределение по силосам с учетом сортности, влажности, засоренности и иных качественных показателей;</w:t>
      </w:r>
    </w:p>
    <w:bookmarkEnd w:id="902"/>
    <w:bookmarkStart w:name="z909" w:id="903"/>
    <w:p>
      <w:pPr>
        <w:spacing w:after="0"/>
        <w:ind w:left="0"/>
        <w:jc w:val="both"/>
      </w:pPr>
      <w:r>
        <w:rPr>
          <w:rFonts w:ascii="Times New Roman"/>
          <w:b w:val="false"/>
          <w:i w:val="false"/>
          <w:color w:val="000000"/>
          <w:sz w:val="28"/>
        </w:rPr>
        <w:t>
      передача из силосов продукта на переработку;</w:t>
      </w:r>
    </w:p>
    <w:bookmarkEnd w:id="903"/>
    <w:bookmarkStart w:name="z910" w:id="904"/>
    <w:p>
      <w:pPr>
        <w:spacing w:after="0"/>
        <w:ind w:left="0"/>
        <w:jc w:val="both"/>
      </w:pPr>
      <w:r>
        <w:rPr>
          <w:rFonts w:ascii="Times New Roman"/>
          <w:b w:val="false"/>
          <w:i w:val="false"/>
          <w:color w:val="000000"/>
          <w:sz w:val="28"/>
        </w:rPr>
        <w:t>
      очистка силосов, магнитоуловителей, транспортирующих механизмов, аспирационного и иного обслуживаемого оборудования;</w:t>
      </w:r>
    </w:p>
    <w:bookmarkEnd w:id="904"/>
    <w:bookmarkStart w:name="z911" w:id="905"/>
    <w:p>
      <w:pPr>
        <w:spacing w:after="0"/>
        <w:ind w:left="0"/>
        <w:jc w:val="both"/>
      </w:pPr>
      <w:r>
        <w:rPr>
          <w:rFonts w:ascii="Times New Roman"/>
          <w:b w:val="false"/>
          <w:i w:val="false"/>
          <w:color w:val="000000"/>
          <w:sz w:val="28"/>
        </w:rPr>
        <w:t>
      подготовка силосов к заполнению.</w:t>
      </w:r>
    </w:p>
    <w:bookmarkEnd w:id="905"/>
    <w:bookmarkStart w:name="z912" w:id="906"/>
    <w:p>
      <w:pPr>
        <w:spacing w:after="0"/>
        <w:ind w:left="0"/>
        <w:jc w:val="both"/>
      </w:pPr>
      <w:r>
        <w:rPr>
          <w:rFonts w:ascii="Times New Roman"/>
          <w:b w:val="false"/>
          <w:i w:val="false"/>
          <w:color w:val="000000"/>
          <w:sz w:val="28"/>
        </w:rPr>
        <w:t xml:space="preserve">
      134. Должен знать: </w:t>
      </w:r>
    </w:p>
    <w:bookmarkEnd w:id="906"/>
    <w:bookmarkStart w:name="z913" w:id="907"/>
    <w:p>
      <w:pPr>
        <w:spacing w:after="0"/>
        <w:ind w:left="0"/>
        <w:jc w:val="both"/>
      </w:pPr>
      <w:r>
        <w:rPr>
          <w:rFonts w:ascii="Times New Roman"/>
          <w:b w:val="false"/>
          <w:i w:val="false"/>
          <w:color w:val="000000"/>
          <w:sz w:val="28"/>
        </w:rPr>
        <w:t>
      сорта муки, зерна, бобовых, маслосемян и иного сырья;</w:t>
      </w:r>
    </w:p>
    <w:bookmarkEnd w:id="907"/>
    <w:bookmarkStart w:name="z914" w:id="908"/>
    <w:p>
      <w:pPr>
        <w:spacing w:after="0"/>
        <w:ind w:left="0"/>
        <w:jc w:val="both"/>
      </w:pPr>
      <w:r>
        <w:rPr>
          <w:rFonts w:ascii="Times New Roman"/>
          <w:b w:val="false"/>
          <w:i w:val="false"/>
          <w:color w:val="000000"/>
          <w:sz w:val="28"/>
        </w:rPr>
        <w:t>
      устройство, принцип работы силосов и транспортирующего оборудования.</w:t>
      </w:r>
    </w:p>
    <w:bookmarkEnd w:id="908"/>
    <w:bookmarkStart w:name="z915" w:id="909"/>
    <w:p>
      <w:pPr>
        <w:spacing w:after="0"/>
        <w:ind w:left="0"/>
        <w:jc w:val="both"/>
      </w:pPr>
      <w:r>
        <w:rPr>
          <w:rFonts w:ascii="Times New Roman"/>
          <w:b w:val="false"/>
          <w:i w:val="false"/>
          <w:color w:val="000000"/>
          <w:sz w:val="28"/>
        </w:rPr>
        <w:t>
      135. При переработке муки, зерна, масличных семян, бобовых, сахара-песка и иного сырья в смену:</w:t>
      </w:r>
    </w:p>
    <w:bookmarkEnd w:id="909"/>
    <w:bookmarkStart w:name="z916" w:id="910"/>
    <w:p>
      <w:pPr>
        <w:spacing w:after="0"/>
        <w:ind w:left="0"/>
        <w:jc w:val="both"/>
      </w:pPr>
      <w:r>
        <w:rPr>
          <w:rFonts w:ascii="Times New Roman"/>
          <w:b w:val="false"/>
          <w:i w:val="false"/>
          <w:color w:val="000000"/>
          <w:sz w:val="28"/>
        </w:rPr>
        <w:t xml:space="preserve">
      от 20 до 40 тонн – 2 разряд; </w:t>
      </w:r>
    </w:p>
    <w:bookmarkEnd w:id="910"/>
    <w:bookmarkStart w:name="z917" w:id="911"/>
    <w:p>
      <w:pPr>
        <w:spacing w:after="0"/>
        <w:ind w:left="0"/>
        <w:jc w:val="both"/>
      </w:pPr>
      <w:r>
        <w:rPr>
          <w:rFonts w:ascii="Times New Roman"/>
          <w:b w:val="false"/>
          <w:i w:val="false"/>
          <w:color w:val="000000"/>
          <w:sz w:val="28"/>
        </w:rPr>
        <w:t xml:space="preserve">
      от 40 до 100 тонн – 3 разряд; </w:t>
      </w:r>
    </w:p>
    <w:bookmarkEnd w:id="911"/>
    <w:bookmarkStart w:name="z918" w:id="912"/>
    <w:p>
      <w:pPr>
        <w:spacing w:after="0"/>
        <w:ind w:left="0"/>
        <w:jc w:val="both"/>
      </w:pPr>
      <w:r>
        <w:rPr>
          <w:rFonts w:ascii="Times New Roman"/>
          <w:b w:val="false"/>
          <w:i w:val="false"/>
          <w:color w:val="000000"/>
          <w:sz w:val="28"/>
        </w:rPr>
        <w:t>
      свыше 100 тонн – 4 разряд.</w:t>
      </w:r>
    </w:p>
    <w:bookmarkEnd w:id="912"/>
    <w:bookmarkStart w:name="z919" w:id="913"/>
    <w:p>
      <w:pPr>
        <w:spacing w:after="0"/>
        <w:ind w:left="0"/>
        <w:jc w:val="left"/>
      </w:pPr>
      <w:r>
        <w:rPr>
          <w:rFonts w:ascii="Times New Roman"/>
          <w:b/>
          <w:i w:val="false"/>
          <w:color w:val="000000"/>
        </w:rPr>
        <w:t xml:space="preserve"> Параграф 63. Аппаратчик сублимационной установки, 5 разряд</w:t>
      </w:r>
    </w:p>
    <w:bookmarkEnd w:id="913"/>
    <w:bookmarkStart w:name="z920" w:id="914"/>
    <w:p>
      <w:pPr>
        <w:spacing w:after="0"/>
        <w:ind w:left="0"/>
        <w:jc w:val="both"/>
      </w:pPr>
      <w:r>
        <w:rPr>
          <w:rFonts w:ascii="Times New Roman"/>
          <w:b w:val="false"/>
          <w:i w:val="false"/>
          <w:color w:val="000000"/>
          <w:sz w:val="28"/>
        </w:rPr>
        <w:t xml:space="preserve">
      136. Характеристика работ: </w:t>
      </w:r>
    </w:p>
    <w:bookmarkEnd w:id="914"/>
    <w:bookmarkStart w:name="z921" w:id="915"/>
    <w:p>
      <w:pPr>
        <w:spacing w:after="0"/>
        <w:ind w:left="0"/>
        <w:jc w:val="both"/>
      </w:pPr>
      <w:r>
        <w:rPr>
          <w:rFonts w:ascii="Times New Roman"/>
          <w:b w:val="false"/>
          <w:i w:val="false"/>
          <w:color w:val="000000"/>
          <w:sz w:val="28"/>
        </w:rPr>
        <w:t>
      ведение технологического процесса сублимационной сушки продуктов в сублимационной установке;</w:t>
      </w:r>
    </w:p>
    <w:bookmarkEnd w:id="915"/>
    <w:bookmarkStart w:name="z922" w:id="916"/>
    <w:p>
      <w:pPr>
        <w:spacing w:after="0"/>
        <w:ind w:left="0"/>
        <w:jc w:val="both"/>
      </w:pPr>
      <w:r>
        <w:rPr>
          <w:rFonts w:ascii="Times New Roman"/>
          <w:b w:val="false"/>
          <w:i w:val="false"/>
          <w:color w:val="000000"/>
          <w:sz w:val="28"/>
        </w:rPr>
        <w:t>
      контроль основных параметров процесса: степени разрежения в камере установки, температуры в продукте, камере, конденсаторе и иных точках;</w:t>
      </w:r>
    </w:p>
    <w:bookmarkEnd w:id="916"/>
    <w:bookmarkStart w:name="z923" w:id="917"/>
    <w:p>
      <w:pPr>
        <w:spacing w:after="0"/>
        <w:ind w:left="0"/>
        <w:jc w:val="both"/>
      </w:pPr>
      <w:r>
        <w:rPr>
          <w:rFonts w:ascii="Times New Roman"/>
          <w:b w:val="false"/>
          <w:i w:val="false"/>
          <w:color w:val="000000"/>
          <w:sz w:val="28"/>
        </w:rPr>
        <w:t>
      определение и устранение неисправностей в работе агрегатов и аппаратуры сублимационных, холодильных установок, вакуумного оборудования,</w:t>
      </w:r>
    </w:p>
    <w:bookmarkEnd w:id="917"/>
    <w:bookmarkStart w:name="z924" w:id="918"/>
    <w:p>
      <w:pPr>
        <w:spacing w:after="0"/>
        <w:ind w:left="0"/>
        <w:jc w:val="both"/>
      </w:pPr>
      <w:r>
        <w:rPr>
          <w:rFonts w:ascii="Times New Roman"/>
          <w:b w:val="false"/>
          <w:i w:val="false"/>
          <w:color w:val="000000"/>
          <w:sz w:val="28"/>
        </w:rPr>
        <w:t>
      участие в процессе загрузки продуктов сублимационной камеры, введение установки в заданный режим;</w:t>
      </w:r>
    </w:p>
    <w:bookmarkEnd w:id="918"/>
    <w:bookmarkStart w:name="z925" w:id="919"/>
    <w:p>
      <w:pPr>
        <w:spacing w:after="0"/>
        <w:ind w:left="0"/>
        <w:jc w:val="both"/>
      </w:pPr>
      <w:r>
        <w:rPr>
          <w:rFonts w:ascii="Times New Roman"/>
          <w:b w:val="false"/>
          <w:i w:val="false"/>
          <w:color w:val="000000"/>
          <w:sz w:val="28"/>
        </w:rPr>
        <w:t>
      оттаивание (снятие) льда и снега с поверхности испарителей змеевиков и батарей;</w:t>
      </w:r>
    </w:p>
    <w:bookmarkEnd w:id="919"/>
    <w:bookmarkStart w:name="z926" w:id="920"/>
    <w:p>
      <w:pPr>
        <w:spacing w:after="0"/>
        <w:ind w:left="0"/>
        <w:jc w:val="both"/>
      </w:pPr>
      <w:r>
        <w:rPr>
          <w:rFonts w:ascii="Times New Roman"/>
          <w:b w:val="false"/>
          <w:i w:val="false"/>
          <w:color w:val="000000"/>
          <w:sz w:val="28"/>
        </w:rPr>
        <w:t>
      участие во всех видах ремонтных работ, приеме и испытании отремонтированного оборудования, снятии индикаторных диаграмм и сдаче обслуживаемого оборудования в эксплуатацию.</w:t>
      </w:r>
    </w:p>
    <w:bookmarkEnd w:id="920"/>
    <w:bookmarkStart w:name="z927" w:id="921"/>
    <w:p>
      <w:pPr>
        <w:spacing w:after="0"/>
        <w:ind w:left="0"/>
        <w:jc w:val="both"/>
      </w:pPr>
      <w:r>
        <w:rPr>
          <w:rFonts w:ascii="Times New Roman"/>
          <w:b w:val="false"/>
          <w:i w:val="false"/>
          <w:color w:val="000000"/>
          <w:sz w:val="28"/>
        </w:rPr>
        <w:t xml:space="preserve">
      137. Должен знать: </w:t>
      </w:r>
    </w:p>
    <w:bookmarkEnd w:id="921"/>
    <w:bookmarkStart w:name="z928" w:id="922"/>
    <w:p>
      <w:pPr>
        <w:spacing w:after="0"/>
        <w:ind w:left="0"/>
        <w:jc w:val="both"/>
      </w:pPr>
      <w:r>
        <w:rPr>
          <w:rFonts w:ascii="Times New Roman"/>
          <w:b w:val="false"/>
          <w:i w:val="false"/>
          <w:color w:val="000000"/>
          <w:sz w:val="28"/>
        </w:rPr>
        <w:t>
      устройство и принцип работы сублимационной установки;</w:t>
      </w:r>
    </w:p>
    <w:bookmarkEnd w:id="922"/>
    <w:bookmarkStart w:name="z929" w:id="923"/>
    <w:p>
      <w:pPr>
        <w:spacing w:after="0"/>
        <w:ind w:left="0"/>
        <w:jc w:val="both"/>
      </w:pPr>
      <w:r>
        <w:rPr>
          <w:rFonts w:ascii="Times New Roman"/>
          <w:b w:val="false"/>
          <w:i w:val="false"/>
          <w:color w:val="000000"/>
          <w:sz w:val="28"/>
        </w:rPr>
        <w:t>
      требования, предъявляемые к качеству продуктов;</w:t>
      </w:r>
    </w:p>
    <w:bookmarkEnd w:id="923"/>
    <w:bookmarkStart w:name="z930" w:id="924"/>
    <w:p>
      <w:pPr>
        <w:spacing w:after="0"/>
        <w:ind w:left="0"/>
        <w:jc w:val="both"/>
      </w:pPr>
      <w:r>
        <w:rPr>
          <w:rFonts w:ascii="Times New Roman"/>
          <w:b w:val="false"/>
          <w:i w:val="false"/>
          <w:color w:val="000000"/>
          <w:sz w:val="28"/>
        </w:rPr>
        <w:t>
      порядок ведения процесса сублимационной сушки;</w:t>
      </w:r>
    </w:p>
    <w:bookmarkEnd w:id="924"/>
    <w:bookmarkStart w:name="z931" w:id="925"/>
    <w:p>
      <w:pPr>
        <w:spacing w:after="0"/>
        <w:ind w:left="0"/>
        <w:jc w:val="both"/>
      </w:pPr>
      <w:r>
        <w:rPr>
          <w:rFonts w:ascii="Times New Roman"/>
          <w:b w:val="false"/>
          <w:i w:val="false"/>
          <w:color w:val="000000"/>
          <w:sz w:val="28"/>
        </w:rPr>
        <w:t>
      регулирование работы сублимационной установки;</w:t>
      </w:r>
    </w:p>
    <w:bookmarkEnd w:id="925"/>
    <w:bookmarkStart w:name="z932" w:id="926"/>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926"/>
    <w:bookmarkStart w:name="z933" w:id="927"/>
    <w:p>
      <w:pPr>
        <w:spacing w:after="0"/>
        <w:ind w:left="0"/>
        <w:jc w:val="both"/>
      </w:pPr>
      <w:r>
        <w:rPr>
          <w:rFonts w:ascii="Times New Roman"/>
          <w:b w:val="false"/>
          <w:i w:val="false"/>
          <w:color w:val="000000"/>
          <w:sz w:val="28"/>
        </w:rPr>
        <w:t>
      138. Примеры работ:</w:t>
      </w:r>
    </w:p>
    <w:bookmarkEnd w:id="927"/>
    <w:bookmarkStart w:name="z934" w:id="928"/>
    <w:p>
      <w:pPr>
        <w:spacing w:after="0"/>
        <w:ind w:left="0"/>
        <w:jc w:val="both"/>
      </w:pPr>
      <w:r>
        <w:rPr>
          <w:rFonts w:ascii="Times New Roman"/>
          <w:b w:val="false"/>
          <w:i w:val="false"/>
          <w:color w:val="000000"/>
          <w:sz w:val="28"/>
        </w:rPr>
        <w:t>
      сушка:</w:t>
      </w:r>
    </w:p>
    <w:bookmarkEnd w:id="928"/>
    <w:bookmarkStart w:name="z935" w:id="929"/>
    <w:p>
      <w:pPr>
        <w:spacing w:after="0"/>
        <w:ind w:left="0"/>
        <w:jc w:val="both"/>
      </w:pPr>
      <w:r>
        <w:rPr>
          <w:rFonts w:ascii="Times New Roman"/>
          <w:b w:val="false"/>
          <w:i w:val="false"/>
          <w:color w:val="000000"/>
          <w:sz w:val="28"/>
        </w:rPr>
        <w:t>
      1) овощей, фруктов;</w:t>
      </w:r>
    </w:p>
    <w:bookmarkEnd w:id="929"/>
    <w:bookmarkStart w:name="z936" w:id="930"/>
    <w:p>
      <w:pPr>
        <w:spacing w:after="0"/>
        <w:ind w:left="0"/>
        <w:jc w:val="both"/>
      </w:pPr>
      <w:r>
        <w:rPr>
          <w:rFonts w:ascii="Times New Roman"/>
          <w:b w:val="false"/>
          <w:i w:val="false"/>
          <w:color w:val="000000"/>
          <w:sz w:val="28"/>
        </w:rPr>
        <w:t>
      2) мяса и мясопродуктов;</w:t>
      </w:r>
    </w:p>
    <w:bookmarkEnd w:id="930"/>
    <w:bookmarkStart w:name="z937" w:id="931"/>
    <w:p>
      <w:pPr>
        <w:spacing w:after="0"/>
        <w:ind w:left="0"/>
        <w:jc w:val="both"/>
      </w:pPr>
      <w:r>
        <w:rPr>
          <w:rFonts w:ascii="Times New Roman"/>
          <w:b w:val="false"/>
          <w:i w:val="false"/>
          <w:color w:val="000000"/>
          <w:sz w:val="28"/>
        </w:rPr>
        <w:t>
      3) молочных продуктов;</w:t>
      </w:r>
    </w:p>
    <w:bookmarkEnd w:id="931"/>
    <w:bookmarkStart w:name="z938" w:id="932"/>
    <w:p>
      <w:pPr>
        <w:spacing w:after="0"/>
        <w:ind w:left="0"/>
        <w:jc w:val="both"/>
      </w:pPr>
      <w:r>
        <w:rPr>
          <w:rFonts w:ascii="Times New Roman"/>
          <w:b w:val="false"/>
          <w:i w:val="false"/>
          <w:color w:val="000000"/>
          <w:sz w:val="28"/>
        </w:rPr>
        <w:t>
      4) сырья органопрепаратов;</w:t>
      </w:r>
    </w:p>
    <w:bookmarkEnd w:id="932"/>
    <w:bookmarkStart w:name="z939" w:id="933"/>
    <w:p>
      <w:pPr>
        <w:spacing w:after="0"/>
        <w:ind w:left="0"/>
        <w:jc w:val="both"/>
      </w:pPr>
      <w:r>
        <w:rPr>
          <w:rFonts w:ascii="Times New Roman"/>
          <w:b w:val="false"/>
          <w:i w:val="false"/>
          <w:color w:val="000000"/>
          <w:sz w:val="28"/>
        </w:rPr>
        <w:t>
      5) меланжа, белка яичного;</w:t>
      </w:r>
    </w:p>
    <w:bookmarkEnd w:id="933"/>
    <w:bookmarkStart w:name="z940" w:id="934"/>
    <w:p>
      <w:pPr>
        <w:spacing w:after="0"/>
        <w:ind w:left="0"/>
        <w:jc w:val="both"/>
      </w:pPr>
      <w:r>
        <w:rPr>
          <w:rFonts w:ascii="Times New Roman"/>
          <w:b w:val="false"/>
          <w:i w:val="false"/>
          <w:color w:val="000000"/>
          <w:sz w:val="28"/>
        </w:rPr>
        <w:t>
      6) рыбы и рыбопродуктов.</w:t>
      </w:r>
    </w:p>
    <w:bookmarkEnd w:id="934"/>
    <w:bookmarkStart w:name="z941" w:id="935"/>
    <w:p>
      <w:pPr>
        <w:spacing w:after="0"/>
        <w:ind w:left="0"/>
        <w:jc w:val="left"/>
      </w:pPr>
      <w:r>
        <w:rPr>
          <w:rFonts w:ascii="Times New Roman"/>
          <w:b/>
          <w:i w:val="false"/>
          <w:color w:val="000000"/>
        </w:rPr>
        <w:t xml:space="preserve"> Параграф 64. Регулировщик полей фильтрации, 2 разряд</w:t>
      </w:r>
    </w:p>
    <w:bookmarkEnd w:id="935"/>
    <w:bookmarkStart w:name="z942" w:id="936"/>
    <w:p>
      <w:pPr>
        <w:spacing w:after="0"/>
        <w:ind w:left="0"/>
        <w:jc w:val="both"/>
      </w:pPr>
      <w:r>
        <w:rPr>
          <w:rFonts w:ascii="Times New Roman"/>
          <w:b w:val="false"/>
          <w:i w:val="false"/>
          <w:color w:val="000000"/>
          <w:sz w:val="28"/>
        </w:rPr>
        <w:t xml:space="preserve">
      139. Характеристика работ: </w:t>
      </w:r>
    </w:p>
    <w:bookmarkEnd w:id="936"/>
    <w:bookmarkStart w:name="z943" w:id="937"/>
    <w:p>
      <w:pPr>
        <w:spacing w:after="0"/>
        <w:ind w:left="0"/>
        <w:jc w:val="both"/>
      </w:pPr>
      <w:r>
        <w:rPr>
          <w:rFonts w:ascii="Times New Roman"/>
          <w:b w:val="false"/>
          <w:i w:val="false"/>
          <w:color w:val="000000"/>
          <w:sz w:val="28"/>
        </w:rPr>
        <w:t>
      обслуживание полей фильтрации;</w:t>
      </w:r>
    </w:p>
    <w:bookmarkEnd w:id="937"/>
    <w:bookmarkStart w:name="z944" w:id="938"/>
    <w:p>
      <w:pPr>
        <w:spacing w:after="0"/>
        <w:ind w:left="0"/>
        <w:jc w:val="both"/>
      </w:pPr>
      <w:r>
        <w:rPr>
          <w:rFonts w:ascii="Times New Roman"/>
          <w:b w:val="false"/>
          <w:i w:val="false"/>
          <w:color w:val="000000"/>
          <w:sz w:val="28"/>
        </w:rPr>
        <w:t>
      наблюдение за наполнением водой карт полей фильтрации;</w:t>
      </w:r>
    </w:p>
    <w:bookmarkEnd w:id="938"/>
    <w:bookmarkStart w:name="z945" w:id="939"/>
    <w:p>
      <w:pPr>
        <w:spacing w:after="0"/>
        <w:ind w:left="0"/>
        <w:jc w:val="both"/>
      </w:pPr>
      <w:r>
        <w:rPr>
          <w:rFonts w:ascii="Times New Roman"/>
          <w:b w:val="false"/>
          <w:i w:val="false"/>
          <w:color w:val="000000"/>
          <w:sz w:val="28"/>
        </w:rPr>
        <w:t>
      поддержание в рабочем состоянии накопителей;</w:t>
      </w:r>
    </w:p>
    <w:bookmarkEnd w:id="939"/>
    <w:bookmarkStart w:name="z946" w:id="940"/>
    <w:p>
      <w:pPr>
        <w:spacing w:after="0"/>
        <w:ind w:left="0"/>
        <w:jc w:val="both"/>
      </w:pPr>
      <w:r>
        <w:rPr>
          <w:rFonts w:ascii="Times New Roman"/>
          <w:b w:val="false"/>
          <w:i w:val="false"/>
          <w:color w:val="000000"/>
          <w:sz w:val="28"/>
        </w:rPr>
        <w:t>
      наблюдение за исправностью дамб, трубопроводов;</w:t>
      </w:r>
    </w:p>
    <w:bookmarkEnd w:id="940"/>
    <w:bookmarkStart w:name="z947" w:id="941"/>
    <w:p>
      <w:pPr>
        <w:spacing w:after="0"/>
        <w:ind w:left="0"/>
        <w:jc w:val="both"/>
      </w:pPr>
      <w:r>
        <w:rPr>
          <w:rFonts w:ascii="Times New Roman"/>
          <w:b w:val="false"/>
          <w:i w:val="false"/>
          <w:color w:val="000000"/>
          <w:sz w:val="28"/>
        </w:rPr>
        <w:t>
      регулирование сброса стоков по картам полей фильтрации;</w:t>
      </w:r>
    </w:p>
    <w:bookmarkEnd w:id="941"/>
    <w:bookmarkStart w:name="z948" w:id="942"/>
    <w:p>
      <w:pPr>
        <w:spacing w:after="0"/>
        <w:ind w:left="0"/>
        <w:jc w:val="both"/>
      </w:pPr>
      <w:r>
        <w:rPr>
          <w:rFonts w:ascii="Times New Roman"/>
          <w:b w:val="false"/>
          <w:i w:val="false"/>
          <w:color w:val="000000"/>
          <w:sz w:val="28"/>
        </w:rPr>
        <w:t>
      мелкий ремонт дамб, накопителей, трубопроводов, оборудования и аппаратуры;</w:t>
      </w:r>
    </w:p>
    <w:bookmarkEnd w:id="942"/>
    <w:bookmarkStart w:name="z949" w:id="943"/>
    <w:p>
      <w:pPr>
        <w:spacing w:after="0"/>
        <w:ind w:left="0"/>
        <w:jc w:val="both"/>
      </w:pPr>
      <w:r>
        <w:rPr>
          <w:rFonts w:ascii="Times New Roman"/>
          <w:b w:val="false"/>
          <w:i w:val="false"/>
          <w:color w:val="000000"/>
          <w:sz w:val="28"/>
        </w:rPr>
        <w:t>
      наблюдение за работой насосов, подающих воду на поля фильтрации;</w:t>
      </w:r>
    </w:p>
    <w:bookmarkEnd w:id="943"/>
    <w:bookmarkStart w:name="z950" w:id="944"/>
    <w:p>
      <w:pPr>
        <w:spacing w:after="0"/>
        <w:ind w:left="0"/>
        <w:jc w:val="both"/>
      </w:pPr>
      <w:r>
        <w:rPr>
          <w:rFonts w:ascii="Times New Roman"/>
          <w:b w:val="false"/>
          <w:i w:val="false"/>
          <w:color w:val="000000"/>
          <w:sz w:val="28"/>
        </w:rPr>
        <w:t>
      выкашивание травы на дамбах в летнее время.</w:t>
      </w:r>
    </w:p>
    <w:bookmarkEnd w:id="944"/>
    <w:bookmarkStart w:name="z951" w:id="945"/>
    <w:p>
      <w:pPr>
        <w:spacing w:after="0"/>
        <w:ind w:left="0"/>
        <w:jc w:val="both"/>
      </w:pPr>
      <w:r>
        <w:rPr>
          <w:rFonts w:ascii="Times New Roman"/>
          <w:b w:val="false"/>
          <w:i w:val="false"/>
          <w:color w:val="000000"/>
          <w:sz w:val="28"/>
        </w:rPr>
        <w:t xml:space="preserve">
      140. Должен знать: </w:t>
      </w:r>
    </w:p>
    <w:bookmarkEnd w:id="945"/>
    <w:bookmarkStart w:name="z952" w:id="946"/>
    <w:p>
      <w:pPr>
        <w:spacing w:after="0"/>
        <w:ind w:left="0"/>
        <w:jc w:val="both"/>
      </w:pPr>
      <w:r>
        <w:rPr>
          <w:rFonts w:ascii="Times New Roman"/>
          <w:b w:val="false"/>
          <w:i w:val="false"/>
          <w:color w:val="000000"/>
          <w:sz w:val="28"/>
        </w:rPr>
        <w:t>
      площади обслуживаемых полей фильтрации, количество карт, их техническое состояние;</w:t>
      </w:r>
    </w:p>
    <w:bookmarkEnd w:id="946"/>
    <w:bookmarkStart w:name="z953" w:id="947"/>
    <w:p>
      <w:pPr>
        <w:spacing w:after="0"/>
        <w:ind w:left="0"/>
        <w:jc w:val="both"/>
      </w:pPr>
      <w:r>
        <w:rPr>
          <w:rFonts w:ascii="Times New Roman"/>
          <w:b w:val="false"/>
          <w:i w:val="false"/>
          <w:color w:val="000000"/>
          <w:sz w:val="28"/>
        </w:rPr>
        <w:t>
      состояние дамб, бассейнов и трубопроводов;</w:t>
      </w:r>
    </w:p>
    <w:bookmarkEnd w:id="947"/>
    <w:bookmarkStart w:name="z954" w:id="948"/>
    <w:p>
      <w:pPr>
        <w:spacing w:after="0"/>
        <w:ind w:left="0"/>
        <w:jc w:val="both"/>
      </w:pPr>
      <w:r>
        <w:rPr>
          <w:rFonts w:ascii="Times New Roman"/>
          <w:b w:val="false"/>
          <w:i w:val="false"/>
          <w:color w:val="000000"/>
          <w:sz w:val="28"/>
        </w:rPr>
        <w:t>
      способы ухода за полями фильтрации и оборудованием;</w:t>
      </w:r>
    </w:p>
    <w:bookmarkEnd w:id="948"/>
    <w:bookmarkStart w:name="z955" w:id="949"/>
    <w:p>
      <w:pPr>
        <w:spacing w:after="0"/>
        <w:ind w:left="0"/>
        <w:jc w:val="both"/>
      </w:pPr>
      <w:r>
        <w:rPr>
          <w:rFonts w:ascii="Times New Roman"/>
          <w:b w:val="false"/>
          <w:i w:val="false"/>
          <w:color w:val="000000"/>
          <w:sz w:val="28"/>
        </w:rPr>
        <w:t>
      порядок и способы ремонта дамб, накопителей и оборудования.</w:t>
      </w:r>
    </w:p>
    <w:bookmarkEnd w:id="949"/>
    <w:bookmarkStart w:name="z956" w:id="950"/>
    <w:p>
      <w:pPr>
        <w:spacing w:after="0"/>
        <w:ind w:left="0"/>
        <w:jc w:val="left"/>
      </w:pPr>
      <w:r>
        <w:rPr>
          <w:rFonts w:ascii="Times New Roman"/>
          <w:b/>
          <w:i w:val="false"/>
          <w:color w:val="000000"/>
        </w:rPr>
        <w:t xml:space="preserve"> Параграф 65. Изготовитель костяного угля, 2 разряд</w:t>
      </w:r>
    </w:p>
    <w:bookmarkEnd w:id="950"/>
    <w:bookmarkStart w:name="z957" w:id="951"/>
    <w:p>
      <w:pPr>
        <w:spacing w:after="0"/>
        <w:ind w:left="0"/>
        <w:jc w:val="both"/>
      </w:pPr>
      <w:r>
        <w:rPr>
          <w:rFonts w:ascii="Times New Roman"/>
          <w:b w:val="false"/>
          <w:i w:val="false"/>
          <w:color w:val="000000"/>
          <w:sz w:val="28"/>
        </w:rPr>
        <w:t xml:space="preserve">
      141. Характеристика работ: </w:t>
      </w:r>
    </w:p>
    <w:bookmarkEnd w:id="951"/>
    <w:bookmarkStart w:name="z958" w:id="952"/>
    <w:p>
      <w:pPr>
        <w:spacing w:after="0"/>
        <w:ind w:left="0"/>
        <w:jc w:val="both"/>
      </w:pPr>
      <w:r>
        <w:rPr>
          <w:rFonts w:ascii="Times New Roman"/>
          <w:b w:val="false"/>
          <w:i w:val="false"/>
          <w:color w:val="000000"/>
          <w:sz w:val="28"/>
        </w:rPr>
        <w:t>
      выполнение отдельных операций в процессе обжига, химической и термической регенерации костяного угля;</w:t>
      </w:r>
    </w:p>
    <w:bookmarkEnd w:id="952"/>
    <w:bookmarkStart w:name="z959" w:id="953"/>
    <w:p>
      <w:pPr>
        <w:spacing w:after="0"/>
        <w:ind w:left="0"/>
        <w:jc w:val="both"/>
      </w:pPr>
      <w:r>
        <w:rPr>
          <w:rFonts w:ascii="Times New Roman"/>
          <w:b w:val="false"/>
          <w:i w:val="false"/>
          <w:color w:val="000000"/>
          <w:sz w:val="28"/>
        </w:rPr>
        <w:t>
      промывка костяного угля, обработка кальцинированной содой или кислотами;</w:t>
      </w:r>
    </w:p>
    <w:bookmarkEnd w:id="953"/>
    <w:bookmarkStart w:name="z960" w:id="954"/>
    <w:p>
      <w:pPr>
        <w:spacing w:after="0"/>
        <w:ind w:left="0"/>
        <w:jc w:val="both"/>
      </w:pPr>
      <w:r>
        <w:rPr>
          <w:rFonts w:ascii="Times New Roman"/>
          <w:b w:val="false"/>
          <w:i w:val="false"/>
          <w:color w:val="000000"/>
          <w:sz w:val="28"/>
        </w:rPr>
        <w:t>
      просеивание крупки, спуск ее в костефильтры;</w:t>
      </w:r>
    </w:p>
    <w:bookmarkEnd w:id="954"/>
    <w:bookmarkStart w:name="z961" w:id="955"/>
    <w:p>
      <w:pPr>
        <w:spacing w:after="0"/>
        <w:ind w:left="0"/>
        <w:jc w:val="both"/>
      </w:pPr>
      <w:r>
        <w:rPr>
          <w:rFonts w:ascii="Times New Roman"/>
          <w:b w:val="false"/>
          <w:i w:val="false"/>
          <w:color w:val="000000"/>
          <w:sz w:val="28"/>
        </w:rPr>
        <w:t>
      подноска, загрузка, выгрузка сырья и готового костяного угля;</w:t>
      </w:r>
    </w:p>
    <w:bookmarkEnd w:id="955"/>
    <w:bookmarkStart w:name="z962" w:id="956"/>
    <w:p>
      <w:pPr>
        <w:spacing w:after="0"/>
        <w:ind w:left="0"/>
        <w:jc w:val="both"/>
      </w:pPr>
      <w:r>
        <w:rPr>
          <w:rFonts w:ascii="Times New Roman"/>
          <w:b w:val="false"/>
          <w:i w:val="false"/>
          <w:color w:val="000000"/>
          <w:sz w:val="28"/>
        </w:rPr>
        <w:t>
      отбор проб варочных и промывочных вод для лабораторного анализа.</w:t>
      </w:r>
    </w:p>
    <w:bookmarkEnd w:id="956"/>
    <w:bookmarkStart w:name="z963" w:id="957"/>
    <w:p>
      <w:pPr>
        <w:spacing w:after="0"/>
        <w:ind w:left="0"/>
        <w:jc w:val="both"/>
      </w:pPr>
      <w:r>
        <w:rPr>
          <w:rFonts w:ascii="Times New Roman"/>
          <w:b w:val="false"/>
          <w:i w:val="false"/>
          <w:color w:val="000000"/>
          <w:sz w:val="28"/>
        </w:rPr>
        <w:t xml:space="preserve">
      142. Должен знать: </w:t>
      </w:r>
    </w:p>
    <w:bookmarkEnd w:id="957"/>
    <w:bookmarkStart w:name="z964" w:id="958"/>
    <w:p>
      <w:pPr>
        <w:spacing w:after="0"/>
        <w:ind w:left="0"/>
        <w:jc w:val="both"/>
      </w:pPr>
      <w:r>
        <w:rPr>
          <w:rFonts w:ascii="Times New Roman"/>
          <w:b w:val="false"/>
          <w:i w:val="false"/>
          <w:color w:val="000000"/>
          <w:sz w:val="28"/>
        </w:rPr>
        <w:t>
      назначение костяного угля, свойства применяемых кислот и щелочей, порядок обращения с ними;</w:t>
      </w:r>
    </w:p>
    <w:bookmarkEnd w:id="958"/>
    <w:bookmarkStart w:name="z965" w:id="959"/>
    <w:p>
      <w:pPr>
        <w:spacing w:after="0"/>
        <w:ind w:left="0"/>
        <w:jc w:val="both"/>
      </w:pPr>
      <w:r>
        <w:rPr>
          <w:rFonts w:ascii="Times New Roman"/>
          <w:b w:val="false"/>
          <w:i w:val="false"/>
          <w:color w:val="000000"/>
          <w:sz w:val="28"/>
        </w:rPr>
        <w:t>
      порядок загрузки и выгрузки сырья и готового костяного угля.</w:t>
      </w:r>
    </w:p>
    <w:bookmarkEnd w:id="959"/>
    <w:bookmarkStart w:name="z966" w:id="960"/>
    <w:p>
      <w:pPr>
        <w:spacing w:after="0"/>
        <w:ind w:left="0"/>
        <w:jc w:val="left"/>
      </w:pPr>
      <w:r>
        <w:rPr>
          <w:rFonts w:ascii="Times New Roman"/>
          <w:b/>
          <w:i w:val="false"/>
          <w:color w:val="000000"/>
        </w:rPr>
        <w:t xml:space="preserve"> Параграф 66. Изготовитель костяного угля, 3 разряд</w:t>
      </w:r>
    </w:p>
    <w:bookmarkEnd w:id="960"/>
    <w:bookmarkStart w:name="z967" w:id="961"/>
    <w:p>
      <w:pPr>
        <w:spacing w:after="0"/>
        <w:ind w:left="0"/>
        <w:jc w:val="both"/>
      </w:pPr>
      <w:r>
        <w:rPr>
          <w:rFonts w:ascii="Times New Roman"/>
          <w:b w:val="false"/>
          <w:i w:val="false"/>
          <w:color w:val="000000"/>
          <w:sz w:val="28"/>
        </w:rPr>
        <w:t xml:space="preserve">
      143. Характеристика работ: </w:t>
      </w:r>
    </w:p>
    <w:bookmarkEnd w:id="961"/>
    <w:bookmarkStart w:name="z968" w:id="962"/>
    <w:p>
      <w:pPr>
        <w:spacing w:after="0"/>
        <w:ind w:left="0"/>
        <w:jc w:val="both"/>
      </w:pPr>
      <w:r>
        <w:rPr>
          <w:rFonts w:ascii="Times New Roman"/>
          <w:b w:val="false"/>
          <w:i w:val="false"/>
          <w:color w:val="000000"/>
          <w:sz w:val="28"/>
        </w:rPr>
        <w:t>
      ведение процесса обжига, химической и термической регенерации костяного угля;</w:t>
      </w:r>
    </w:p>
    <w:bookmarkEnd w:id="962"/>
    <w:bookmarkStart w:name="z969" w:id="963"/>
    <w:p>
      <w:pPr>
        <w:spacing w:after="0"/>
        <w:ind w:left="0"/>
        <w:jc w:val="both"/>
      </w:pPr>
      <w:r>
        <w:rPr>
          <w:rFonts w:ascii="Times New Roman"/>
          <w:b w:val="false"/>
          <w:i w:val="false"/>
          <w:color w:val="000000"/>
          <w:sz w:val="28"/>
        </w:rPr>
        <w:t>
      пропаривание, просушка и прокаливание костяной крупки в ретортах костекалильной печи;</w:t>
      </w:r>
    </w:p>
    <w:bookmarkEnd w:id="963"/>
    <w:bookmarkStart w:name="z970" w:id="964"/>
    <w:p>
      <w:pPr>
        <w:spacing w:after="0"/>
        <w:ind w:left="0"/>
        <w:jc w:val="both"/>
      </w:pPr>
      <w:r>
        <w:rPr>
          <w:rFonts w:ascii="Times New Roman"/>
          <w:b w:val="false"/>
          <w:i w:val="false"/>
          <w:color w:val="000000"/>
          <w:sz w:val="28"/>
        </w:rPr>
        <w:t>
      контроль и регулирование по показаниям контрольно-измерительных приборов и визуально режима прокаливания, дозировки химикатов, загрузки костяного угля, норм выхода;</w:t>
      </w:r>
    </w:p>
    <w:bookmarkEnd w:id="964"/>
    <w:bookmarkStart w:name="z971" w:id="965"/>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режима регенерации угля и проверка качества регенерации угля на всех стадиях обработки по результатам химических анализов;</w:t>
      </w:r>
    </w:p>
    <w:bookmarkEnd w:id="965"/>
    <w:bookmarkStart w:name="z972" w:id="966"/>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966"/>
    <w:bookmarkStart w:name="z973" w:id="967"/>
    <w:p>
      <w:pPr>
        <w:spacing w:after="0"/>
        <w:ind w:left="0"/>
        <w:jc w:val="both"/>
      </w:pPr>
      <w:r>
        <w:rPr>
          <w:rFonts w:ascii="Times New Roman"/>
          <w:b w:val="false"/>
          <w:i w:val="false"/>
          <w:color w:val="000000"/>
          <w:sz w:val="28"/>
        </w:rPr>
        <w:t xml:space="preserve">
      144. Должен знать: </w:t>
      </w:r>
    </w:p>
    <w:bookmarkEnd w:id="967"/>
    <w:bookmarkStart w:name="z974" w:id="968"/>
    <w:p>
      <w:pPr>
        <w:spacing w:after="0"/>
        <w:ind w:left="0"/>
        <w:jc w:val="both"/>
      </w:pPr>
      <w:r>
        <w:rPr>
          <w:rFonts w:ascii="Times New Roman"/>
          <w:b w:val="false"/>
          <w:i w:val="false"/>
          <w:color w:val="000000"/>
          <w:sz w:val="28"/>
        </w:rPr>
        <w:t>
      устройство обслуживаемого оборудования;</w:t>
      </w:r>
    </w:p>
    <w:bookmarkEnd w:id="968"/>
    <w:bookmarkStart w:name="z975" w:id="969"/>
    <w:p>
      <w:pPr>
        <w:spacing w:after="0"/>
        <w:ind w:left="0"/>
        <w:jc w:val="both"/>
      </w:pPr>
      <w:r>
        <w:rPr>
          <w:rFonts w:ascii="Times New Roman"/>
          <w:b w:val="false"/>
          <w:i w:val="false"/>
          <w:color w:val="000000"/>
          <w:sz w:val="28"/>
        </w:rPr>
        <w:t>
      технологию регенерации костяного угля;</w:t>
      </w:r>
    </w:p>
    <w:bookmarkEnd w:id="969"/>
    <w:bookmarkStart w:name="z976" w:id="970"/>
    <w:p>
      <w:pPr>
        <w:spacing w:after="0"/>
        <w:ind w:left="0"/>
        <w:jc w:val="both"/>
      </w:pPr>
      <w:r>
        <w:rPr>
          <w:rFonts w:ascii="Times New Roman"/>
          <w:b w:val="false"/>
          <w:i w:val="false"/>
          <w:color w:val="000000"/>
          <w:sz w:val="28"/>
        </w:rPr>
        <w:t>
      требования, предъявляемые к качеству регенерированного угля;</w:t>
      </w:r>
    </w:p>
    <w:bookmarkEnd w:id="970"/>
    <w:bookmarkStart w:name="z977" w:id="971"/>
    <w:p>
      <w:pPr>
        <w:spacing w:after="0"/>
        <w:ind w:left="0"/>
        <w:jc w:val="both"/>
      </w:pPr>
      <w:r>
        <w:rPr>
          <w:rFonts w:ascii="Times New Roman"/>
          <w:b w:val="false"/>
          <w:i w:val="false"/>
          <w:color w:val="000000"/>
          <w:sz w:val="28"/>
        </w:rPr>
        <w:t>
      величину гранул костяного угля.</w:t>
      </w:r>
    </w:p>
    <w:bookmarkEnd w:id="971"/>
    <w:bookmarkStart w:name="z978" w:id="972"/>
    <w:p>
      <w:pPr>
        <w:spacing w:after="0"/>
        <w:ind w:left="0"/>
        <w:jc w:val="left"/>
      </w:pPr>
      <w:r>
        <w:rPr>
          <w:rFonts w:ascii="Times New Roman"/>
          <w:b/>
          <w:i w:val="false"/>
          <w:color w:val="000000"/>
        </w:rPr>
        <w:t xml:space="preserve"> Параграф 67. Измеритель емкостей, 2 разряд</w:t>
      </w:r>
    </w:p>
    <w:bookmarkEnd w:id="972"/>
    <w:bookmarkStart w:name="z979" w:id="973"/>
    <w:p>
      <w:pPr>
        <w:spacing w:after="0"/>
        <w:ind w:left="0"/>
        <w:jc w:val="both"/>
      </w:pPr>
      <w:r>
        <w:rPr>
          <w:rFonts w:ascii="Times New Roman"/>
          <w:b w:val="false"/>
          <w:i w:val="false"/>
          <w:color w:val="000000"/>
          <w:sz w:val="28"/>
        </w:rPr>
        <w:t xml:space="preserve">
      145. Характеристика работ: </w:t>
      </w:r>
    </w:p>
    <w:bookmarkEnd w:id="973"/>
    <w:bookmarkStart w:name="z980" w:id="974"/>
    <w:p>
      <w:pPr>
        <w:spacing w:after="0"/>
        <w:ind w:left="0"/>
        <w:jc w:val="both"/>
      </w:pPr>
      <w:r>
        <w:rPr>
          <w:rFonts w:ascii="Times New Roman"/>
          <w:b w:val="false"/>
          <w:i w:val="false"/>
          <w:color w:val="000000"/>
          <w:sz w:val="28"/>
        </w:rPr>
        <w:t>
      измерение величины объема цистерн, баков, чанов, бочек и иных емкостей с помощью измерительных приборов, мерников или путем взвешивания в соответствии с инструкцией по проверке емкостей;</w:t>
      </w:r>
    </w:p>
    <w:bookmarkEnd w:id="974"/>
    <w:bookmarkStart w:name="z981" w:id="975"/>
    <w:p>
      <w:pPr>
        <w:spacing w:after="0"/>
        <w:ind w:left="0"/>
        <w:jc w:val="both"/>
      </w:pPr>
      <w:r>
        <w:rPr>
          <w:rFonts w:ascii="Times New Roman"/>
          <w:b w:val="false"/>
          <w:i w:val="false"/>
          <w:color w:val="000000"/>
          <w:sz w:val="28"/>
        </w:rPr>
        <w:t>
      установка на весы, наполнение водой, измерение емкости;</w:t>
      </w:r>
    </w:p>
    <w:bookmarkEnd w:id="975"/>
    <w:bookmarkStart w:name="z982" w:id="976"/>
    <w:p>
      <w:pPr>
        <w:spacing w:after="0"/>
        <w:ind w:left="0"/>
        <w:jc w:val="both"/>
      </w:pPr>
      <w:r>
        <w:rPr>
          <w:rFonts w:ascii="Times New Roman"/>
          <w:b w:val="false"/>
          <w:i w:val="false"/>
          <w:color w:val="000000"/>
          <w:sz w:val="28"/>
        </w:rPr>
        <w:t>
      запись в журнале результатов измерения с учетом поправок по таблице,</w:t>
      </w:r>
    </w:p>
    <w:bookmarkEnd w:id="976"/>
    <w:bookmarkStart w:name="z983" w:id="977"/>
    <w:p>
      <w:pPr>
        <w:spacing w:after="0"/>
        <w:ind w:left="0"/>
        <w:jc w:val="both"/>
      </w:pPr>
      <w:r>
        <w:rPr>
          <w:rFonts w:ascii="Times New Roman"/>
          <w:b w:val="false"/>
          <w:i w:val="false"/>
          <w:color w:val="000000"/>
          <w:sz w:val="28"/>
        </w:rPr>
        <w:t>
      удаление старого трафарета;</w:t>
      </w:r>
    </w:p>
    <w:bookmarkEnd w:id="977"/>
    <w:bookmarkStart w:name="z984" w:id="978"/>
    <w:p>
      <w:pPr>
        <w:spacing w:after="0"/>
        <w:ind w:left="0"/>
        <w:jc w:val="both"/>
      </w:pPr>
      <w:r>
        <w:rPr>
          <w:rFonts w:ascii="Times New Roman"/>
          <w:b w:val="false"/>
          <w:i w:val="false"/>
          <w:color w:val="000000"/>
          <w:sz w:val="28"/>
        </w:rPr>
        <w:t>
      нанесение краской или выжигание величин измерения емкости: объема, веса;</w:t>
      </w:r>
    </w:p>
    <w:bookmarkEnd w:id="978"/>
    <w:bookmarkStart w:name="z985" w:id="979"/>
    <w:p>
      <w:pPr>
        <w:spacing w:after="0"/>
        <w:ind w:left="0"/>
        <w:jc w:val="both"/>
      </w:pPr>
      <w:r>
        <w:rPr>
          <w:rFonts w:ascii="Times New Roman"/>
          <w:b w:val="false"/>
          <w:i w:val="false"/>
          <w:color w:val="000000"/>
          <w:sz w:val="28"/>
        </w:rPr>
        <w:t>
      сдача измеренных емкостей.</w:t>
      </w:r>
    </w:p>
    <w:bookmarkEnd w:id="979"/>
    <w:bookmarkStart w:name="z986" w:id="980"/>
    <w:p>
      <w:pPr>
        <w:spacing w:after="0"/>
        <w:ind w:left="0"/>
        <w:jc w:val="both"/>
      </w:pPr>
      <w:r>
        <w:rPr>
          <w:rFonts w:ascii="Times New Roman"/>
          <w:b w:val="false"/>
          <w:i w:val="false"/>
          <w:color w:val="000000"/>
          <w:sz w:val="28"/>
        </w:rPr>
        <w:t xml:space="preserve">
      146. Должен знать: </w:t>
      </w:r>
    </w:p>
    <w:bookmarkEnd w:id="980"/>
    <w:bookmarkStart w:name="z987" w:id="981"/>
    <w:p>
      <w:pPr>
        <w:spacing w:after="0"/>
        <w:ind w:left="0"/>
        <w:jc w:val="both"/>
      </w:pPr>
      <w:r>
        <w:rPr>
          <w:rFonts w:ascii="Times New Roman"/>
          <w:b w:val="false"/>
          <w:i w:val="false"/>
          <w:color w:val="000000"/>
          <w:sz w:val="28"/>
        </w:rPr>
        <w:t>
      инструкцию по определению емкостей и порядок пользования таблицами поправок;</w:t>
      </w:r>
    </w:p>
    <w:bookmarkEnd w:id="981"/>
    <w:bookmarkStart w:name="z988" w:id="982"/>
    <w:p>
      <w:pPr>
        <w:spacing w:after="0"/>
        <w:ind w:left="0"/>
        <w:jc w:val="both"/>
      </w:pPr>
      <w:r>
        <w:rPr>
          <w:rFonts w:ascii="Times New Roman"/>
          <w:b w:val="false"/>
          <w:i w:val="false"/>
          <w:color w:val="000000"/>
          <w:sz w:val="28"/>
        </w:rPr>
        <w:t>
      устройство и назначение измерительных приборов, весов, электроклемм;</w:t>
      </w:r>
    </w:p>
    <w:bookmarkEnd w:id="982"/>
    <w:bookmarkStart w:name="z989" w:id="983"/>
    <w:p>
      <w:pPr>
        <w:spacing w:after="0"/>
        <w:ind w:left="0"/>
        <w:jc w:val="both"/>
      </w:pPr>
      <w:r>
        <w:rPr>
          <w:rFonts w:ascii="Times New Roman"/>
          <w:b w:val="false"/>
          <w:i w:val="false"/>
          <w:color w:val="000000"/>
          <w:sz w:val="28"/>
        </w:rPr>
        <w:t>
      сроки проведения обязательной проверки емкости;</w:t>
      </w:r>
    </w:p>
    <w:bookmarkEnd w:id="983"/>
    <w:bookmarkStart w:name="z990" w:id="984"/>
    <w:p>
      <w:pPr>
        <w:spacing w:after="0"/>
        <w:ind w:left="0"/>
        <w:jc w:val="both"/>
      </w:pPr>
      <w:r>
        <w:rPr>
          <w:rFonts w:ascii="Times New Roman"/>
          <w:b w:val="false"/>
          <w:i w:val="false"/>
          <w:color w:val="000000"/>
          <w:sz w:val="28"/>
        </w:rPr>
        <w:t>
      порядок ведения журнала измерений емкостей.</w:t>
      </w:r>
    </w:p>
    <w:bookmarkEnd w:id="984"/>
    <w:bookmarkStart w:name="z991" w:id="985"/>
    <w:p>
      <w:pPr>
        <w:spacing w:after="0"/>
        <w:ind w:left="0"/>
        <w:jc w:val="left"/>
      </w:pPr>
      <w:r>
        <w:rPr>
          <w:rFonts w:ascii="Times New Roman"/>
          <w:b/>
          <w:i w:val="false"/>
          <w:color w:val="000000"/>
        </w:rPr>
        <w:t xml:space="preserve"> Параграф 68. Аппаратчик-экстракторщик, 2 разряд</w:t>
      </w:r>
    </w:p>
    <w:bookmarkEnd w:id="985"/>
    <w:bookmarkStart w:name="z992" w:id="986"/>
    <w:p>
      <w:pPr>
        <w:spacing w:after="0"/>
        <w:ind w:left="0"/>
        <w:jc w:val="both"/>
      </w:pPr>
      <w:r>
        <w:rPr>
          <w:rFonts w:ascii="Times New Roman"/>
          <w:b w:val="false"/>
          <w:i w:val="false"/>
          <w:color w:val="000000"/>
          <w:sz w:val="28"/>
        </w:rPr>
        <w:t xml:space="preserve">
      147. Характеристика работ: </w:t>
      </w:r>
    </w:p>
    <w:bookmarkEnd w:id="986"/>
    <w:bookmarkStart w:name="z993" w:id="987"/>
    <w:p>
      <w:pPr>
        <w:spacing w:after="0"/>
        <w:ind w:left="0"/>
        <w:jc w:val="both"/>
      </w:pPr>
      <w:r>
        <w:rPr>
          <w:rFonts w:ascii="Times New Roman"/>
          <w:b w:val="false"/>
          <w:i w:val="false"/>
          <w:color w:val="000000"/>
          <w:sz w:val="28"/>
        </w:rPr>
        <w:t>
      ведение процесса замачивания сырья в чанах замочной станции под руководством аппаратчика-экстракторщика более высокой квалификации;</w:t>
      </w:r>
    </w:p>
    <w:bookmarkEnd w:id="987"/>
    <w:bookmarkStart w:name="z994" w:id="988"/>
    <w:p>
      <w:pPr>
        <w:spacing w:after="0"/>
        <w:ind w:left="0"/>
        <w:jc w:val="both"/>
      </w:pPr>
      <w:r>
        <w:rPr>
          <w:rFonts w:ascii="Times New Roman"/>
          <w:b w:val="false"/>
          <w:i w:val="false"/>
          <w:color w:val="000000"/>
          <w:sz w:val="28"/>
        </w:rPr>
        <w:t>
      загрузка сырья в чаны;</w:t>
      </w:r>
    </w:p>
    <w:bookmarkEnd w:id="988"/>
    <w:bookmarkStart w:name="z995" w:id="989"/>
    <w:p>
      <w:pPr>
        <w:spacing w:after="0"/>
        <w:ind w:left="0"/>
        <w:jc w:val="both"/>
      </w:pPr>
      <w:r>
        <w:rPr>
          <w:rFonts w:ascii="Times New Roman"/>
          <w:b w:val="false"/>
          <w:i w:val="false"/>
          <w:color w:val="000000"/>
          <w:sz w:val="28"/>
        </w:rPr>
        <w:t>
      подача сернистой кислоты;</w:t>
      </w:r>
    </w:p>
    <w:bookmarkEnd w:id="989"/>
    <w:bookmarkStart w:name="z996" w:id="990"/>
    <w:p>
      <w:pPr>
        <w:spacing w:after="0"/>
        <w:ind w:left="0"/>
        <w:jc w:val="both"/>
      </w:pPr>
      <w:r>
        <w:rPr>
          <w:rFonts w:ascii="Times New Roman"/>
          <w:b w:val="false"/>
          <w:i w:val="false"/>
          <w:color w:val="000000"/>
          <w:sz w:val="28"/>
        </w:rPr>
        <w:t>
      перекачивание воды по замочной станции;</w:t>
      </w:r>
    </w:p>
    <w:bookmarkEnd w:id="990"/>
    <w:bookmarkStart w:name="z997" w:id="991"/>
    <w:p>
      <w:pPr>
        <w:spacing w:after="0"/>
        <w:ind w:left="0"/>
        <w:jc w:val="both"/>
      </w:pPr>
      <w:r>
        <w:rPr>
          <w:rFonts w:ascii="Times New Roman"/>
          <w:b w:val="false"/>
          <w:i w:val="false"/>
          <w:color w:val="000000"/>
          <w:sz w:val="28"/>
        </w:rPr>
        <w:t>
      получение экстракта;</w:t>
      </w:r>
    </w:p>
    <w:bookmarkEnd w:id="991"/>
    <w:bookmarkStart w:name="z998" w:id="992"/>
    <w:p>
      <w:pPr>
        <w:spacing w:after="0"/>
        <w:ind w:left="0"/>
        <w:jc w:val="both"/>
      </w:pPr>
      <w:r>
        <w:rPr>
          <w:rFonts w:ascii="Times New Roman"/>
          <w:b w:val="false"/>
          <w:i w:val="false"/>
          <w:color w:val="000000"/>
          <w:sz w:val="28"/>
        </w:rPr>
        <w:t>
      регулирование подачи замоченного зерна на переработку, пара для подогрева замочной воды;</w:t>
      </w:r>
    </w:p>
    <w:bookmarkEnd w:id="992"/>
    <w:bookmarkStart w:name="z999" w:id="993"/>
    <w:p>
      <w:pPr>
        <w:spacing w:after="0"/>
        <w:ind w:left="0"/>
        <w:jc w:val="both"/>
      </w:pPr>
      <w:r>
        <w:rPr>
          <w:rFonts w:ascii="Times New Roman"/>
          <w:b w:val="false"/>
          <w:i w:val="false"/>
          <w:color w:val="000000"/>
          <w:sz w:val="28"/>
        </w:rPr>
        <w:t>
      участие в устранении неисправностей в работе обслуживаемого оборудования;</w:t>
      </w:r>
    </w:p>
    <w:bookmarkEnd w:id="993"/>
    <w:bookmarkStart w:name="z1000" w:id="994"/>
    <w:p>
      <w:pPr>
        <w:spacing w:after="0"/>
        <w:ind w:left="0"/>
        <w:jc w:val="both"/>
      </w:pPr>
      <w:r>
        <w:rPr>
          <w:rFonts w:ascii="Times New Roman"/>
          <w:b w:val="false"/>
          <w:i w:val="false"/>
          <w:color w:val="000000"/>
          <w:sz w:val="28"/>
        </w:rPr>
        <w:t>
      наблюдение за технологическим режимом замачивания по показаниям контрольно-измерительных приборов.</w:t>
      </w:r>
    </w:p>
    <w:bookmarkEnd w:id="994"/>
    <w:bookmarkStart w:name="z1001" w:id="995"/>
    <w:p>
      <w:pPr>
        <w:spacing w:after="0"/>
        <w:ind w:left="0"/>
        <w:jc w:val="both"/>
      </w:pPr>
      <w:r>
        <w:rPr>
          <w:rFonts w:ascii="Times New Roman"/>
          <w:b w:val="false"/>
          <w:i w:val="false"/>
          <w:color w:val="000000"/>
          <w:sz w:val="28"/>
        </w:rPr>
        <w:t xml:space="preserve">
      148. Должен знать: </w:t>
      </w:r>
    </w:p>
    <w:bookmarkEnd w:id="995"/>
    <w:bookmarkStart w:name="z1002" w:id="996"/>
    <w:p>
      <w:pPr>
        <w:spacing w:after="0"/>
        <w:ind w:left="0"/>
        <w:jc w:val="both"/>
      </w:pPr>
      <w:r>
        <w:rPr>
          <w:rFonts w:ascii="Times New Roman"/>
          <w:b w:val="false"/>
          <w:i w:val="false"/>
          <w:color w:val="000000"/>
          <w:sz w:val="28"/>
        </w:rPr>
        <w:t>
      технологический режим замачивания сырья и устройство замочной станции;</w:t>
      </w:r>
    </w:p>
    <w:bookmarkEnd w:id="996"/>
    <w:bookmarkStart w:name="z1003" w:id="997"/>
    <w:p>
      <w:pPr>
        <w:spacing w:after="0"/>
        <w:ind w:left="0"/>
        <w:jc w:val="both"/>
      </w:pPr>
      <w:r>
        <w:rPr>
          <w:rFonts w:ascii="Times New Roman"/>
          <w:b w:val="false"/>
          <w:i w:val="false"/>
          <w:color w:val="000000"/>
          <w:sz w:val="28"/>
        </w:rPr>
        <w:t>
      требования, предъявляемые к качеству замоченного сырья;</w:t>
      </w:r>
    </w:p>
    <w:bookmarkEnd w:id="997"/>
    <w:bookmarkStart w:name="z1004" w:id="998"/>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998"/>
    <w:bookmarkStart w:name="z1005" w:id="999"/>
    <w:p>
      <w:pPr>
        <w:spacing w:after="0"/>
        <w:ind w:left="0"/>
        <w:jc w:val="both"/>
      </w:pPr>
      <w:r>
        <w:rPr>
          <w:rFonts w:ascii="Times New Roman"/>
          <w:b w:val="false"/>
          <w:i w:val="false"/>
          <w:color w:val="000000"/>
          <w:sz w:val="28"/>
        </w:rPr>
        <w:t>
      контроль качества замоченного сырья.</w:t>
      </w:r>
    </w:p>
    <w:bookmarkEnd w:id="999"/>
    <w:bookmarkStart w:name="z1006" w:id="1000"/>
    <w:p>
      <w:pPr>
        <w:spacing w:after="0"/>
        <w:ind w:left="0"/>
        <w:jc w:val="left"/>
      </w:pPr>
      <w:r>
        <w:rPr>
          <w:rFonts w:ascii="Times New Roman"/>
          <w:b/>
          <w:i w:val="false"/>
          <w:color w:val="000000"/>
        </w:rPr>
        <w:t xml:space="preserve"> Параграф 69. Аппаратчик-экстракторщик, 3 разряд</w:t>
      </w:r>
    </w:p>
    <w:bookmarkEnd w:id="1000"/>
    <w:bookmarkStart w:name="z1007" w:id="1001"/>
    <w:p>
      <w:pPr>
        <w:spacing w:after="0"/>
        <w:ind w:left="0"/>
        <w:jc w:val="both"/>
      </w:pPr>
      <w:r>
        <w:rPr>
          <w:rFonts w:ascii="Times New Roman"/>
          <w:b w:val="false"/>
          <w:i w:val="false"/>
          <w:color w:val="000000"/>
          <w:sz w:val="28"/>
        </w:rPr>
        <w:t xml:space="preserve">
      149. Характеристика работ: </w:t>
      </w:r>
    </w:p>
    <w:bookmarkEnd w:id="1001"/>
    <w:bookmarkStart w:name="z1008" w:id="1002"/>
    <w:p>
      <w:pPr>
        <w:spacing w:after="0"/>
        <w:ind w:left="0"/>
        <w:jc w:val="both"/>
      </w:pPr>
      <w:r>
        <w:rPr>
          <w:rFonts w:ascii="Times New Roman"/>
          <w:b w:val="false"/>
          <w:i w:val="false"/>
          <w:color w:val="000000"/>
          <w:sz w:val="28"/>
        </w:rPr>
        <w:t>
      ведение процесса экстракции чая, кофе, масла из эфиромасличного сырья и активированного угля, получение абсолютных масел ("абсолют") под руководством аппаратчика-экстракторщика более высокой квалификации;</w:t>
      </w:r>
    </w:p>
    <w:bookmarkEnd w:id="1002"/>
    <w:bookmarkStart w:name="z1009" w:id="1003"/>
    <w:p>
      <w:pPr>
        <w:spacing w:after="0"/>
        <w:ind w:left="0"/>
        <w:jc w:val="both"/>
      </w:pPr>
      <w:r>
        <w:rPr>
          <w:rFonts w:ascii="Times New Roman"/>
          <w:b w:val="false"/>
          <w:i w:val="false"/>
          <w:color w:val="000000"/>
          <w:sz w:val="28"/>
        </w:rPr>
        <w:t>
      загрузка и разгрузка экстракта, залив и слив растворителя, подача шрота в шнеки, выгрузка отработанного сырья, угля и так далее;</w:t>
      </w:r>
    </w:p>
    <w:bookmarkEnd w:id="1003"/>
    <w:bookmarkStart w:name="z1010" w:id="1004"/>
    <w:p>
      <w:pPr>
        <w:spacing w:after="0"/>
        <w:ind w:left="0"/>
        <w:jc w:val="both"/>
      </w:pPr>
      <w:r>
        <w:rPr>
          <w:rFonts w:ascii="Times New Roman"/>
          <w:b w:val="false"/>
          <w:i w:val="false"/>
          <w:color w:val="000000"/>
          <w:sz w:val="28"/>
        </w:rPr>
        <w:t>
      пуск и остановка обслуживаемого оборудования;</w:t>
      </w:r>
    </w:p>
    <w:bookmarkEnd w:id="1004"/>
    <w:bookmarkStart w:name="z1011" w:id="1005"/>
    <w:p>
      <w:pPr>
        <w:spacing w:after="0"/>
        <w:ind w:left="0"/>
        <w:jc w:val="both"/>
      </w:pPr>
      <w:r>
        <w:rPr>
          <w:rFonts w:ascii="Times New Roman"/>
          <w:b w:val="false"/>
          <w:i w:val="false"/>
          <w:color w:val="000000"/>
          <w:sz w:val="28"/>
        </w:rPr>
        <w:t>
      наблюдение за качеством поступающего растворителя;</w:t>
      </w:r>
    </w:p>
    <w:bookmarkEnd w:id="1005"/>
    <w:bookmarkStart w:name="z1012" w:id="1006"/>
    <w:p>
      <w:pPr>
        <w:spacing w:after="0"/>
        <w:ind w:left="0"/>
        <w:jc w:val="both"/>
      </w:pPr>
      <w:r>
        <w:rPr>
          <w:rFonts w:ascii="Times New Roman"/>
          <w:b w:val="false"/>
          <w:i w:val="false"/>
          <w:color w:val="000000"/>
          <w:sz w:val="28"/>
        </w:rPr>
        <w:t>
      отгонка растворителя из экстрагированного сырья и мисцеллы при нормальном давлении и под вакуумом;</w:t>
      </w:r>
    </w:p>
    <w:bookmarkEnd w:id="1006"/>
    <w:bookmarkStart w:name="z1013" w:id="1007"/>
    <w:p>
      <w:pPr>
        <w:spacing w:after="0"/>
        <w:ind w:left="0"/>
        <w:jc w:val="both"/>
      </w:pPr>
      <w:r>
        <w:rPr>
          <w:rFonts w:ascii="Times New Roman"/>
          <w:b w:val="false"/>
          <w:i w:val="false"/>
          <w:color w:val="000000"/>
          <w:sz w:val="28"/>
        </w:rPr>
        <w:t>
      взвешивание, смешивание экстракта с порошком растворимого кофе;</w:t>
      </w:r>
    </w:p>
    <w:bookmarkEnd w:id="1007"/>
    <w:bookmarkStart w:name="z1014" w:id="1008"/>
    <w:p>
      <w:pPr>
        <w:spacing w:after="0"/>
        <w:ind w:left="0"/>
        <w:jc w:val="both"/>
      </w:pPr>
      <w:r>
        <w:rPr>
          <w:rFonts w:ascii="Times New Roman"/>
          <w:b w:val="false"/>
          <w:i w:val="false"/>
          <w:color w:val="000000"/>
          <w:sz w:val="28"/>
        </w:rPr>
        <w:t>
      центрифугирование, охлаждение и перегон экстракта;</w:t>
      </w:r>
    </w:p>
    <w:bookmarkEnd w:id="1008"/>
    <w:bookmarkStart w:name="z1015" w:id="1009"/>
    <w:p>
      <w:pPr>
        <w:spacing w:after="0"/>
        <w:ind w:left="0"/>
        <w:jc w:val="both"/>
      </w:pPr>
      <w:r>
        <w:rPr>
          <w:rFonts w:ascii="Times New Roman"/>
          <w:b w:val="false"/>
          <w:i w:val="false"/>
          <w:color w:val="000000"/>
          <w:sz w:val="28"/>
        </w:rPr>
        <w:t>
      регулирование работы фильтра смягчения воды,</w:t>
      </w:r>
    </w:p>
    <w:bookmarkEnd w:id="1009"/>
    <w:bookmarkStart w:name="z1016" w:id="1010"/>
    <w:p>
      <w:pPr>
        <w:spacing w:after="0"/>
        <w:ind w:left="0"/>
        <w:jc w:val="both"/>
      </w:pPr>
      <w:r>
        <w:rPr>
          <w:rFonts w:ascii="Times New Roman"/>
          <w:b w:val="false"/>
          <w:i w:val="false"/>
          <w:color w:val="000000"/>
          <w:sz w:val="28"/>
        </w:rPr>
        <w:t>
      определение плотности экстракта на рефрактометре.</w:t>
      </w:r>
    </w:p>
    <w:bookmarkEnd w:id="1010"/>
    <w:bookmarkStart w:name="z1017" w:id="1011"/>
    <w:p>
      <w:pPr>
        <w:spacing w:after="0"/>
        <w:ind w:left="0"/>
        <w:jc w:val="both"/>
      </w:pPr>
      <w:r>
        <w:rPr>
          <w:rFonts w:ascii="Times New Roman"/>
          <w:b w:val="false"/>
          <w:i w:val="false"/>
          <w:color w:val="000000"/>
          <w:sz w:val="28"/>
        </w:rPr>
        <w:t xml:space="preserve">
      150. Должен знать: </w:t>
      </w:r>
    </w:p>
    <w:bookmarkEnd w:id="1011"/>
    <w:bookmarkStart w:name="z1018" w:id="1012"/>
    <w:p>
      <w:pPr>
        <w:spacing w:after="0"/>
        <w:ind w:left="0"/>
        <w:jc w:val="both"/>
      </w:pPr>
      <w:r>
        <w:rPr>
          <w:rFonts w:ascii="Times New Roman"/>
          <w:b w:val="false"/>
          <w:i w:val="false"/>
          <w:color w:val="000000"/>
          <w:sz w:val="28"/>
        </w:rPr>
        <w:t>
      технологию и режимы экстракции чая, растворимого кофе, эфирных масел, отгонки растворителей, получения масла "абсолют";</w:t>
      </w:r>
    </w:p>
    <w:bookmarkEnd w:id="1012"/>
    <w:bookmarkStart w:name="z1019" w:id="1013"/>
    <w:p>
      <w:pPr>
        <w:spacing w:after="0"/>
        <w:ind w:left="0"/>
        <w:jc w:val="both"/>
      </w:pPr>
      <w:r>
        <w:rPr>
          <w:rFonts w:ascii="Times New Roman"/>
          <w:b w:val="false"/>
          <w:i w:val="false"/>
          <w:color w:val="000000"/>
          <w:sz w:val="28"/>
        </w:rPr>
        <w:t>
      устройство и порядок эксплуатации, экстракционных батарей, выпарных вакуум-аппаратов, вспомогательного оборудования, контрольно-измерительных приборов и коммуникаций;</w:t>
      </w:r>
    </w:p>
    <w:bookmarkEnd w:id="1013"/>
    <w:bookmarkStart w:name="z1020" w:id="1014"/>
    <w:p>
      <w:pPr>
        <w:spacing w:after="0"/>
        <w:ind w:left="0"/>
        <w:jc w:val="both"/>
      </w:pPr>
      <w:r>
        <w:rPr>
          <w:rFonts w:ascii="Times New Roman"/>
          <w:b w:val="false"/>
          <w:i w:val="false"/>
          <w:color w:val="000000"/>
          <w:sz w:val="28"/>
        </w:rPr>
        <w:t>
      свойства обрабатываемого продукта и растворителя.</w:t>
      </w:r>
    </w:p>
    <w:bookmarkEnd w:id="1014"/>
    <w:bookmarkStart w:name="z1021" w:id="1015"/>
    <w:p>
      <w:pPr>
        <w:spacing w:after="0"/>
        <w:ind w:left="0"/>
        <w:jc w:val="left"/>
      </w:pPr>
      <w:r>
        <w:rPr>
          <w:rFonts w:ascii="Times New Roman"/>
          <w:b/>
          <w:i w:val="false"/>
          <w:color w:val="000000"/>
        </w:rPr>
        <w:t xml:space="preserve"> Параграф 70. Аппаратчик-экстракторщик, 4 разряд</w:t>
      </w:r>
    </w:p>
    <w:bookmarkEnd w:id="1015"/>
    <w:bookmarkStart w:name="z1022" w:id="1016"/>
    <w:p>
      <w:pPr>
        <w:spacing w:after="0"/>
        <w:ind w:left="0"/>
        <w:jc w:val="both"/>
      </w:pPr>
      <w:r>
        <w:rPr>
          <w:rFonts w:ascii="Times New Roman"/>
          <w:b w:val="false"/>
          <w:i w:val="false"/>
          <w:color w:val="000000"/>
          <w:sz w:val="28"/>
        </w:rPr>
        <w:t xml:space="preserve">
      151. Характеристика работ: </w:t>
      </w:r>
    </w:p>
    <w:bookmarkEnd w:id="1016"/>
    <w:bookmarkStart w:name="z1023" w:id="1017"/>
    <w:p>
      <w:pPr>
        <w:spacing w:after="0"/>
        <w:ind w:left="0"/>
        <w:jc w:val="both"/>
      </w:pPr>
      <w:r>
        <w:rPr>
          <w:rFonts w:ascii="Times New Roman"/>
          <w:b w:val="false"/>
          <w:i w:val="false"/>
          <w:color w:val="000000"/>
          <w:sz w:val="28"/>
        </w:rPr>
        <w:t>
      ведение процесса экстракции жирных масел из эфиромасличного сырья, активированного угля на экстракционных однотипных аппаратах и процесса замачивания кукурузного зерна в чанах замочной станции;</w:t>
      </w:r>
    </w:p>
    <w:bookmarkEnd w:id="1017"/>
    <w:bookmarkStart w:name="z1024" w:id="1018"/>
    <w:p>
      <w:pPr>
        <w:spacing w:after="0"/>
        <w:ind w:left="0"/>
        <w:jc w:val="both"/>
      </w:pPr>
      <w:r>
        <w:rPr>
          <w:rFonts w:ascii="Times New Roman"/>
          <w:b w:val="false"/>
          <w:i w:val="false"/>
          <w:color w:val="000000"/>
          <w:sz w:val="28"/>
        </w:rPr>
        <w:t>
      загрузка сырья в аппараты и чаны;</w:t>
      </w:r>
    </w:p>
    <w:bookmarkEnd w:id="1018"/>
    <w:bookmarkStart w:name="z1025" w:id="1019"/>
    <w:p>
      <w:pPr>
        <w:spacing w:after="0"/>
        <w:ind w:left="0"/>
        <w:jc w:val="both"/>
      </w:pPr>
      <w:r>
        <w:rPr>
          <w:rFonts w:ascii="Times New Roman"/>
          <w:b w:val="false"/>
          <w:i w:val="false"/>
          <w:color w:val="000000"/>
          <w:sz w:val="28"/>
        </w:rPr>
        <w:t>
      отбор проб и проведение химических анализов;</w:t>
      </w:r>
    </w:p>
    <w:bookmarkEnd w:id="1019"/>
    <w:bookmarkStart w:name="z1026" w:id="1020"/>
    <w:p>
      <w:pPr>
        <w:spacing w:after="0"/>
        <w:ind w:left="0"/>
        <w:jc w:val="both"/>
      </w:pPr>
      <w:r>
        <w:rPr>
          <w:rFonts w:ascii="Times New Roman"/>
          <w:b w:val="false"/>
          <w:i w:val="false"/>
          <w:color w:val="000000"/>
          <w:sz w:val="28"/>
        </w:rPr>
        <w:t>
      регулирование технологических режимов экстракции и замачивания по показаниям контрольно-измерительных приборов и результатам химических анализов;</w:t>
      </w:r>
    </w:p>
    <w:bookmarkEnd w:id="1020"/>
    <w:bookmarkStart w:name="z1027" w:id="1021"/>
    <w:p>
      <w:pPr>
        <w:spacing w:after="0"/>
        <w:ind w:left="0"/>
        <w:jc w:val="both"/>
      </w:pPr>
      <w:r>
        <w:rPr>
          <w:rFonts w:ascii="Times New Roman"/>
          <w:b w:val="false"/>
          <w:i w:val="false"/>
          <w:color w:val="000000"/>
          <w:sz w:val="28"/>
        </w:rPr>
        <w:t>
      транспортировка замоченного зерна на последующие операции;</w:t>
      </w:r>
    </w:p>
    <w:bookmarkEnd w:id="1021"/>
    <w:bookmarkStart w:name="z1028" w:id="1022"/>
    <w:p>
      <w:pPr>
        <w:spacing w:after="0"/>
        <w:ind w:left="0"/>
        <w:jc w:val="both"/>
      </w:pPr>
      <w:r>
        <w:rPr>
          <w:rFonts w:ascii="Times New Roman"/>
          <w:b w:val="false"/>
          <w:i w:val="false"/>
          <w:color w:val="000000"/>
          <w:sz w:val="28"/>
        </w:rPr>
        <w:t>
      наблюдение за процессом отгонки и вакуумотгонки растворителя;</w:t>
      </w:r>
    </w:p>
    <w:bookmarkEnd w:id="1022"/>
    <w:bookmarkStart w:name="z1029" w:id="1023"/>
    <w:p>
      <w:pPr>
        <w:spacing w:after="0"/>
        <w:ind w:left="0"/>
        <w:jc w:val="both"/>
      </w:pPr>
      <w:r>
        <w:rPr>
          <w:rFonts w:ascii="Times New Roman"/>
          <w:b w:val="false"/>
          <w:i w:val="false"/>
          <w:color w:val="000000"/>
          <w:sz w:val="28"/>
        </w:rPr>
        <w:t>
      ведение процесса получения абсолютных масел "абсолют" из конкретов (экстрактовых масел): растворение конкретов в растворителе, наблюдение за температурой нагревания и охлаждения спиртового раствора, вымораживание восков, контроль за полнотой выделения масла из восков, фильтрацией охлажденного раствора на вакуум-фильтрах и иное;</w:t>
      </w:r>
    </w:p>
    <w:bookmarkEnd w:id="1023"/>
    <w:bookmarkStart w:name="z1030" w:id="1024"/>
    <w:p>
      <w:pPr>
        <w:spacing w:after="0"/>
        <w:ind w:left="0"/>
        <w:jc w:val="both"/>
      </w:pPr>
      <w:r>
        <w:rPr>
          <w:rFonts w:ascii="Times New Roman"/>
          <w:b w:val="false"/>
          <w:i w:val="false"/>
          <w:color w:val="000000"/>
          <w:sz w:val="28"/>
        </w:rPr>
        <w:t>
      наблюдение за работой основного и вспомогательного оборудования, устранение неисправностей в их работе.</w:t>
      </w:r>
    </w:p>
    <w:bookmarkEnd w:id="1024"/>
    <w:bookmarkStart w:name="z1031" w:id="1025"/>
    <w:p>
      <w:pPr>
        <w:spacing w:after="0"/>
        <w:ind w:left="0"/>
        <w:jc w:val="both"/>
      </w:pPr>
      <w:r>
        <w:rPr>
          <w:rFonts w:ascii="Times New Roman"/>
          <w:b w:val="false"/>
          <w:i w:val="false"/>
          <w:color w:val="000000"/>
          <w:sz w:val="28"/>
        </w:rPr>
        <w:t xml:space="preserve">
      152. Должен знать: </w:t>
      </w:r>
    </w:p>
    <w:bookmarkEnd w:id="1025"/>
    <w:bookmarkStart w:name="z1032" w:id="1026"/>
    <w:p>
      <w:pPr>
        <w:spacing w:after="0"/>
        <w:ind w:left="0"/>
        <w:jc w:val="both"/>
      </w:pPr>
      <w:r>
        <w:rPr>
          <w:rFonts w:ascii="Times New Roman"/>
          <w:b w:val="false"/>
          <w:i w:val="false"/>
          <w:color w:val="000000"/>
          <w:sz w:val="28"/>
        </w:rPr>
        <w:t>
      технологический процесс и режимы экстракции эфирных масел, отгонки растворителей, получения масла "абсолют", замачивания кукурузного зерна;</w:t>
      </w:r>
    </w:p>
    <w:bookmarkEnd w:id="1026"/>
    <w:bookmarkStart w:name="z1033" w:id="1027"/>
    <w:p>
      <w:pPr>
        <w:spacing w:after="0"/>
        <w:ind w:left="0"/>
        <w:jc w:val="both"/>
      </w:pPr>
      <w:r>
        <w:rPr>
          <w:rFonts w:ascii="Times New Roman"/>
          <w:b w:val="false"/>
          <w:i w:val="false"/>
          <w:color w:val="000000"/>
          <w:sz w:val="28"/>
        </w:rPr>
        <w:t>
      свойства сырья;</w:t>
      </w:r>
    </w:p>
    <w:bookmarkEnd w:id="1027"/>
    <w:bookmarkStart w:name="z1034" w:id="1028"/>
    <w:p>
      <w:pPr>
        <w:spacing w:after="0"/>
        <w:ind w:left="0"/>
        <w:jc w:val="both"/>
      </w:pPr>
      <w:r>
        <w:rPr>
          <w:rFonts w:ascii="Times New Roman"/>
          <w:b w:val="false"/>
          <w:i w:val="false"/>
          <w:color w:val="000000"/>
          <w:sz w:val="28"/>
        </w:rPr>
        <w:t>
      устройство и порядок эксплуатации обслуживаемого оборудования, контрольно-измерительных приборов и коммуникаций;</w:t>
      </w:r>
    </w:p>
    <w:bookmarkEnd w:id="1028"/>
    <w:bookmarkStart w:name="z1035" w:id="1029"/>
    <w:p>
      <w:pPr>
        <w:spacing w:after="0"/>
        <w:ind w:left="0"/>
        <w:jc w:val="both"/>
      </w:pPr>
      <w:r>
        <w:rPr>
          <w:rFonts w:ascii="Times New Roman"/>
          <w:b w:val="false"/>
          <w:i w:val="false"/>
          <w:color w:val="000000"/>
          <w:sz w:val="28"/>
        </w:rPr>
        <w:t>
      ассортимент готовой продукции, полуфабрикатов, сырья;</w:t>
      </w:r>
    </w:p>
    <w:bookmarkEnd w:id="1029"/>
    <w:bookmarkStart w:name="z1036" w:id="1030"/>
    <w:p>
      <w:pPr>
        <w:spacing w:after="0"/>
        <w:ind w:left="0"/>
        <w:jc w:val="both"/>
      </w:pPr>
      <w:r>
        <w:rPr>
          <w:rFonts w:ascii="Times New Roman"/>
          <w:b w:val="false"/>
          <w:i w:val="false"/>
          <w:color w:val="000000"/>
          <w:sz w:val="28"/>
        </w:rPr>
        <w:t>
      порядок проведения химических анализов.</w:t>
      </w:r>
    </w:p>
    <w:bookmarkEnd w:id="1030"/>
    <w:bookmarkStart w:name="z1037" w:id="1031"/>
    <w:p>
      <w:pPr>
        <w:spacing w:after="0"/>
        <w:ind w:left="0"/>
        <w:jc w:val="left"/>
      </w:pPr>
      <w:r>
        <w:rPr>
          <w:rFonts w:ascii="Times New Roman"/>
          <w:b/>
          <w:i w:val="false"/>
          <w:color w:val="000000"/>
        </w:rPr>
        <w:t xml:space="preserve"> Параграф 71. Аппаратчик-экстракторщик, 5 разряд</w:t>
      </w:r>
    </w:p>
    <w:bookmarkEnd w:id="1031"/>
    <w:bookmarkStart w:name="z1038" w:id="1032"/>
    <w:p>
      <w:pPr>
        <w:spacing w:after="0"/>
        <w:ind w:left="0"/>
        <w:jc w:val="both"/>
      </w:pPr>
      <w:r>
        <w:rPr>
          <w:rFonts w:ascii="Times New Roman"/>
          <w:b w:val="false"/>
          <w:i w:val="false"/>
          <w:color w:val="000000"/>
          <w:sz w:val="28"/>
        </w:rPr>
        <w:t xml:space="preserve">
      153. Характеристика работ: </w:t>
      </w:r>
    </w:p>
    <w:bookmarkEnd w:id="1032"/>
    <w:bookmarkStart w:name="z1039" w:id="1033"/>
    <w:p>
      <w:pPr>
        <w:spacing w:after="0"/>
        <w:ind w:left="0"/>
        <w:jc w:val="both"/>
      </w:pPr>
      <w:r>
        <w:rPr>
          <w:rFonts w:ascii="Times New Roman"/>
          <w:b w:val="false"/>
          <w:i w:val="false"/>
          <w:color w:val="000000"/>
          <w:sz w:val="28"/>
        </w:rPr>
        <w:t>
      ведение отдельных операций процесса экстракции по извлечению жирного и эфирного масел на аппаратах непрерывного и периодического действия различных систем из жиромасличного, эфиромасличного сырья и активированного угля;</w:t>
      </w:r>
    </w:p>
    <w:bookmarkEnd w:id="1033"/>
    <w:bookmarkStart w:name="z1040" w:id="1034"/>
    <w:p>
      <w:pPr>
        <w:spacing w:after="0"/>
        <w:ind w:left="0"/>
        <w:jc w:val="both"/>
      </w:pPr>
      <w:r>
        <w:rPr>
          <w:rFonts w:ascii="Times New Roman"/>
          <w:b w:val="false"/>
          <w:i w:val="false"/>
          <w:color w:val="000000"/>
          <w:sz w:val="28"/>
        </w:rPr>
        <w:t>
      ведение процесса экстракции чая и кофе на экстракционных аппаратах;</w:t>
      </w:r>
    </w:p>
    <w:bookmarkEnd w:id="1034"/>
    <w:bookmarkStart w:name="z1041" w:id="1035"/>
    <w:p>
      <w:pPr>
        <w:spacing w:after="0"/>
        <w:ind w:left="0"/>
        <w:jc w:val="both"/>
      </w:pPr>
      <w:r>
        <w:rPr>
          <w:rFonts w:ascii="Times New Roman"/>
          <w:b w:val="false"/>
          <w:i w:val="false"/>
          <w:color w:val="000000"/>
          <w:sz w:val="28"/>
        </w:rPr>
        <w:t>
      обслуживание основного и вспомогательного технологического оборудования;</w:t>
      </w:r>
    </w:p>
    <w:bookmarkEnd w:id="1035"/>
    <w:bookmarkStart w:name="z1042" w:id="1036"/>
    <w:p>
      <w:pPr>
        <w:spacing w:after="0"/>
        <w:ind w:left="0"/>
        <w:jc w:val="both"/>
      </w:pPr>
      <w:r>
        <w:rPr>
          <w:rFonts w:ascii="Times New Roman"/>
          <w:b w:val="false"/>
          <w:i w:val="false"/>
          <w:color w:val="000000"/>
          <w:sz w:val="28"/>
        </w:rPr>
        <w:t>
      определение окончания процессов экстракции;</w:t>
      </w:r>
    </w:p>
    <w:bookmarkEnd w:id="1036"/>
    <w:bookmarkStart w:name="z1043" w:id="1037"/>
    <w:p>
      <w:pPr>
        <w:spacing w:after="0"/>
        <w:ind w:left="0"/>
        <w:jc w:val="both"/>
      </w:pPr>
      <w:r>
        <w:rPr>
          <w:rFonts w:ascii="Times New Roman"/>
          <w:b w:val="false"/>
          <w:i w:val="false"/>
          <w:color w:val="000000"/>
          <w:sz w:val="28"/>
        </w:rPr>
        <w:t>
      регулирование параметров технологических режимов экстракции;</w:t>
      </w:r>
    </w:p>
    <w:bookmarkEnd w:id="1037"/>
    <w:bookmarkStart w:name="z1044" w:id="1038"/>
    <w:p>
      <w:pPr>
        <w:spacing w:after="0"/>
        <w:ind w:left="0"/>
        <w:jc w:val="both"/>
      </w:pPr>
      <w:r>
        <w:rPr>
          <w:rFonts w:ascii="Times New Roman"/>
          <w:b w:val="false"/>
          <w:i w:val="false"/>
          <w:color w:val="000000"/>
          <w:sz w:val="28"/>
        </w:rPr>
        <w:t>
      контроль за работой расходомеров.</w:t>
      </w:r>
    </w:p>
    <w:bookmarkEnd w:id="1038"/>
    <w:bookmarkStart w:name="z1045" w:id="1039"/>
    <w:p>
      <w:pPr>
        <w:spacing w:after="0"/>
        <w:ind w:left="0"/>
        <w:jc w:val="both"/>
      </w:pPr>
      <w:r>
        <w:rPr>
          <w:rFonts w:ascii="Times New Roman"/>
          <w:b w:val="false"/>
          <w:i w:val="false"/>
          <w:color w:val="000000"/>
          <w:sz w:val="28"/>
        </w:rPr>
        <w:t xml:space="preserve">
      154. Должен знать: </w:t>
      </w:r>
    </w:p>
    <w:bookmarkEnd w:id="1039"/>
    <w:bookmarkStart w:name="z1046" w:id="1040"/>
    <w:p>
      <w:pPr>
        <w:spacing w:after="0"/>
        <w:ind w:left="0"/>
        <w:jc w:val="both"/>
      </w:pPr>
      <w:r>
        <w:rPr>
          <w:rFonts w:ascii="Times New Roman"/>
          <w:b w:val="false"/>
          <w:i w:val="false"/>
          <w:color w:val="000000"/>
          <w:sz w:val="28"/>
        </w:rPr>
        <w:t>
      технологический процесс экстракции жиромасличного и эфиромасличного сырья, извлечения абсолютных масел из конкретов;</w:t>
      </w:r>
    </w:p>
    <w:bookmarkEnd w:id="1040"/>
    <w:bookmarkStart w:name="z1047" w:id="1041"/>
    <w:p>
      <w:pPr>
        <w:spacing w:after="0"/>
        <w:ind w:left="0"/>
        <w:jc w:val="both"/>
      </w:pPr>
      <w:r>
        <w:rPr>
          <w:rFonts w:ascii="Times New Roman"/>
          <w:b w:val="false"/>
          <w:i w:val="false"/>
          <w:color w:val="000000"/>
          <w:sz w:val="28"/>
        </w:rPr>
        <w:t>
      схему расположения обслуживаемого оборудования и коммуникаций;</w:t>
      </w:r>
    </w:p>
    <w:bookmarkEnd w:id="1041"/>
    <w:bookmarkStart w:name="z1048" w:id="1042"/>
    <w:p>
      <w:pPr>
        <w:spacing w:after="0"/>
        <w:ind w:left="0"/>
        <w:jc w:val="both"/>
      </w:pPr>
      <w:r>
        <w:rPr>
          <w:rFonts w:ascii="Times New Roman"/>
          <w:b w:val="false"/>
          <w:i w:val="false"/>
          <w:color w:val="000000"/>
          <w:sz w:val="28"/>
        </w:rPr>
        <w:t>
      устройство, методы регулирования работы обслуживаемого оборудования, способы устранения неполадок в его работе;</w:t>
      </w:r>
    </w:p>
    <w:bookmarkEnd w:id="1042"/>
    <w:bookmarkStart w:name="z1049" w:id="1043"/>
    <w:p>
      <w:pPr>
        <w:spacing w:after="0"/>
        <w:ind w:left="0"/>
        <w:jc w:val="both"/>
      </w:pPr>
      <w:r>
        <w:rPr>
          <w:rFonts w:ascii="Times New Roman"/>
          <w:b w:val="false"/>
          <w:i w:val="false"/>
          <w:color w:val="000000"/>
          <w:sz w:val="28"/>
        </w:rPr>
        <w:t>
      назначение и применение контрольно-измерительных приборов,</w:t>
      </w:r>
    </w:p>
    <w:bookmarkEnd w:id="1043"/>
    <w:bookmarkStart w:name="z1050" w:id="1044"/>
    <w:p>
      <w:pPr>
        <w:spacing w:after="0"/>
        <w:ind w:left="0"/>
        <w:jc w:val="both"/>
      </w:pPr>
      <w:r>
        <w:rPr>
          <w:rFonts w:ascii="Times New Roman"/>
          <w:b w:val="false"/>
          <w:i w:val="false"/>
          <w:color w:val="000000"/>
          <w:sz w:val="28"/>
        </w:rPr>
        <w:t>
      технические требования, предъявляемые к качеству готовой продукции.</w:t>
      </w:r>
    </w:p>
    <w:bookmarkEnd w:id="1044"/>
    <w:bookmarkStart w:name="z1051" w:id="1045"/>
    <w:p>
      <w:pPr>
        <w:spacing w:after="0"/>
        <w:ind w:left="0"/>
        <w:jc w:val="left"/>
      </w:pPr>
      <w:r>
        <w:rPr>
          <w:rFonts w:ascii="Times New Roman"/>
          <w:b/>
          <w:i w:val="false"/>
          <w:color w:val="000000"/>
        </w:rPr>
        <w:t xml:space="preserve"> Параграф 72. Аппаратчик-экстракторщик, 6 разряд</w:t>
      </w:r>
    </w:p>
    <w:bookmarkEnd w:id="1045"/>
    <w:bookmarkStart w:name="z1052" w:id="1046"/>
    <w:p>
      <w:pPr>
        <w:spacing w:after="0"/>
        <w:ind w:left="0"/>
        <w:jc w:val="both"/>
      </w:pPr>
      <w:r>
        <w:rPr>
          <w:rFonts w:ascii="Times New Roman"/>
          <w:b w:val="false"/>
          <w:i w:val="false"/>
          <w:color w:val="000000"/>
          <w:sz w:val="28"/>
        </w:rPr>
        <w:t xml:space="preserve">
      155. Характеристика работ: </w:t>
      </w:r>
    </w:p>
    <w:bookmarkEnd w:id="1046"/>
    <w:bookmarkStart w:name="z1053" w:id="1047"/>
    <w:p>
      <w:pPr>
        <w:spacing w:after="0"/>
        <w:ind w:left="0"/>
        <w:jc w:val="both"/>
      </w:pPr>
      <w:r>
        <w:rPr>
          <w:rFonts w:ascii="Times New Roman"/>
          <w:b w:val="false"/>
          <w:i w:val="false"/>
          <w:color w:val="000000"/>
          <w:sz w:val="28"/>
        </w:rPr>
        <w:t>
      ведение процесса получения жирного и эфирного масла методом экстракции в аппаратах непрерывного и периодического действия различных систем при помощи различных растворителей;</w:t>
      </w:r>
    </w:p>
    <w:bookmarkEnd w:id="1047"/>
    <w:bookmarkStart w:name="z1054" w:id="1048"/>
    <w:p>
      <w:pPr>
        <w:spacing w:after="0"/>
        <w:ind w:left="0"/>
        <w:jc w:val="both"/>
      </w:pPr>
      <w:r>
        <w:rPr>
          <w:rFonts w:ascii="Times New Roman"/>
          <w:b w:val="false"/>
          <w:i w:val="false"/>
          <w:color w:val="000000"/>
          <w:sz w:val="28"/>
        </w:rPr>
        <w:t>
      контроль за работой обслуживаемого оборудования и параметров технологических режимов процессов экстракции по показаниям контрольно-измерительных приборов, результатам лабораторных анализов и органолептически;</w:t>
      </w:r>
    </w:p>
    <w:bookmarkEnd w:id="1048"/>
    <w:bookmarkStart w:name="z1055" w:id="1049"/>
    <w:p>
      <w:pPr>
        <w:spacing w:after="0"/>
        <w:ind w:left="0"/>
        <w:jc w:val="both"/>
      </w:pPr>
      <w:r>
        <w:rPr>
          <w:rFonts w:ascii="Times New Roman"/>
          <w:b w:val="false"/>
          <w:i w:val="false"/>
          <w:color w:val="000000"/>
          <w:sz w:val="28"/>
        </w:rPr>
        <w:t>
      координация работы экстракционного и подготовительного отделений.</w:t>
      </w:r>
    </w:p>
    <w:bookmarkEnd w:id="1049"/>
    <w:bookmarkStart w:name="z1056" w:id="1050"/>
    <w:p>
      <w:pPr>
        <w:spacing w:after="0"/>
        <w:ind w:left="0"/>
        <w:jc w:val="both"/>
      </w:pPr>
      <w:r>
        <w:rPr>
          <w:rFonts w:ascii="Times New Roman"/>
          <w:b w:val="false"/>
          <w:i w:val="false"/>
          <w:color w:val="000000"/>
          <w:sz w:val="28"/>
        </w:rPr>
        <w:t xml:space="preserve">
      156. Должен знать: </w:t>
      </w:r>
    </w:p>
    <w:bookmarkEnd w:id="1050"/>
    <w:bookmarkStart w:name="z1057" w:id="1051"/>
    <w:p>
      <w:pPr>
        <w:spacing w:after="0"/>
        <w:ind w:left="0"/>
        <w:jc w:val="both"/>
      </w:pPr>
      <w:r>
        <w:rPr>
          <w:rFonts w:ascii="Times New Roman"/>
          <w:b w:val="false"/>
          <w:i w:val="false"/>
          <w:color w:val="000000"/>
          <w:sz w:val="28"/>
        </w:rPr>
        <w:t>
      технологический процесс и режимы экстракции масла из различных видов масличного сырья и порядок его регулирования;</w:t>
      </w:r>
    </w:p>
    <w:bookmarkEnd w:id="1051"/>
    <w:bookmarkStart w:name="z1058" w:id="1052"/>
    <w:p>
      <w:pPr>
        <w:spacing w:after="0"/>
        <w:ind w:left="0"/>
        <w:jc w:val="both"/>
      </w:pPr>
      <w:r>
        <w:rPr>
          <w:rFonts w:ascii="Times New Roman"/>
          <w:b w:val="false"/>
          <w:i w:val="false"/>
          <w:color w:val="000000"/>
          <w:sz w:val="28"/>
        </w:rPr>
        <w:t>
      физико-химические и технологические свойства экстрагируемого материала;</w:t>
      </w:r>
    </w:p>
    <w:bookmarkEnd w:id="1052"/>
    <w:bookmarkStart w:name="z1059" w:id="1053"/>
    <w:p>
      <w:pPr>
        <w:spacing w:after="0"/>
        <w:ind w:left="0"/>
        <w:jc w:val="both"/>
      </w:pPr>
      <w:r>
        <w:rPr>
          <w:rFonts w:ascii="Times New Roman"/>
          <w:b w:val="false"/>
          <w:i w:val="false"/>
          <w:color w:val="000000"/>
          <w:sz w:val="28"/>
        </w:rPr>
        <w:t>
      устройство и порядок эксплуатации основного и вспомогательного оборудования экстракционного цеха;</w:t>
      </w:r>
    </w:p>
    <w:bookmarkEnd w:id="1053"/>
    <w:bookmarkStart w:name="z1060" w:id="1054"/>
    <w:p>
      <w:pPr>
        <w:spacing w:after="0"/>
        <w:ind w:left="0"/>
        <w:jc w:val="both"/>
      </w:pPr>
      <w:r>
        <w:rPr>
          <w:rFonts w:ascii="Times New Roman"/>
          <w:b w:val="false"/>
          <w:i w:val="false"/>
          <w:color w:val="000000"/>
          <w:sz w:val="28"/>
        </w:rPr>
        <w:t>
      средства автоматизации, схемы коммуникаций;</w:t>
      </w:r>
    </w:p>
    <w:bookmarkEnd w:id="1054"/>
    <w:bookmarkStart w:name="z1061" w:id="1055"/>
    <w:p>
      <w:pPr>
        <w:spacing w:after="0"/>
        <w:ind w:left="0"/>
        <w:jc w:val="both"/>
      </w:pPr>
      <w:r>
        <w:rPr>
          <w:rFonts w:ascii="Times New Roman"/>
          <w:b w:val="false"/>
          <w:i w:val="false"/>
          <w:color w:val="000000"/>
          <w:sz w:val="28"/>
        </w:rPr>
        <w:t>
      назначение и принцип действия контрольно-измерительных приборов;</w:t>
      </w:r>
    </w:p>
    <w:bookmarkEnd w:id="1055"/>
    <w:bookmarkStart w:name="z1062" w:id="1056"/>
    <w:p>
      <w:pPr>
        <w:spacing w:after="0"/>
        <w:ind w:left="0"/>
        <w:jc w:val="both"/>
      </w:pPr>
      <w:r>
        <w:rPr>
          <w:rFonts w:ascii="Times New Roman"/>
          <w:b w:val="false"/>
          <w:i w:val="false"/>
          <w:color w:val="000000"/>
          <w:sz w:val="28"/>
        </w:rPr>
        <w:t>
      способы регенерации растворителей;</w:t>
      </w:r>
    </w:p>
    <w:bookmarkEnd w:id="1056"/>
    <w:bookmarkStart w:name="z1063" w:id="1057"/>
    <w:p>
      <w:pPr>
        <w:spacing w:after="0"/>
        <w:ind w:left="0"/>
        <w:jc w:val="both"/>
      </w:pPr>
      <w:r>
        <w:rPr>
          <w:rFonts w:ascii="Times New Roman"/>
          <w:b w:val="false"/>
          <w:i w:val="false"/>
          <w:color w:val="000000"/>
          <w:sz w:val="28"/>
        </w:rPr>
        <w:t>
      способы контроля качества продукции, государственные стандарты на сырье и готовую продукцию.</w:t>
      </w:r>
    </w:p>
    <w:bookmarkEnd w:id="1057"/>
    <w:bookmarkStart w:name="z1064" w:id="1058"/>
    <w:p>
      <w:pPr>
        <w:spacing w:after="0"/>
        <w:ind w:left="0"/>
        <w:jc w:val="both"/>
      </w:pPr>
      <w:r>
        <w:rPr>
          <w:rFonts w:ascii="Times New Roman"/>
          <w:b w:val="false"/>
          <w:i w:val="false"/>
          <w:color w:val="000000"/>
          <w:sz w:val="28"/>
        </w:rPr>
        <w:t>
      157. Требуется техническое и профессиональное (среднее специальное, среднее профессиональное) образование.</w:t>
      </w:r>
    </w:p>
    <w:bookmarkEnd w:id="1058"/>
    <w:bookmarkStart w:name="z1065" w:id="1059"/>
    <w:p>
      <w:pPr>
        <w:spacing w:after="0"/>
        <w:ind w:left="0"/>
        <w:jc w:val="left"/>
      </w:pPr>
      <w:r>
        <w:rPr>
          <w:rFonts w:ascii="Times New Roman"/>
          <w:b/>
          <w:i w:val="false"/>
          <w:color w:val="000000"/>
        </w:rPr>
        <w:t xml:space="preserve"> Параграф 73. Обработчик пищевых продуктов и тары, 1 разряд</w:t>
      </w:r>
    </w:p>
    <w:bookmarkEnd w:id="1059"/>
    <w:bookmarkStart w:name="z1066" w:id="1060"/>
    <w:p>
      <w:pPr>
        <w:spacing w:after="0"/>
        <w:ind w:left="0"/>
        <w:jc w:val="both"/>
      </w:pPr>
      <w:r>
        <w:rPr>
          <w:rFonts w:ascii="Times New Roman"/>
          <w:b w:val="false"/>
          <w:i w:val="false"/>
          <w:color w:val="000000"/>
          <w:sz w:val="28"/>
        </w:rPr>
        <w:t>
      158. Характеристика работ:</w:t>
      </w:r>
    </w:p>
    <w:bookmarkEnd w:id="1060"/>
    <w:bookmarkStart w:name="z1067" w:id="1061"/>
    <w:p>
      <w:pPr>
        <w:spacing w:after="0"/>
        <w:ind w:left="0"/>
        <w:jc w:val="both"/>
      </w:pPr>
      <w:r>
        <w:rPr>
          <w:rFonts w:ascii="Times New Roman"/>
          <w:b w:val="false"/>
          <w:i w:val="false"/>
          <w:color w:val="000000"/>
          <w:sz w:val="28"/>
        </w:rPr>
        <w:t>
      обработка емкостей и тары путем окуривания серой под руководством обработчика пищевых продуктов и тары более высокой квалификации;</w:t>
      </w:r>
    </w:p>
    <w:bookmarkEnd w:id="1061"/>
    <w:bookmarkStart w:name="z1068" w:id="1062"/>
    <w:p>
      <w:pPr>
        <w:spacing w:after="0"/>
        <w:ind w:left="0"/>
        <w:jc w:val="both"/>
      </w:pPr>
      <w:r>
        <w:rPr>
          <w:rFonts w:ascii="Times New Roman"/>
          <w:b w:val="false"/>
          <w:i w:val="false"/>
          <w:color w:val="000000"/>
          <w:sz w:val="28"/>
        </w:rPr>
        <w:t>
      транспортировка продуктов и материалов для окуривания;</w:t>
      </w:r>
    </w:p>
    <w:bookmarkEnd w:id="1062"/>
    <w:bookmarkStart w:name="z1069" w:id="1063"/>
    <w:p>
      <w:pPr>
        <w:spacing w:after="0"/>
        <w:ind w:left="0"/>
        <w:jc w:val="both"/>
      </w:pPr>
      <w:r>
        <w:rPr>
          <w:rFonts w:ascii="Times New Roman"/>
          <w:b w:val="false"/>
          <w:i w:val="false"/>
          <w:color w:val="000000"/>
          <w:sz w:val="28"/>
        </w:rPr>
        <w:t>
      сжигание и перемешивание серы;</w:t>
      </w:r>
    </w:p>
    <w:bookmarkEnd w:id="1063"/>
    <w:bookmarkStart w:name="z1070" w:id="1064"/>
    <w:p>
      <w:pPr>
        <w:spacing w:after="0"/>
        <w:ind w:left="0"/>
        <w:jc w:val="both"/>
      </w:pPr>
      <w:r>
        <w:rPr>
          <w:rFonts w:ascii="Times New Roman"/>
          <w:b w:val="false"/>
          <w:i w:val="false"/>
          <w:color w:val="000000"/>
          <w:sz w:val="28"/>
        </w:rPr>
        <w:t>
      закрытие камер окуривания с обеспечением герметичности;</w:t>
      </w:r>
    </w:p>
    <w:bookmarkEnd w:id="1064"/>
    <w:bookmarkStart w:name="z1071" w:id="1065"/>
    <w:p>
      <w:pPr>
        <w:spacing w:after="0"/>
        <w:ind w:left="0"/>
        <w:jc w:val="both"/>
      </w:pPr>
      <w:r>
        <w:rPr>
          <w:rFonts w:ascii="Times New Roman"/>
          <w:b w:val="false"/>
          <w:i w:val="false"/>
          <w:color w:val="000000"/>
          <w:sz w:val="28"/>
        </w:rPr>
        <w:t>
      выключение вытяжной вентиляции;</w:t>
      </w:r>
    </w:p>
    <w:bookmarkEnd w:id="1065"/>
    <w:bookmarkStart w:name="z1072" w:id="1066"/>
    <w:p>
      <w:pPr>
        <w:spacing w:after="0"/>
        <w:ind w:left="0"/>
        <w:jc w:val="both"/>
      </w:pPr>
      <w:r>
        <w:rPr>
          <w:rFonts w:ascii="Times New Roman"/>
          <w:b w:val="false"/>
          <w:i w:val="false"/>
          <w:color w:val="000000"/>
          <w:sz w:val="28"/>
        </w:rPr>
        <w:t>
      очистка камер окуривания от остатков серы, продуктов и материалов;</w:t>
      </w:r>
    </w:p>
    <w:bookmarkEnd w:id="1066"/>
    <w:bookmarkStart w:name="z1073" w:id="1067"/>
    <w:p>
      <w:pPr>
        <w:spacing w:after="0"/>
        <w:ind w:left="0"/>
        <w:jc w:val="both"/>
      </w:pPr>
      <w:r>
        <w:rPr>
          <w:rFonts w:ascii="Times New Roman"/>
          <w:b w:val="false"/>
          <w:i w:val="false"/>
          <w:color w:val="000000"/>
          <w:sz w:val="28"/>
        </w:rPr>
        <w:t>
      открытие камер после окуривания.</w:t>
      </w:r>
    </w:p>
    <w:bookmarkEnd w:id="1067"/>
    <w:bookmarkStart w:name="z1074" w:id="1068"/>
    <w:p>
      <w:pPr>
        <w:spacing w:after="0"/>
        <w:ind w:left="0"/>
        <w:jc w:val="both"/>
      </w:pPr>
      <w:r>
        <w:rPr>
          <w:rFonts w:ascii="Times New Roman"/>
          <w:b w:val="false"/>
          <w:i w:val="false"/>
          <w:color w:val="000000"/>
          <w:sz w:val="28"/>
        </w:rPr>
        <w:t xml:space="preserve">
      159. Должен знать: </w:t>
      </w:r>
    </w:p>
    <w:bookmarkEnd w:id="1068"/>
    <w:bookmarkStart w:name="z1075" w:id="1069"/>
    <w:p>
      <w:pPr>
        <w:spacing w:after="0"/>
        <w:ind w:left="0"/>
        <w:jc w:val="both"/>
      </w:pPr>
      <w:r>
        <w:rPr>
          <w:rFonts w:ascii="Times New Roman"/>
          <w:b w:val="false"/>
          <w:i w:val="false"/>
          <w:color w:val="000000"/>
          <w:sz w:val="28"/>
        </w:rPr>
        <w:t>
      технические требования по очистке печей от серного нагара;</w:t>
      </w:r>
    </w:p>
    <w:bookmarkEnd w:id="1069"/>
    <w:bookmarkStart w:name="z1076" w:id="1070"/>
    <w:p>
      <w:pPr>
        <w:spacing w:after="0"/>
        <w:ind w:left="0"/>
        <w:jc w:val="both"/>
      </w:pPr>
      <w:r>
        <w:rPr>
          <w:rFonts w:ascii="Times New Roman"/>
          <w:b w:val="false"/>
          <w:i w:val="false"/>
          <w:color w:val="000000"/>
          <w:sz w:val="28"/>
        </w:rPr>
        <w:t>
      порядок по безопасности и охране труда при сжигании серы.</w:t>
      </w:r>
    </w:p>
    <w:bookmarkEnd w:id="1070"/>
    <w:bookmarkStart w:name="z1077" w:id="1071"/>
    <w:p>
      <w:pPr>
        <w:spacing w:after="0"/>
        <w:ind w:left="0"/>
        <w:jc w:val="left"/>
      </w:pPr>
      <w:r>
        <w:rPr>
          <w:rFonts w:ascii="Times New Roman"/>
          <w:b/>
          <w:i w:val="false"/>
          <w:color w:val="000000"/>
        </w:rPr>
        <w:t xml:space="preserve"> Параграф 74. Обработчик пищевых продуктов и тары, 2 разряд</w:t>
      </w:r>
    </w:p>
    <w:bookmarkEnd w:id="1071"/>
    <w:bookmarkStart w:name="z1078" w:id="1072"/>
    <w:p>
      <w:pPr>
        <w:spacing w:after="0"/>
        <w:ind w:left="0"/>
        <w:jc w:val="both"/>
      </w:pPr>
      <w:r>
        <w:rPr>
          <w:rFonts w:ascii="Times New Roman"/>
          <w:b w:val="false"/>
          <w:i w:val="false"/>
          <w:color w:val="000000"/>
          <w:sz w:val="28"/>
        </w:rPr>
        <w:t xml:space="preserve">
      160. Характеристика работ: </w:t>
      </w:r>
    </w:p>
    <w:bookmarkEnd w:id="1072"/>
    <w:bookmarkStart w:name="z1079" w:id="1073"/>
    <w:p>
      <w:pPr>
        <w:spacing w:after="0"/>
        <w:ind w:left="0"/>
        <w:jc w:val="both"/>
      </w:pPr>
      <w:r>
        <w:rPr>
          <w:rFonts w:ascii="Times New Roman"/>
          <w:b w:val="false"/>
          <w:i w:val="false"/>
          <w:color w:val="000000"/>
          <w:sz w:val="28"/>
        </w:rPr>
        <w:t>
      обработка открытых и задоненных емкостей и тары путем окуривания серой;</w:t>
      </w:r>
    </w:p>
    <w:bookmarkEnd w:id="1073"/>
    <w:bookmarkStart w:name="z1080" w:id="1074"/>
    <w:p>
      <w:pPr>
        <w:spacing w:after="0"/>
        <w:ind w:left="0"/>
        <w:jc w:val="both"/>
      </w:pPr>
      <w:r>
        <w:rPr>
          <w:rFonts w:ascii="Times New Roman"/>
          <w:b w:val="false"/>
          <w:i w:val="false"/>
          <w:color w:val="000000"/>
          <w:sz w:val="28"/>
        </w:rPr>
        <w:t>
      разжигание угля в специальных печах (мангалах) или на жести;</w:t>
      </w:r>
    </w:p>
    <w:bookmarkEnd w:id="1074"/>
    <w:bookmarkStart w:name="z1081" w:id="1075"/>
    <w:p>
      <w:pPr>
        <w:spacing w:after="0"/>
        <w:ind w:left="0"/>
        <w:jc w:val="both"/>
      </w:pPr>
      <w:r>
        <w:rPr>
          <w:rFonts w:ascii="Times New Roman"/>
          <w:b w:val="false"/>
          <w:i w:val="false"/>
          <w:color w:val="000000"/>
          <w:sz w:val="28"/>
        </w:rPr>
        <w:t>
      дозировка серы;</w:t>
      </w:r>
    </w:p>
    <w:bookmarkEnd w:id="1075"/>
    <w:bookmarkStart w:name="z1082" w:id="1076"/>
    <w:p>
      <w:pPr>
        <w:spacing w:after="0"/>
        <w:ind w:left="0"/>
        <w:jc w:val="both"/>
      </w:pPr>
      <w:r>
        <w:rPr>
          <w:rFonts w:ascii="Times New Roman"/>
          <w:b w:val="false"/>
          <w:i w:val="false"/>
          <w:color w:val="000000"/>
          <w:sz w:val="28"/>
        </w:rPr>
        <w:t>
      заправка окурника фитилем, зажигание фитиля и опускание в бочку;</w:t>
      </w:r>
    </w:p>
    <w:bookmarkEnd w:id="1076"/>
    <w:bookmarkStart w:name="z1083" w:id="1077"/>
    <w:p>
      <w:pPr>
        <w:spacing w:after="0"/>
        <w:ind w:left="0"/>
        <w:jc w:val="both"/>
      </w:pPr>
      <w:r>
        <w:rPr>
          <w:rFonts w:ascii="Times New Roman"/>
          <w:b w:val="false"/>
          <w:i w:val="false"/>
          <w:color w:val="000000"/>
          <w:sz w:val="28"/>
        </w:rPr>
        <w:t>
      обертка шпунтов рогожей и забивка шпунтовых отверстий;</w:t>
      </w:r>
    </w:p>
    <w:bookmarkEnd w:id="1077"/>
    <w:bookmarkStart w:name="z1084" w:id="1078"/>
    <w:p>
      <w:pPr>
        <w:spacing w:after="0"/>
        <w:ind w:left="0"/>
        <w:jc w:val="both"/>
      </w:pPr>
      <w:r>
        <w:rPr>
          <w:rFonts w:ascii="Times New Roman"/>
          <w:b w:val="false"/>
          <w:i w:val="false"/>
          <w:color w:val="000000"/>
          <w:sz w:val="28"/>
        </w:rPr>
        <w:t>
      покрытие расплавленной парафиновой массой шпунтовых отверстий, наружной или внутренней поверхности тары, металлических резервуаров вручную;</w:t>
      </w:r>
    </w:p>
    <w:bookmarkEnd w:id="1078"/>
    <w:bookmarkStart w:name="z1085" w:id="1079"/>
    <w:p>
      <w:pPr>
        <w:spacing w:after="0"/>
        <w:ind w:left="0"/>
        <w:jc w:val="both"/>
      </w:pPr>
      <w:r>
        <w:rPr>
          <w:rFonts w:ascii="Times New Roman"/>
          <w:b w:val="false"/>
          <w:i w:val="false"/>
          <w:color w:val="000000"/>
          <w:sz w:val="28"/>
        </w:rPr>
        <w:t>
      проверка внешним осмотром парафина и тары на отсутствие посторонних примесей.</w:t>
      </w:r>
    </w:p>
    <w:bookmarkEnd w:id="1079"/>
    <w:bookmarkStart w:name="z1086" w:id="1080"/>
    <w:p>
      <w:pPr>
        <w:spacing w:after="0"/>
        <w:ind w:left="0"/>
        <w:jc w:val="both"/>
      </w:pPr>
      <w:r>
        <w:rPr>
          <w:rFonts w:ascii="Times New Roman"/>
          <w:b w:val="false"/>
          <w:i w:val="false"/>
          <w:color w:val="000000"/>
          <w:sz w:val="28"/>
        </w:rPr>
        <w:t xml:space="preserve">
      161. Должен знать: </w:t>
      </w:r>
    </w:p>
    <w:bookmarkEnd w:id="1080"/>
    <w:bookmarkStart w:name="z1087" w:id="1081"/>
    <w:p>
      <w:pPr>
        <w:spacing w:after="0"/>
        <w:ind w:left="0"/>
        <w:jc w:val="both"/>
      </w:pPr>
      <w:r>
        <w:rPr>
          <w:rFonts w:ascii="Times New Roman"/>
          <w:b w:val="false"/>
          <w:i w:val="false"/>
          <w:color w:val="000000"/>
          <w:sz w:val="28"/>
        </w:rPr>
        <w:t>
      порядок окуривания;</w:t>
      </w:r>
    </w:p>
    <w:bookmarkEnd w:id="1081"/>
    <w:bookmarkStart w:name="z1088" w:id="1082"/>
    <w:p>
      <w:pPr>
        <w:spacing w:after="0"/>
        <w:ind w:left="0"/>
        <w:jc w:val="both"/>
      </w:pPr>
      <w:r>
        <w:rPr>
          <w:rFonts w:ascii="Times New Roman"/>
          <w:b w:val="false"/>
          <w:i w:val="false"/>
          <w:color w:val="000000"/>
          <w:sz w:val="28"/>
        </w:rPr>
        <w:t>
      технические требования, предъявляемые к качеству парафинирования и к очистке печей от серного нагара;</w:t>
      </w:r>
    </w:p>
    <w:bookmarkEnd w:id="1082"/>
    <w:bookmarkStart w:name="z1089" w:id="1083"/>
    <w:p>
      <w:pPr>
        <w:spacing w:after="0"/>
        <w:ind w:left="0"/>
        <w:jc w:val="both"/>
      </w:pPr>
      <w:r>
        <w:rPr>
          <w:rFonts w:ascii="Times New Roman"/>
          <w:b w:val="false"/>
          <w:i w:val="false"/>
          <w:color w:val="000000"/>
          <w:sz w:val="28"/>
        </w:rPr>
        <w:t>
      свойства парафина и его заменителей.</w:t>
      </w:r>
    </w:p>
    <w:bookmarkEnd w:id="1083"/>
    <w:bookmarkStart w:name="z1090" w:id="1084"/>
    <w:p>
      <w:pPr>
        <w:spacing w:after="0"/>
        <w:ind w:left="0"/>
        <w:jc w:val="left"/>
      </w:pPr>
      <w:r>
        <w:rPr>
          <w:rFonts w:ascii="Times New Roman"/>
          <w:b/>
          <w:i w:val="false"/>
          <w:color w:val="000000"/>
        </w:rPr>
        <w:t xml:space="preserve"> Параграф 75. Обработчик пищевых продуктов и тары, 3 разряд</w:t>
      </w:r>
    </w:p>
    <w:bookmarkEnd w:id="1084"/>
    <w:bookmarkStart w:name="z1091" w:id="1085"/>
    <w:p>
      <w:pPr>
        <w:spacing w:after="0"/>
        <w:ind w:left="0"/>
        <w:jc w:val="both"/>
      </w:pPr>
      <w:r>
        <w:rPr>
          <w:rFonts w:ascii="Times New Roman"/>
          <w:b w:val="false"/>
          <w:i w:val="false"/>
          <w:color w:val="000000"/>
          <w:sz w:val="28"/>
        </w:rPr>
        <w:t xml:space="preserve">
      162. Характеристика работ: </w:t>
      </w:r>
    </w:p>
    <w:bookmarkEnd w:id="1085"/>
    <w:bookmarkStart w:name="z1092" w:id="1086"/>
    <w:p>
      <w:pPr>
        <w:spacing w:after="0"/>
        <w:ind w:left="0"/>
        <w:jc w:val="both"/>
      </w:pPr>
      <w:r>
        <w:rPr>
          <w:rFonts w:ascii="Times New Roman"/>
          <w:b w:val="false"/>
          <w:i w:val="false"/>
          <w:color w:val="000000"/>
          <w:sz w:val="28"/>
        </w:rPr>
        <w:t>
      ведение процесса обработки пищевой продукции путем окуривания серой;</w:t>
      </w:r>
    </w:p>
    <w:bookmarkEnd w:id="1086"/>
    <w:bookmarkStart w:name="z1093" w:id="1087"/>
    <w:p>
      <w:pPr>
        <w:spacing w:after="0"/>
        <w:ind w:left="0"/>
        <w:jc w:val="both"/>
      </w:pPr>
      <w:r>
        <w:rPr>
          <w:rFonts w:ascii="Times New Roman"/>
          <w:b w:val="false"/>
          <w:i w:val="false"/>
          <w:color w:val="000000"/>
          <w:sz w:val="28"/>
        </w:rPr>
        <w:t>
      подготовка материала для окуривания;</w:t>
      </w:r>
    </w:p>
    <w:bookmarkEnd w:id="1087"/>
    <w:bookmarkStart w:name="z1094" w:id="1088"/>
    <w:p>
      <w:pPr>
        <w:spacing w:after="0"/>
        <w:ind w:left="0"/>
        <w:jc w:val="both"/>
      </w:pPr>
      <w:r>
        <w:rPr>
          <w:rFonts w:ascii="Times New Roman"/>
          <w:b w:val="false"/>
          <w:i w:val="false"/>
          <w:color w:val="000000"/>
          <w:sz w:val="28"/>
        </w:rPr>
        <w:t>
      загрузка и выгрузка камер окуривания;</w:t>
      </w:r>
    </w:p>
    <w:bookmarkEnd w:id="1088"/>
    <w:bookmarkStart w:name="z1095" w:id="1089"/>
    <w:p>
      <w:pPr>
        <w:spacing w:after="0"/>
        <w:ind w:left="0"/>
        <w:jc w:val="both"/>
      </w:pPr>
      <w:r>
        <w:rPr>
          <w:rFonts w:ascii="Times New Roman"/>
          <w:b w:val="false"/>
          <w:i w:val="false"/>
          <w:color w:val="000000"/>
          <w:sz w:val="28"/>
        </w:rPr>
        <w:t>
      сжигание серы, пуск в камеры сероуглерода;</w:t>
      </w:r>
    </w:p>
    <w:bookmarkEnd w:id="1089"/>
    <w:bookmarkStart w:name="z1096" w:id="1090"/>
    <w:p>
      <w:pPr>
        <w:spacing w:after="0"/>
        <w:ind w:left="0"/>
        <w:jc w:val="both"/>
      </w:pPr>
      <w:r>
        <w:rPr>
          <w:rFonts w:ascii="Times New Roman"/>
          <w:b w:val="false"/>
          <w:i w:val="false"/>
          <w:color w:val="000000"/>
          <w:sz w:val="28"/>
        </w:rPr>
        <w:t>
      обеспечение герметичности камер;</w:t>
      </w:r>
    </w:p>
    <w:bookmarkEnd w:id="1090"/>
    <w:bookmarkStart w:name="z1097" w:id="1091"/>
    <w:p>
      <w:pPr>
        <w:spacing w:after="0"/>
        <w:ind w:left="0"/>
        <w:jc w:val="both"/>
      </w:pPr>
      <w:r>
        <w:rPr>
          <w:rFonts w:ascii="Times New Roman"/>
          <w:b w:val="false"/>
          <w:i w:val="false"/>
          <w:color w:val="000000"/>
          <w:sz w:val="28"/>
        </w:rPr>
        <w:t>
      определение органолептически окончания процесса окуривания;</w:t>
      </w:r>
    </w:p>
    <w:bookmarkEnd w:id="1091"/>
    <w:bookmarkStart w:name="z1098" w:id="1092"/>
    <w:p>
      <w:pPr>
        <w:spacing w:after="0"/>
        <w:ind w:left="0"/>
        <w:jc w:val="both"/>
      </w:pPr>
      <w:r>
        <w:rPr>
          <w:rFonts w:ascii="Times New Roman"/>
          <w:b w:val="false"/>
          <w:i w:val="false"/>
          <w:color w:val="000000"/>
          <w:sz w:val="28"/>
        </w:rPr>
        <w:t>
      включение вытяжных вентиляторов.</w:t>
      </w:r>
    </w:p>
    <w:bookmarkEnd w:id="1092"/>
    <w:bookmarkStart w:name="z1099" w:id="1093"/>
    <w:p>
      <w:pPr>
        <w:spacing w:after="0"/>
        <w:ind w:left="0"/>
        <w:jc w:val="both"/>
      </w:pPr>
      <w:r>
        <w:rPr>
          <w:rFonts w:ascii="Times New Roman"/>
          <w:b w:val="false"/>
          <w:i w:val="false"/>
          <w:color w:val="000000"/>
          <w:sz w:val="28"/>
        </w:rPr>
        <w:t xml:space="preserve">
      163. Должен знать: </w:t>
      </w:r>
    </w:p>
    <w:bookmarkEnd w:id="1093"/>
    <w:bookmarkStart w:name="z1100" w:id="1094"/>
    <w:p>
      <w:pPr>
        <w:spacing w:after="0"/>
        <w:ind w:left="0"/>
        <w:jc w:val="both"/>
      </w:pPr>
      <w:r>
        <w:rPr>
          <w:rFonts w:ascii="Times New Roman"/>
          <w:b w:val="false"/>
          <w:i w:val="false"/>
          <w:color w:val="000000"/>
          <w:sz w:val="28"/>
        </w:rPr>
        <w:t>
      технологический процесс окуривания пищевой продукции серой;</w:t>
      </w:r>
    </w:p>
    <w:bookmarkEnd w:id="1094"/>
    <w:bookmarkStart w:name="z1101" w:id="1095"/>
    <w:p>
      <w:pPr>
        <w:spacing w:after="0"/>
        <w:ind w:left="0"/>
        <w:jc w:val="both"/>
      </w:pPr>
      <w:r>
        <w:rPr>
          <w:rFonts w:ascii="Times New Roman"/>
          <w:b w:val="false"/>
          <w:i w:val="false"/>
          <w:color w:val="000000"/>
          <w:sz w:val="28"/>
        </w:rPr>
        <w:t>
      нормы расхода серы при окуривании в зависимости от вида и сорта продукта,</w:t>
      </w:r>
    </w:p>
    <w:bookmarkEnd w:id="1095"/>
    <w:bookmarkStart w:name="z1102" w:id="1096"/>
    <w:p>
      <w:pPr>
        <w:spacing w:after="0"/>
        <w:ind w:left="0"/>
        <w:jc w:val="both"/>
      </w:pPr>
      <w:r>
        <w:rPr>
          <w:rFonts w:ascii="Times New Roman"/>
          <w:b w:val="false"/>
          <w:i w:val="false"/>
          <w:color w:val="000000"/>
          <w:sz w:val="28"/>
        </w:rPr>
        <w:t>
      порядок работы в противогазах и иных защитных приспособлениях;</w:t>
      </w:r>
    </w:p>
    <w:bookmarkEnd w:id="1096"/>
    <w:bookmarkStart w:name="z1103" w:id="1097"/>
    <w:p>
      <w:pPr>
        <w:spacing w:after="0"/>
        <w:ind w:left="0"/>
        <w:jc w:val="both"/>
      </w:pPr>
      <w:r>
        <w:rPr>
          <w:rFonts w:ascii="Times New Roman"/>
          <w:b w:val="false"/>
          <w:i w:val="false"/>
          <w:color w:val="000000"/>
          <w:sz w:val="28"/>
        </w:rPr>
        <w:t>
      требования, предъявляемые к качеству окуренных продуктов.</w:t>
      </w:r>
    </w:p>
    <w:bookmarkEnd w:id="1097"/>
    <w:bookmarkStart w:name="z1104" w:id="1098"/>
    <w:p>
      <w:pPr>
        <w:spacing w:after="0"/>
        <w:ind w:left="0"/>
        <w:jc w:val="left"/>
      </w:pPr>
      <w:r>
        <w:rPr>
          <w:rFonts w:ascii="Times New Roman"/>
          <w:b/>
          <w:i w:val="false"/>
          <w:color w:val="000000"/>
        </w:rPr>
        <w:t xml:space="preserve"> Параграф 76. Наладчик оборудования в производстве пищевой продукции, 3 разряд</w:t>
      </w:r>
    </w:p>
    <w:bookmarkEnd w:id="1098"/>
    <w:bookmarkStart w:name="z1105" w:id="1099"/>
    <w:p>
      <w:pPr>
        <w:spacing w:after="0"/>
        <w:ind w:left="0"/>
        <w:jc w:val="both"/>
      </w:pPr>
      <w:r>
        <w:rPr>
          <w:rFonts w:ascii="Times New Roman"/>
          <w:b w:val="false"/>
          <w:i w:val="false"/>
          <w:color w:val="000000"/>
          <w:sz w:val="28"/>
        </w:rPr>
        <w:t>
      164. Характеристика работ:</w:t>
      </w:r>
    </w:p>
    <w:bookmarkEnd w:id="1099"/>
    <w:bookmarkStart w:name="z1106" w:id="1100"/>
    <w:p>
      <w:pPr>
        <w:spacing w:after="0"/>
        <w:ind w:left="0"/>
        <w:jc w:val="both"/>
      </w:pPr>
      <w:r>
        <w:rPr>
          <w:rFonts w:ascii="Times New Roman"/>
          <w:b w:val="false"/>
          <w:i w:val="false"/>
          <w:color w:val="000000"/>
          <w:sz w:val="28"/>
        </w:rPr>
        <w:t>
       наладка, регулирование и ремонт полуавтоматических линий, отдельных машин и автоматов под руководством наладчика оборудования в производстве пищевой продукции более высокой квалификации;</w:t>
      </w:r>
    </w:p>
    <w:bookmarkEnd w:id="1100"/>
    <w:bookmarkStart w:name="z1107" w:id="1101"/>
    <w:p>
      <w:pPr>
        <w:spacing w:after="0"/>
        <w:ind w:left="0"/>
        <w:jc w:val="both"/>
      </w:pPr>
      <w:r>
        <w:rPr>
          <w:rFonts w:ascii="Times New Roman"/>
          <w:b w:val="false"/>
          <w:i w:val="false"/>
          <w:color w:val="000000"/>
          <w:sz w:val="28"/>
        </w:rPr>
        <w:t>
      смазка, набивка сальников, сшивка ремней и выполнение иных работ.</w:t>
      </w:r>
    </w:p>
    <w:bookmarkEnd w:id="1101"/>
    <w:bookmarkStart w:name="z1108" w:id="1102"/>
    <w:p>
      <w:pPr>
        <w:spacing w:after="0"/>
        <w:ind w:left="0"/>
        <w:jc w:val="both"/>
      </w:pPr>
      <w:r>
        <w:rPr>
          <w:rFonts w:ascii="Times New Roman"/>
          <w:b w:val="false"/>
          <w:i w:val="false"/>
          <w:color w:val="000000"/>
          <w:sz w:val="28"/>
        </w:rPr>
        <w:t>
      165. Должен знать:</w:t>
      </w:r>
    </w:p>
    <w:bookmarkEnd w:id="1102"/>
    <w:bookmarkStart w:name="z1109" w:id="1103"/>
    <w:p>
      <w:pPr>
        <w:spacing w:after="0"/>
        <w:ind w:left="0"/>
        <w:jc w:val="both"/>
      </w:pPr>
      <w:r>
        <w:rPr>
          <w:rFonts w:ascii="Times New Roman"/>
          <w:b w:val="false"/>
          <w:i w:val="false"/>
          <w:color w:val="000000"/>
          <w:sz w:val="28"/>
        </w:rPr>
        <w:t>
      порядок эксплуатации обслуживаемого оборудования, регулирования, выявления и устранения неисправностей в его работе;</w:t>
      </w:r>
    </w:p>
    <w:bookmarkEnd w:id="1103"/>
    <w:bookmarkStart w:name="z1110" w:id="1104"/>
    <w:p>
      <w:pPr>
        <w:spacing w:after="0"/>
        <w:ind w:left="0"/>
        <w:jc w:val="both"/>
      </w:pPr>
      <w:r>
        <w:rPr>
          <w:rFonts w:ascii="Times New Roman"/>
          <w:b w:val="false"/>
          <w:i w:val="false"/>
          <w:color w:val="000000"/>
          <w:sz w:val="28"/>
        </w:rPr>
        <w:t>
      технологические режимы работы машин и агрегатов;</w:t>
      </w:r>
    </w:p>
    <w:bookmarkEnd w:id="1104"/>
    <w:bookmarkStart w:name="z1111" w:id="1105"/>
    <w:p>
      <w:pPr>
        <w:spacing w:after="0"/>
        <w:ind w:left="0"/>
        <w:jc w:val="both"/>
      </w:pPr>
      <w:r>
        <w:rPr>
          <w:rFonts w:ascii="Times New Roman"/>
          <w:b w:val="false"/>
          <w:i w:val="false"/>
          <w:color w:val="000000"/>
          <w:sz w:val="28"/>
        </w:rPr>
        <w:t>
      порядок разборки, сборки машин и оборудования;</w:t>
      </w:r>
    </w:p>
    <w:bookmarkEnd w:id="1105"/>
    <w:bookmarkStart w:name="z1112" w:id="1106"/>
    <w:p>
      <w:pPr>
        <w:spacing w:after="0"/>
        <w:ind w:left="0"/>
        <w:jc w:val="both"/>
      </w:pPr>
      <w:r>
        <w:rPr>
          <w:rFonts w:ascii="Times New Roman"/>
          <w:b w:val="false"/>
          <w:i w:val="false"/>
          <w:color w:val="000000"/>
          <w:sz w:val="28"/>
        </w:rPr>
        <w:t>
      требования, предъявляемые к качеству ремонта обслуживаемого оборудования.</w:t>
      </w:r>
    </w:p>
    <w:bookmarkEnd w:id="1106"/>
    <w:bookmarkStart w:name="z1113" w:id="1107"/>
    <w:p>
      <w:pPr>
        <w:spacing w:after="0"/>
        <w:ind w:left="0"/>
        <w:jc w:val="left"/>
      </w:pPr>
      <w:r>
        <w:rPr>
          <w:rFonts w:ascii="Times New Roman"/>
          <w:b/>
          <w:i w:val="false"/>
          <w:color w:val="000000"/>
        </w:rPr>
        <w:t xml:space="preserve"> Параграф 77. Наладчик оборудования в производстве пищевой продукции, 4 разряд</w:t>
      </w:r>
    </w:p>
    <w:bookmarkEnd w:id="1107"/>
    <w:bookmarkStart w:name="z1114" w:id="1108"/>
    <w:p>
      <w:pPr>
        <w:spacing w:after="0"/>
        <w:ind w:left="0"/>
        <w:jc w:val="both"/>
      </w:pPr>
      <w:r>
        <w:rPr>
          <w:rFonts w:ascii="Times New Roman"/>
          <w:b w:val="false"/>
          <w:i w:val="false"/>
          <w:color w:val="000000"/>
          <w:sz w:val="28"/>
        </w:rPr>
        <w:t>
      166. Характеристика работ:</w:t>
      </w:r>
    </w:p>
    <w:bookmarkEnd w:id="1108"/>
    <w:bookmarkStart w:name="z1115" w:id="1109"/>
    <w:p>
      <w:pPr>
        <w:spacing w:after="0"/>
        <w:ind w:left="0"/>
        <w:jc w:val="both"/>
      </w:pPr>
      <w:r>
        <w:rPr>
          <w:rFonts w:ascii="Times New Roman"/>
          <w:b w:val="false"/>
          <w:i w:val="false"/>
          <w:color w:val="000000"/>
          <w:sz w:val="28"/>
        </w:rPr>
        <w:t>
      наладка, регулирование и ремонт механизированных и полуавтоматических линий под руководством наладчика оборудования в производстве пищевой продукции более высокой квалификации и отдельных машин и автоматов;</w:t>
      </w:r>
    </w:p>
    <w:bookmarkEnd w:id="1109"/>
    <w:bookmarkStart w:name="z1116" w:id="1110"/>
    <w:p>
      <w:pPr>
        <w:spacing w:after="0"/>
        <w:ind w:left="0"/>
        <w:jc w:val="both"/>
      </w:pPr>
      <w:r>
        <w:rPr>
          <w:rFonts w:ascii="Times New Roman"/>
          <w:b w:val="false"/>
          <w:i w:val="false"/>
          <w:color w:val="000000"/>
          <w:sz w:val="28"/>
        </w:rPr>
        <w:t>
      проверка состояния и правильности взаимодействия всех узлов оборудования;</w:t>
      </w:r>
    </w:p>
    <w:bookmarkEnd w:id="1110"/>
    <w:bookmarkStart w:name="z1117" w:id="1111"/>
    <w:p>
      <w:pPr>
        <w:spacing w:after="0"/>
        <w:ind w:left="0"/>
        <w:jc w:val="both"/>
      </w:pPr>
      <w:r>
        <w:rPr>
          <w:rFonts w:ascii="Times New Roman"/>
          <w:b w:val="false"/>
          <w:i w:val="false"/>
          <w:color w:val="000000"/>
          <w:sz w:val="28"/>
        </w:rPr>
        <w:t>
      предупреждение, выявление и устранение технических неисправностей в работе обслуживаемого оборудования;</w:t>
      </w:r>
    </w:p>
    <w:bookmarkEnd w:id="1111"/>
    <w:bookmarkStart w:name="z1118" w:id="1112"/>
    <w:p>
      <w:pPr>
        <w:spacing w:after="0"/>
        <w:ind w:left="0"/>
        <w:jc w:val="both"/>
      </w:pPr>
      <w:r>
        <w:rPr>
          <w:rFonts w:ascii="Times New Roman"/>
          <w:b w:val="false"/>
          <w:i w:val="false"/>
          <w:color w:val="000000"/>
          <w:sz w:val="28"/>
        </w:rPr>
        <w:t>
      замена и подгонка быстроизнашивающихся деталей и прокладок, монтаж и балансировка;</w:t>
      </w:r>
    </w:p>
    <w:bookmarkEnd w:id="1112"/>
    <w:bookmarkStart w:name="z1119" w:id="1113"/>
    <w:p>
      <w:pPr>
        <w:spacing w:after="0"/>
        <w:ind w:left="0"/>
        <w:jc w:val="both"/>
      </w:pPr>
      <w:r>
        <w:rPr>
          <w:rFonts w:ascii="Times New Roman"/>
          <w:b w:val="false"/>
          <w:i w:val="false"/>
          <w:color w:val="000000"/>
          <w:sz w:val="28"/>
        </w:rPr>
        <w:t>
      опробование оборудования;</w:t>
      </w:r>
    </w:p>
    <w:bookmarkEnd w:id="1113"/>
    <w:bookmarkStart w:name="z1120" w:id="1114"/>
    <w:p>
      <w:pPr>
        <w:spacing w:after="0"/>
        <w:ind w:left="0"/>
        <w:jc w:val="both"/>
      </w:pPr>
      <w:r>
        <w:rPr>
          <w:rFonts w:ascii="Times New Roman"/>
          <w:b w:val="false"/>
          <w:i w:val="false"/>
          <w:color w:val="000000"/>
          <w:sz w:val="28"/>
        </w:rPr>
        <w:t>
      контроль за работой полуавтоматических линий и отдельных машин-автоматов;</w:t>
      </w:r>
    </w:p>
    <w:bookmarkEnd w:id="1114"/>
    <w:bookmarkStart w:name="z1121" w:id="1115"/>
    <w:p>
      <w:pPr>
        <w:spacing w:after="0"/>
        <w:ind w:left="0"/>
        <w:jc w:val="both"/>
      </w:pPr>
      <w:r>
        <w:rPr>
          <w:rFonts w:ascii="Times New Roman"/>
          <w:b w:val="false"/>
          <w:i w:val="false"/>
          <w:color w:val="000000"/>
          <w:sz w:val="28"/>
        </w:rPr>
        <w:t>
      наладка и регулирование узлов и механизмов в процессе работы обслуживаемого оборудования, участие в различных видах ремонта, испытании и сдаче в эксплуатацию;</w:t>
      </w:r>
    </w:p>
    <w:bookmarkEnd w:id="1115"/>
    <w:bookmarkStart w:name="z1122" w:id="1116"/>
    <w:p>
      <w:pPr>
        <w:spacing w:after="0"/>
        <w:ind w:left="0"/>
        <w:jc w:val="both"/>
      </w:pPr>
      <w:r>
        <w:rPr>
          <w:rFonts w:ascii="Times New Roman"/>
          <w:b w:val="false"/>
          <w:i w:val="false"/>
          <w:color w:val="000000"/>
          <w:sz w:val="28"/>
        </w:rPr>
        <w:t>
      составление заявок на замену изнашиваемых деталей;</w:t>
      </w:r>
    </w:p>
    <w:bookmarkEnd w:id="1116"/>
    <w:bookmarkStart w:name="z1123" w:id="1117"/>
    <w:p>
      <w:pPr>
        <w:spacing w:after="0"/>
        <w:ind w:left="0"/>
        <w:jc w:val="both"/>
      </w:pPr>
      <w:r>
        <w:rPr>
          <w:rFonts w:ascii="Times New Roman"/>
          <w:b w:val="false"/>
          <w:i w:val="false"/>
          <w:color w:val="000000"/>
          <w:sz w:val="28"/>
        </w:rPr>
        <w:t>
      смазка обслуживаемого оборудования, набивка сальников.</w:t>
      </w:r>
    </w:p>
    <w:bookmarkEnd w:id="1117"/>
    <w:bookmarkStart w:name="z1124" w:id="1118"/>
    <w:p>
      <w:pPr>
        <w:spacing w:after="0"/>
        <w:ind w:left="0"/>
        <w:jc w:val="both"/>
      </w:pPr>
      <w:r>
        <w:rPr>
          <w:rFonts w:ascii="Times New Roman"/>
          <w:b w:val="false"/>
          <w:i w:val="false"/>
          <w:color w:val="000000"/>
          <w:sz w:val="28"/>
        </w:rPr>
        <w:t xml:space="preserve">
      167. Должен знать: </w:t>
      </w:r>
    </w:p>
    <w:bookmarkEnd w:id="1118"/>
    <w:bookmarkStart w:name="z1125" w:id="1119"/>
    <w:p>
      <w:pPr>
        <w:spacing w:after="0"/>
        <w:ind w:left="0"/>
        <w:jc w:val="both"/>
      </w:pPr>
      <w:r>
        <w:rPr>
          <w:rFonts w:ascii="Times New Roman"/>
          <w:b w:val="false"/>
          <w:i w:val="false"/>
          <w:color w:val="000000"/>
          <w:sz w:val="28"/>
        </w:rPr>
        <w:t>
      устройство и конструктивные особенности обслуживаемого оборудования и машин-автоматов;</w:t>
      </w:r>
    </w:p>
    <w:bookmarkEnd w:id="1119"/>
    <w:bookmarkStart w:name="z1126" w:id="1120"/>
    <w:p>
      <w:pPr>
        <w:spacing w:after="0"/>
        <w:ind w:left="0"/>
        <w:jc w:val="both"/>
      </w:pPr>
      <w:r>
        <w:rPr>
          <w:rFonts w:ascii="Times New Roman"/>
          <w:b w:val="false"/>
          <w:i w:val="false"/>
          <w:color w:val="000000"/>
          <w:sz w:val="28"/>
        </w:rPr>
        <w:t>
      причины, вызывающие неполадки в работе оборудования, способы выявления и устранения их;</w:t>
      </w:r>
    </w:p>
    <w:bookmarkEnd w:id="1120"/>
    <w:bookmarkStart w:name="z1127" w:id="1121"/>
    <w:p>
      <w:pPr>
        <w:spacing w:after="0"/>
        <w:ind w:left="0"/>
        <w:jc w:val="both"/>
      </w:pPr>
      <w:r>
        <w:rPr>
          <w:rFonts w:ascii="Times New Roman"/>
          <w:b w:val="false"/>
          <w:i w:val="false"/>
          <w:color w:val="000000"/>
          <w:sz w:val="28"/>
        </w:rPr>
        <w:t>
      порядок разборки, сборки и регулирования, инструкцию по эксплуатации и ремонту обслуживаемого оборудования;</w:t>
      </w:r>
    </w:p>
    <w:bookmarkEnd w:id="1121"/>
    <w:bookmarkStart w:name="z1128" w:id="1122"/>
    <w:p>
      <w:pPr>
        <w:spacing w:after="0"/>
        <w:ind w:left="0"/>
        <w:jc w:val="both"/>
      </w:pPr>
      <w:r>
        <w:rPr>
          <w:rFonts w:ascii="Times New Roman"/>
          <w:b w:val="false"/>
          <w:i w:val="false"/>
          <w:color w:val="000000"/>
          <w:sz w:val="28"/>
        </w:rPr>
        <w:t>
      нормы запаса быстроизнашивающихся деталей;</w:t>
      </w:r>
    </w:p>
    <w:bookmarkEnd w:id="1122"/>
    <w:bookmarkStart w:name="z1129" w:id="1123"/>
    <w:p>
      <w:pPr>
        <w:spacing w:after="0"/>
        <w:ind w:left="0"/>
        <w:jc w:val="both"/>
      </w:pPr>
      <w:r>
        <w:rPr>
          <w:rFonts w:ascii="Times New Roman"/>
          <w:b w:val="false"/>
          <w:i w:val="false"/>
          <w:color w:val="000000"/>
          <w:sz w:val="28"/>
        </w:rPr>
        <w:t>
      требования, предъявляемые к качеству наладки оборудования в производстве пищевой продукции;</w:t>
      </w:r>
    </w:p>
    <w:bookmarkEnd w:id="1123"/>
    <w:bookmarkStart w:name="z1130" w:id="1124"/>
    <w:p>
      <w:pPr>
        <w:spacing w:after="0"/>
        <w:ind w:left="0"/>
        <w:jc w:val="both"/>
      </w:pPr>
      <w:r>
        <w:rPr>
          <w:rFonts w:ascii="Times New Roman"/>
          <w:b w:val="false"/>
          <w:i w:val="false"/>
          <w:color w:val="000000"/>
          <w:sz w:val="28"/>
        </w:rPr>
        <w:t>
      применяемые контрольно-измерительные инструменты и порядок пользования ими при выполнении наладочных работ.</w:t>
      </w:r>
    </w:p>
    <w:bookmarkEnd w:id="1124"/>
    <w:bookmarkStart w:name="z1131" w:id="1125"/>
    <w:p>
      <w:pPr>
        <w:spacing w:after="0"/>
        <w:ind w:left="0"/>
        <w:jc w:val="left"/>
      </w:pPr>
      <w:r>
        <w:rPr>
          <w:rFonts w:ascii="Times New Roman"/>
          <w:b/>
          <w:i w:val="false"/>
          <w:color w:val="000000"/>
        </w:rPr>
        <w:t xml:space="preserve"> Параграф 78. Наладчик оборудования в производстве пищевой продукции, 5 разряд</w:t>
      </w:r>
    </w:p>
    <w:bookmarkEnd w:id="1125"/>
    <w:bookmarkStart w:name="z1132" w:id="1126"/>
    <w:p>
      <w:pPr>
        <w:spacing w:after="0"/>
        <w:ind w:left="0"/>
        <w:jc w:val="both"/>
      </w:pPr>
      <w:r>
        <w:rPr>
          <w:rFonts w:ascii="Times New Roman"/>
          <w:b w:val="false"/>
          <w:i w:val="false"/>
          <w:color w:val="000000"/>
          <w:sz w:val="28"/>
        </w:rPr>
        <w:t xml:space="preserve">
      168. Характеристика работ: </w:t>
      </w:r>
    </w:p>
    <w:bookmarkEnd w:id="1126"/>
    <w:bookmarkStart w:name="z1133" w:id="1127"/>
    <w:p>
      <w:pPr>
        <w:spacing w:after="0"/>
        <w:ind w:left="0"/>
        <w:jc w:val="both"/>
      </w:pPr>
      <w:r>
        <w:rPr>
          <w:rFonts w:ascii="Times New Roman"/>
          <w:b w:val="false"/>
          <w:i w:val="false"/>
          <w:color w:val="000000"/>
          <w:sz w:val="28"/>
        </w:rPr>
        <w:t>
      наладка, регулирование и ремонт механизированных и автоматизированных линий, многоузловых машин и автоматов, центробежных скоростных сепараторов и центрифуг периодического и непрерывного действия,</w:t>
      </w:r>
    </w:p>
    <w:bookmarkEnd w:id="1127"/>
    <w:bookmarkStart w:name="z1134" w:id="1128"/>
    <w:p>
      <w:pPr>
        <w:spacing w:after="0"/>
        <w:ind w:left="0"/>
        <w:jc w:val="both"/>
      </w:pPr>
      <w:r>
        <w:rPr>
          <w:rFonts w:ascii="Times New Roman"/>
          <w:b w:val="false"/>
          <w:i w:val="false"/>
          <w:color w:val="000000"/>
          <w:sz w:val="28"/>
        </w:rPr>
        <w:t>
      наладка и регулирование узлов и механизмов в процессе работы;</w:t>
      </w:r>
    </w:p>
    <w:bookmarkEnd w:id="1128"/>
    <w:bookmarkStart w:name="z1135" w:id="1129"/>
    <w:p>
      <w:pPr>
        <w:spacing w:after="0"/>
        <w:ind w:left="0"/>
        <w:jc w:val="both"/>
      </w:pPr>
      <w:r>
        <w:rPr>
          <w:rFonts w:ascii="Times New Roman"/>
          <w:b w:val="false"/>
          <w:i w:val="false"/>
          <w:color w:val="000000"/>
          <w:sz w:val="28"/>
        </w:rPr>
        <w:t>
      участие в выполнении различных видов ремонта обслуживаемого оборудования, включая капитальный, испытаний и сдаче в эксплуатацию под рабочей нагрузкой.</w:t>
      </w:r>
    </w:p>
    <w:bookmarkEnd w:id="1129"/>
    <w:bookmarkStart w:name="z1136" w:id="1130"/>
    <w:p>
      <w:pPr>
        <w:spacing w:after="0"/>
        <w:ind w:left="0"/>
        <w:jc w:val="both"/>
      </w:pPr>
      <w:r>
        <w:rPr>
          <w:rFonts w:ascii="Times New Roman"/>
          <w:b w:val="false"/>
          <w:i w:val="false"/>
          <w:color w:val="000000"/>
          <w:sz w:val="28"/>
        </w:rPr>
        <w:t xml:space="preserve">
      169. Должен знать: </w:t>
      </w:r>
    </w:p>
    <w:bookmarkEnd w:id="1130"/>
    <w:bookmarkStart w:name="z1137" w:id="1131"/>
    <w:p>
      <w:pPr>
        <w:spacing w:after="0"/>
        <w:ind w:left="0"/>
        <w:jc w:val="both"/>
      </w:pPr>
      <w:r>
        <w:rPr>
          <w:rFonts w:ascii="Times New Roman"/>
          <w:b w:val="false"/>
          <w:i w:val="false"/>
          <w:color w:val="000000"/>
          <w:sz w:val="28"/>
        </w:rPr>
        <w:t>
      устройство и конструктивные особенности механизированных и автоматизированных линий, многоузловых машин и автоматов, центробежных скоростных сепараторов и центрифуг периодического и непрерывного действия;</w:t>
      </w:r>
    </w:p>
    <w:bookmarkEnd w:id="1131"/>
    <w:bookmarkStart w:name="z1138" w:id="1132"/>
    <w:p>
      <w:pPr>
        <w:spacing w:after="0"/>
        <w:ind w:left="0"/>
        <w:jc w:val="both"/>
      </w:pPr>
      <w:r>
        <w:rPr>
          <w:rFonts w:ascii="Times New Roman"/>
          <w:b w:val="false"/>
          <w:i w:val="false"/>
          <w:color w:val="000000"/>
          <w:sz w:val="28"/>
        </w:rPr>
        <w:t>
      порядок наладки, взаимодействия и синхронности работы узлов и механизмов;</w:t>
      </w:r>
    </w:p>
    <w:bookmarkEnd w:id="1132"/>
    <w:bookmarkStart w:name="z1139" w:id="1133"/>
    <w:p>
      <w:pPr>
        <w:spacing w:after="0"/>
        <w:ind w:left="0"/>
        <w:jc w:val="both"/>
      </w:pPr>
      <w:r>
        <w:rPr>
          <w:rFonts w:ascii="Times New Roman"/>
          <w:b w:val="false"/>
          <w:i w:val="false"/>
          <w:color w:val="000000"/>
          <w:sz w:val="28"/>
        </w:rPr>
        <w:t>
      причины, вызывающие неполадки в работе обслуживаемого оборудования, способы их выявления и устранения;</w:t>
      </w:r>
    </w:p>
    <w:bookmarkEnd w:id="1133"/>
    <w:bookmarkStart w:name="z1140" w:id="1134"/>
    <w:p>
      <w:pPr>
        <w:spacing w:after="0"/>
        <w:ind w:left="0"/>
        <w:jc w:val="both"/>
      </w:pPr>
      <w:r>
        <w:rPr>
          <w:rFonts w:ascii="Times New Roman"/>
          <w:b w:val="false"/>
          <w:i w:val="false"/>
          <w:color w:val="000000"/>
          <w:sz w:val="28"/>
        </w:rPr>
        <w:t>
      порядок разборки, сборки и регулирования, инструкцию по эксплуатации и ремонту обслуживаемого оборудования;</w:t>
      </w:r>
    </w:p>
    <w:bookmarkEnd w:id="1134"/>
    <w:bookmarkStart w:name="z1141" w:id="1135"/>
    <w:p>
      <w:pPr>
        <w:spacing w:after="0"/>
        <w:ind w:left="0"/>
        <w:jc w:val="both"/>
      </w:pPr>
      <w:r>
        <w:rPr>
          <w:rFonts w:ascii="Times New Roman"/>
          <w:b w:val="false"/>
          <w:i w:val="false"/>
          <w:color w:val="000000"/>
          <w:sz w:val="28"/>
        </w:rPr>
        <w:t>
      устройство и порядок пользования контрольно-измерительными приборами и инструментом;</w:t>
      </w:r>
    </w:p>
    <w:bookmarkEnd w:id="1135"/>
    <w:bookmarkStart w:name="z1142" w:id="1136"/>
    <w:p>
      <w:pPr>
        <w:spacing w:after="0"/>
        <w:ind w:left="0"/>
        <w:jc w:val="both"/>
      </w:pPr>
      <w:r>
        <w:rPr>
          <w:rFonts w:ascii="Times New Roman"/>
          <w:b w:val="false"/>
          <w:i w:val="false"/>
          <w:color w:val="000000"/>
          <w:sz w:val="28"/>
        </w:rPr>
        <w:t>
      порядок составления эскизов на несложные детали.</w:t>
      </w:r>
    </w:p>
    <w:bookmarkEnd w:id="1136"/>
    <w:bookmarkStart w:name="z1143" w:id="1137"/>
    <w:p>
      <w:pPr>
        <w:spacing w:after="0"/>
        <w:ind w:left="0"/>
        <w:jc w:val="both"/>
      </w:pPr>
      <w:r>
        <w:rPr>
          <w:rFonts w:ascii="Times New Roman"/>
          <w:b w:val="false"/>
          <w:i w:val="false"/>
          <w:color w:val="000000"/>
          <w:sz w:val="28"/>
        </w:rPr>
        <w:t>
      170. Требуется техническое и профессиональное (среднее специальное, среднее профессиональное) образование.</w:t>
      </w:r>
    </w:p>
    <w:bookmarkEnd w:id="1137"/>
    <w:bookmarkStart w:name="z1144" w:id="1138"/>
    <w:p>
      <w:pPr>
        <w:spacing w:after="0"/>
        <w:ind w:left="0"/>
        <w:jc w:val="left"/>
      </w:pPr>
      <w:r>
        <w:rPr>
          <w:rFonts w:ascii="Times New Roman"/>
          <w:b/>
          <w:i w:val="false"/>
          <w:color w:val="000000"/>
        </w:rPr>
        <w:t xml:space="preserve"> Параграф 79. Наладчик оборудования в производстве пищевой продукции, 6 разряд</w:t>
      </w:r>
    </w:p>
    <w:bookmarkEnd w:id="1138"/>
    <w:bookmarkStart w:name="z1145" w:id="1139"/>
    <w:p>
      <w:pPr>
        <w:spacing w:after="0"/>
        <w:ind w:left="0"/>
        <w:jc w:val="both"/>
      </w:pPr>
      <w:r>
        <w:rPr>
          <w:rFonts w:ascii="Times New Roman"/>
          <w:b w:val="false"/>
          <w:i w:val="false"/>
          <w:color w:val="000000"/>
          <w:sz w:val="28"/>
        </w:rPr>
        <w:t xml:space="preserve">
      171. Характеристика работ: </w:t>
      </w:r>
    </w:p>
    <w:bookmarkEnd w:id="1139"/>
    <w:bookmarkStart w:name="z1146" w:id="1140"/>
    <w:p>
      <w:pPr>
        <w:spacing w:after="0"/>
        <w:ind w:left="0"/>
        <w:jc w:val="both"/>
      </w:pPr>
      <w:r>
        <w:rPr>
          <w:rFonts w:ascii="Times New Roman"/>
          <w:b w:val="false"/>
          <w:i w:val="false"/>
          <w:color w:val="000000"/>
          <w:sz w:val="28"/>
        </w:rPr>
        <w:t>
      наладка, регулирование и ремонт автоматизированных линий или отдельных высокопроизводительных автоматов по производству туалетного мыла, расфасованного маргарина, масла и сахара, для фасовки порошков, муки, мягких сыров, линий разлива жидкой продукции, производства тары и упаковки пастообразной продукции и иных аналогичных линий и оборудования;</w:t>
      </w:r>
    </w:p>
    <w:bookmarkEnd w:id="1140"/>
    <w:bookmarkStart w:name="z1147" w:id="1141"/>
    <w:p>
      <w:pPr>
        <w:spacing w:after="0"/>
        <w:ind w:left="0"/>
        <w:jc w:val="both"/>
      </w:pPr>
      <w:r>
        <w:rPr>
          <w:rFonts w:ascii="Times New Roman"/>
          <w:b w:val="false"/>
          <w:i w:val="false"/>
          <w:color w:val="000000"/>
          <w:sz w:val="28"/>
        </w:rPr>
        <w:t>
      инструктаж рабочих, занятых эксплуатацией обслуживаемого оборудования.</w:t>
      </w:r>
    </w:p>
    <w:bookmarkEnd w:id="1141"/>
    <w:bookmarkStart w:name="z1148" w:id="1142"/>
    <w:p>
      <w:pPr>
        <w:spacing w:after="0"/>
        <w:ind w:left="0"/>
        <w:jc w:val="both"/>
      </w:pPr>
      <w:r>
        <w:rPr>
          <w:rFonts w:ascii="Times New Roman"/>
          <w:b w:val="false"/>
          <w:i w:val="false"/>
          <w:color w:val="000000"/>
          <w:sz w:val="28"/>
        </w:rPr>
        <w:t xml:space="preserve">
      172. Должен знать: </w:t>
      </w:r>
    </w:p>
    <w:bookmarkEnd w:id="1142"/>
    <w:bookmarkStart w:name="z1149" w:id="1143"/>
    <w:p>
      <w:pPr>
        <w:spacing w:after="0"/>
        <w:ind w:left="0"/>
        <w:jc w:val="both"/>
      </w:pPr>
      <w:r>
        <w:rPr>
          <w:rFonts w:ascii="Times New Roman"/>
          <w:b w:val="false"/>
          <w:i w:val="false"/>
          <w:color w:val="000000"/>
          <w:sz w:val="28"/>
        </w:rPr>
        <w:t>
      устройство, конструктивные особенности автоматизированных линий и высокопроизводительных автоматов;</w:t>
      </w:r>
    </w:p>
    <w:bookmarkEnd w:id="1143"/>
    <w:bookmarkStart w:name="z1150" w:id="1144"/>
    <w:p>
      <w:pPr>
        <w:spacing w:after="0"/>
        <w:ind w:left="0"/>
        <w:jc w:val="both"/>
      </w:pPr>
      <w:r>
        <w:rPr>
          <w:rFonts w:ascii="Times New Roman"/>
          <w:b w:val="false"/>
          <w:i w:val="false"/>
          <w:color w:val="000000"/>
          <w:sz w:val="28"/>
        </w:rPr>
        <w:t>
      порядок обслуживания, наладки, ремонта, эксплуатации обслуживаемого оборудования;</w:t>
      </w:r>
    </w:p>
    <w:bookmarkEnd w:id="1144"/>
    <w:bookmarkStart w:name="z1151" w:id="1145"/>
    <w:p>
      <w:pPr>
        <w:spacing w:after="0"/>
        <w:ind w:left="0"/>
        <w:jc w:val="both"/>
      </w:pPr>
      <w:r>
        <w:rPr>
          <w:rFonts w:ascii="Times New Roman"/>
          <w:b w:val="false"/>
          <w:i w:val="false"/>
          <w:color w:val="000000"/>
          <w:sz w:val="28"/>
        </w:rPr>
        <w:t>
      устройство и порядок пользования контрольно-измерительными приборами.</w:t>
      </w:r>
    </w:p>
    <w:bookmarkEnd w:id="1145"/>
    <w:bookmarkStart w:name="z1152" w:id="1146"/>
    <w:p>
      <w:pPr>
        <w:spacing w:after="0"/>
        <w:ind w:left="0"/>
        <w:jc w:val="both"/>
      </w:pPr>
      <w:r>
        <w:rPr>
          <w:rFonts w:ascii="Times New Roman"/>
          <w:b w:val="false"/>
          <w:i w:val="false"/>
          <w:color w:val="000000"/>
          <w:sz w:val="28"/>
        </w:rPr>
        <w:t>
      173. Требуется техническое и профессиональное (среднее специальное, среднее профессиональное) образование.</w:t>
      </w:r>
    </w:p>
    <w:bookmarkEnd w:id="1146"/>
    <w:bookmarkStart w:name="z1153" w:id="1147"/>
    <w:p>
      <w:pPr>
        <w:spacing w:after="0"/>
        <w:ind w:left="0"/>
        <w:jc w:val="left"/>
      </w:pPr>
      <w:r>
        <w:rPr>
          <w:rFonts w:ascii="Times New Roman"/>
          <w:b/>
          <w:i w:val="false"/>
          <w:color w:val="000000"/>
        </w:rPr>
        <w:t xml:space="preserve"> Параграф 80. Наладчик оборудования в производстве пищевой продукции, 7 разряд</w:t>
      </w:r>
    </w:p>
    <w:bookmarkEnd w:id="1147"/>
    <w:bookmarkStart w:name="z1154" w:id="1148"/>
    <w:p>
      <w:pPr>
        <w:spacing w:after="0"/>
        <w:ind w:left="0"/>
        <w:jc w:val="both"/>
      </w:pPr>
      <w:r>
        <w:rPr>
          <w:rFonts w:ascii="Times New Roman"/>
          <w:b w:val="false"/>
          <w:i w:val="false"/>
          <w:color w:val="000000"/>
          <w:sz w:val="28"/>
        </w:rPr>
        <w:t xml:space="preserve">
      174. Характеристика работ: </w:t>
      </w:r>
    </w:p>
    <w:bookmarkEnd w:id="1148"/>
    <w:bookmarkStart w:name="z1155" w:id="1149"/>
    <w:p>
      <w:pPr>
        <w:spacing w:after="0"/>
        <w:ind w:left="0"/>
        <w:jc w:val="both"/>
      </w:pPr>
      <w:r>
        <w:rPr>
          <w:rFonts w:ascii="Times New Roman"/>
          <w:b w:val="false"/>
          <w:i w:val="false"/>
          <w:color w:val="000000"/>
          <w:sz w:val="28"/>
        </w:rPr>
        <w:t>
      наладка, регулирование, ремонт системы управления оборудованием технологических линий на базе микропроцессорной техники;</w:t>
      </w:r>
    </w:p>
    <w:bookmarkEnd w:id="1149"/>
    <w:bookmarkStart w:name="z1156" w:id="1150"/>
    <w:p>
      <w:pPr>
        <w:spacing w:after="0"/>
        <w:ind w:left="0"/>
        <w:jc w:val="both"/>
      </w:pPr>
      <w:r>
        <w:rPr>
          <w:rFonts w:ascii="Times New Roman"/>
          <w:b w:val="false"/>
          <w:i w:val="false"/>
          <w:color w:val="000000"/>
          <w:sz w:val="28"/>
        </w:rPr>
        <w:t>
      наладка и диагностика периферийного оборудования линий с применением тестовых программ и средств системы управления линий;</w:t>
      </w:r>
    </w:p>
    <w:bookmarkEnd w:id="1150"/>
    <w:bookmarkStart w:name="z1157" w:id="1151"/>
    <w:p>
      <w:pPr>
        <w:spacing w:after="0"/>
        <w:ind w:left="0"/>
        <w:jc w:val="both"/>
      </w:pPr>
      <w:r>
        <w:rPr>
          <w:rFonts w:ascii="Times New Roman"/>
          <w:b w:val="false"/>
          <w:i w:val="false"/>
          <w:color w:val="000000"/>
          <w:sz w:val="28"/>
        </w:rPr>
        <w:t>
      коррекция тестовых и технологических программ обслуживаемого оборудования;</w:t>
      </w:r>
    </w:p>
    <w:bookmarkEnd w:id="1151"/>
    <w:bookmarkStart w:name="z1158" w:id="1152"/>
    <w:p>
      <w:pPr>
        <w:spacing w:after="0"/>
        <w:ind w:left="0"/>
        <w:jc w:val="both"/>
      </w:pPr>
      <w:r>
        <w:rPr>
          <w:rFonts w:ascii="Times New Roman"/>
          <w:b w:val="false"/>
          <w:i w:val="false"/>
          <w:color w:val="000000"/>
          <w:sz w:val="28"/>
        </w:rPr>
        <w:t>
      анализ и систематизация отказов в работе технологического оборудования и разработка рекомендаций по их выявлению и устранению с применением языка программирования, используемого в системе автоматизированного управления оборудованием линии.</w:t>
      </w:r>
    </w:p>
    <w:bookmarkEnd w:id="1152"/>
    <w:bookmarkStart w:name="z1159" w:id="1153"/>
    <w:p>
      <w:pPr>
        <w:spacing w:after="0"/>
        <w:ind w:left="0"/>
        <w:jc w:val="both"/>
      </w:pPr>
      <w:r>
        <w:rPr>
          <w:rFonts w:ascii="Times New Roman"/>
          <w:b w:val="false"/>
          <w:i w:val="false"/>
          <w:color w:val="000000"/>
          <w:sz w:val="28"/>
        </w:rPr>
        <w:t xml:space="preserve">
      175. Должен знать: </w:t>
      </w:r>
    </w:p>
    <w:bookmarkEnd w:id="1153"/>
    <w:bookmarkStart w:name="z1160" w:id="1154"/>
    <w:p>
      <w:pPr>
        <w:spacing w:after="0"/>
        <w:ind w:left="0"/>
        <w:jc w:val="both"/>
      </w:pPr>
      <w:r>
        <w:rPr>
          <w:rFonts w:ascii="Times New Roman"/>
          <w:b w:val="false"/>
          <w:i w:val="false"/>
          <w:color w:val="000000"/>
          <w:sz w:val="28"/>
        </w:rPr>
        <w:t>
      устройство, конструктивные особенности автоматизированных, автоматических линий и высокопроизводительных автоматов;</w:t>
      </w:r>
    </w:p>
    <w:bookmarkEnd w:id="1154"/>
    <w:bookmarkStart w:name="z1161" w:id="1155"/>
    <w:p>
      <w:pPr>
        <w:spacing w:after="0"/>
        <w:ind w:left="0"/>
        <w:jc w:val="both"/>
      </w:pPr>
      <w:r>
        <w:rPr>
          <w:rFonts w:ascii="Times New Roman"/>
          <w:b w:val="false"/>
          <w:i w:val="false"/>
          <w:color w:val="000000"/>
          <w:sz w:val="28"/>
        </w:rPr>
        <w:t>
      порядок обслуживания, наладки, ремонта, оборудования в производстве пищевой продукции;</w:t>
      </w:r>
    </w:p>
    <w:bookmarkEnd w:id="1155"/>
    <w:bookmarkStart w:name="z1162" w:id="1156"/>
    <w:p>
      <w:pPr>
        <w:spacing w:after="0"/>
        <w:ind w:left="0"/>
        <w:jc w:val="both"/>
      </w:pPr>
      <w:r>
        <w:rPr>
          <w:rFonts w:ascii="Times New Roman"/>
          <w:b w:val="false"/>
          <w:i w:val="false"/>
          <w:color w:val="000000"/>
          <w:sz w:val="28"/>
        </w:rPr>
        <w:t>
      порядок пользования и устройство контрольно-измерительных приборов;</w:t>
      </w:r>
    </w:p>
    <w:bookmarkEnd w:id="1156"/>
    <w:bookmarkStart w:name="z1163" w:id="1157"/>
    <w:p>
      <w:pPr>
        <w:spacing w:after="0"/>
        <w:ind w:left="0"/>
        <w:jc w:val="both"/>
      </w:pPr>
      <w:r>
        <w:rPr>
          <w:rFonts w:ascii="Times New Roman"/>
          <w:b w:val="false"/>
          <w:i w:val="false"/>
          <w:color w:val="000000"/>
          <w:sz w:val="28"/>
        </w:rPr>
        <w:t>
      способы коррекции тестовых и технологических программ управления оборудованием;</w:t>
      </w:r>
    </w:p>
    <w:bookmarkEnd w:id="1157"/>
    <w:bookmarkStart w:name="z1164" w:id="1158"/>
    <w:p>
      <w:pPr>
        <w:spacing w:after="0"/>
        <w:ind w:left="0"/>
        <w:jc w:val="both"/>
      </w:pPr>
      <w:r>
        <w:rPr>
          <w:rFonts w:ascii="Times New Roman"/>
          <w:b w:val="false"/>
          <w:i w:val="false"/>
          <w:color w:val="000000"/>
          <w:sz w:val="28"/>
        </w:rPr>
        <w:t>
      практическое применение языка программирования, используемого в системе автоматизированного управления оборудованием линий в производстве пищевой продукции.</w:t>
      </w:r>
    </w:p>
    <w:bookmarkEnd w:id="1158"/>
    <w:bookmarkStart w:name="z1165" w:id="1159"/>
    <w:p>
      <w:pPr>
        <w:spacing w:after="0"/>
        <w:ind w:left="0"/>
        <w:jc w:val="both"/>
      </w:pPr>
      <w:r>
        <w:rPr>
          <w:rFonts w:ascii="Times New Roman"/>
          <w:b w:val="false"/>
          <w:i w:val="false"/>
          <w:color w:val="000000"/>
          <w:sz w:val="28"/>
        </w:rPr>
        <w:t>
      176. Требуется техническое и профессиональное (среднее специальное, среднее профессиональное) образование.</w:t>
      </w:r>
    </w:p>
    <w:bookmarkEnd w:id="1159"/>
    <w:bookmarkStart w:name="z1166" w:id="1160"/>
    <w:p>
      <w:pPr>
        <w:spacing w:after="0"/>
        <w:ind w:left="0"/>
        <w:jc w:val="left"/>
      </w:pPr>
      <w:r>
        <w:rPr>
          <w:rFonts w:ascii="Times New Roman"/>
          <w:b/>
          <w:i w:val="false"/>
          <w:color w:val="000000"/>
        </w:rPr>
        <w:t xml:space="preserve"> Параграф 81. Оператор линии в производстве пищевой продукции, 3 разряд</w:t>
      </w:r>
    </w:p>
    <w:bookmarkEnd w:id="1160"/>
    <w:bookmarkStart w:name="z1167" w:id="1161"/>
    <w:p>
      <w:pPr>
        <w:spacing w:after="0"/>
        <w:ind w:left="0"/>
        <w:jc w:val="both"/>
      </w:pPr>
      <w:r>
        <w:rPr>
          <w:rFonts w:ascii="Times New Roman"/>
          <w:b w:val="false"/>
          <w:i w:val="false"/>
          <w:color w:val="000000"/>
          <w:sz w:val="28"/>
        </w:rPr>
        <w:t xml:space="preserve">
      177. Характеристика работ: </w:t>
      </w:r>
    </w:p>
    <w:bookmarkEnd w:id="1161"/>
    <w:bookmarkStart w:name="z1168" w:id="1162"/>
    <w:p>
      <w:pPr>
        <w:spacing w:after="0"/>
        <w:ind w:left="0"/>
        <w:jc w:val="both"/>
      </w:pPr>
      <w:r>
        <w:rPr>
          <w:rFonts w:ascii="Times New Roman"/>
          <w:b w:val="false"/>
          <w:i w:val="false"/>
          <w:color w:val="000000"/>
          <w:sz w:val="28"/>
        </w:rPr>
        <w:t>
      ведение отдельных операций технологического процесса приготовления сусла, мойки, розлива, расфасовки, оформления, комплектования, хранения, приема и упаковки различных видов готовой пищевой продукции и изделий на поточно-механизированных линиях;</w:t>
      </w:r>
    </w:p>
    <w:bookmarkEnd w:id="1162"/>
    <w:bookmarkStart w:name="z1169" w:id="1163"/>
    <w:p>
      <w:pPr>
        <w:spacing w:after="0"/>
        <w:ind w:left="0"/>
        <w:jc w:val="both"/>
      </w:pPr>
      <w:r>
        <w:rPr>
          <w:rFonts w:ascii="Times New Roman"/>
          <w:b w:val="false"/>
          <w:i w:val="false"/>
          <w:color w:val="000000"/>
          <w:sz w:val="28"/>
        </w:rPr>
        <w:t>
      участие в ремонте обслуживаемого оборудования.</w:t>
      </w:r>
    </w:p>
    <w:bookmarkEnd w:id="1163"/>
    <w:bookmarkStart w:name="z1170" w:id="1164"/>
    <w:p>
      <w:pPr>
        <w:spacing w:after="0"/>
        <w:ind w:left="0"/>
        <w:jc w:val="both"/>
      </w:pPr>
      <w:r>
        <w:rPr>
          <w:rFonts w:ascii="Times New Roman"/>
          <w:b w:val="false"/>
          <w:i w:val="false"/>
          <w:color w:val="000000"/>
          <w:sz w:val="28"/>
        </w:rPr>
        <w:t xml:space="preserve">
      178. Должен знать: </w:t>
      </w:r>
    </w:p>
    <w:bookmarkEnd w:id="1164"/>
    <w:bookmarkStart w:name="z1171" w:id="1165"/>
    <w:p>
      <w:pPr>
        <w:spacing w:after="0"/>
        <w:ind w:left="0"/>
        <w:jc w:val="both"/>
      </w:pPr>
      <w:r>
        <w:rPr>
          <w:rFonts w:ascii="Times New Roman"/>
          <w:b w:val="false"/>
          <w:i w:val="false"/>
          <w:color w:val="000000"/>
          <w:sz w:val="28"/>
        </w:rPr>
        <w:t>
      принцип работы обслуживаемого оборудования и контрольно-измерительных приборов;</w:t>
      </w:r>
    </w:p>
    <w:bookmarkEnd w:id="1165"/>
    <w:bookmarkStart w:name="z1172" w:id="1166"/>
    <w:p>
      <w:pPr>
        <w:spacing w:after="0"/>
        <w:ind w:left="0"/>
        <w:jc w:val="both"/>
      </w:pPr>
      <w:r>
        <w:rPr>
          <w:rFonts w:ascii="Times New Roman"/>
          <w:b w:val="false"/>
          <w:i w:val="false"/>
          <w:color w:val="000000"/>
          <w:sz w:val="28"/>
        </w:rPr>
        <w:t>
      способы устранения возможных неисправностей в работе обслуживаемого оборудования.</w:t>
      </w:r>
    </w:p>
    <w:bookmarkEnd w:id="1166"/>
    <w:bookmarkStart w:name="z1173" w:id="1167"/>
    <w:p>
      <w:pPr>
        <w:spacing w:after="0"/>
        <w:ind w:left="0"/>
        <w:jc w:val="left"/>
      </w:pPr>
      <w:r>
        <w:rPr>
          <w:rFonts w:ascii="Times New Roman"/>
          <w:b/>
          <w:i w:val="false"/>
          <w:color w:val="000000"/>
        </w:rPr>
        <w:t xml:space="preserve"> Параграф 82. Оператор линии в производстве пищевой продукции, 4 разряд</w:t>
      </w:r>
    </w:p>
    <w:bookmarkEnd w:id="1167"/>
    <w:bookmarkStart w:name="z1174" w:id="1168"/>
    <w:p>
      <w:pPr>
        <w:spacing w:after="0"/>
        <w:ind w:left="0"/>
        <w:jc w:val="both"/>
      </w:pPr>
      <w:r>
        <w:rPr>
          <w:rFonts w:ascii="Times New Roman"/>
          <w:b w:val="false"/>
          <w:i w:val="false"/>
          <w:color w:val="000000"/>
          <w:sz w:val="28"/>
        </w:rPr>
        <w:t xml:space="preserve">
      179. Характеристика работ: </w:t>
      </w:r>
    </w:p>
    <w:bookmarkEnd w:id="1168"/>
    <w:bookmarkStart w:name="z1175" w:id="1169"/>
    <w:p>
      <w:pPr>
        <w:spacing w:after="0"/>
        <w:ind w:left="0"/>
        <w:jc w:val="both"/>
      </w:pPr>
      <w:r>
        <w:rPr>
          <w:rFonts w:ascii="Times New Roman"/>
          <w:b w:val="false"/>
          <w:i w:val="false"/>
          <w:color w:val="000000"/>
          <w:sz w:val="28"/>
        </w:rPr>
        <w:t>
      ведение технологического процесса с обслуживанием до трех различных поточно-механизированных линий полуавтоматов) нагрева, раздува, мойки, приготовления сусла, розлива, расфасовки, оформления, комплектования, приема и упаковки различных видов готовой пищевой продукции и изделий;</w:t>
      </w:r>
    </w:p>
    <w:bookmarkEnd w:id="1169"/>
    <w:bookmarkStart w:name="z1176" w:id="1170"/>
    <w:p>
      <w:pPr>
        <w:spacing w:after="0"/>
        <w:ind w:left="0"/>
        <w:jc w:val="both"/>
      </w:pPr>
      <w:r>
        <w:rPr>
          <w:rFonts w:ascii="Times New Roman"/>
          <w:b w:val="false"/>
          <w:i w:val="false"/>
          <w:color w:val="000000"/>
          <w:sz w:val="28"/>
        </w:rPr>
        <w:t>
      контроль с помощью контрольно-измерительных приборов и автоматики параметров технологического режима приготовления сусла, бесперебойной работы моющих, дозирующих, наполняющих, формирующих, завертывающих, укупоривающих, укладывающих, комплектующих, транспортирующих и иных автоматов, аппаратуры и механизмов;</w:t>
      </w:r>
    </w:p>
    <w:bookmarkEnd w:id="1170"/>
    <w:bookmarkStart w:name="z1177" w:id="1171"/>
    <w:p>
      <w:pPr>
        <w:spacing w:after="0"/>
        <w:ind w:left="0"/>
        <w:jc w:val="both"/>
      </w:pPr>
      <w:r>
        <w:rPr>
          <w:rFonts w:ascii="Times New Roman"/>
          <w:b w:val="false"/>
          <w:i w:val="false"/>
          <w:color w:val="000000"/>
          <w:sz w:val="28"/>
        </w:rPr>
        <w:t>
      контроль соблюдения норм расхода сырья и материалов;</w:t>
      </w:r>
    </w:p>
    <w:bookmarkEnd w:id="1171"/>
    <w:bookmarkStart w:name="z1178" w:id="1172"/>
    <w:p>
      <w:pPr>
        <w:spacing w:after="0"/>
        <w:ind w:left="0"/>
        <w:jc w:val="both"/>
      </w:pPr>
      <w:r>
        <w:rPr>
          <w:rFonts w:ascii="Times New Roman"/>
          <w:b w:val="false"/>
          <w:i w:val="false"/>
          <w:color w:val="000000"/>
          <w:sz w:val="28"/>
        </w:rPr>
        <w:t>
      выявление и устранение причин, вызывающих ухудшение качества продукции, снижение производительности линий, неполадок в работе механизмов поточно-механизированных линий, превышение норм расхода сырья и материалов;</w:t>
      </w:r>
    </w:p>
    <w:bookmarkEnd w:id="1172"/>
    <w:bookmarkStart w:name="z1179" w:id="1173"/>
    <w:p>
      <w:pPr>
        <w:spacing w:after="0"/>
        <w:ind w:left="0"/>
        <w:jc w:val="both"/>
      </w:pPr>
      <w:r>
        <w:rPr>
          <w:rFonts w:ascii="Times New Roman"/>
          <w:b w:val="false"/>
          <w:i w:val="false"/>
          <w:color w:val="000000"/>
          <w:sz w:val="28"/>
        </w:rPr>
        <w:t>
      подготовка оборудования к сдаче в ремонт и прием его из ремонта.</w:t>
      </w:r>
    </w:p>
    <w:bookmarkEnd w:id="1173"/>
    <w:bookmarkStart w:name="z1180" w:id="1174"/>
    <w:p>
      <w:pPr>
        <w:spacing w:after="0"/>
        <w:ind w:left="0"/>
        <w:jc w:val="both"/>
      </w:pPr>
      <w:r>
        <w:rPr>
          <w:rFonts w:ascii="Times New Roman"/>
          <w:b w:val="false"/>
          <w:i w:val="false"/>
          <w:color w:val="000000"/>
          <w:sz w:val="28"/>
        </w:rPr>
        <w:t xml:space="preserve">
      180. Должен знать: </w:t>
      </w:r>
    </w:p>
    <w:bookmarkEnd w:id="1174"/>
    <w:bookmarkStart w:name="z1181" w:id="1175"/>
    <w:p>
      <w:pPr>
        <w:spacing w:after="0"/>
        <w:ind w:left="0"/>
        <w:jc w:val="both"/>
      </w:pPr>
      <w:r>
        <w:rPr>
          <w:rFonts w:ascii="Times New Roman"/>
          <w:b w:val="false"/>
          <w:i w:val="false"/>
          <w:color w:val="000000"/>
          <w:sz w:val="28"/>
        </w:rPr>
        <w:t>
      порядок ведения на поточно-механизированных линиях технологических процессов: нагрева, раздува, мойки, розлива, расфасовки, оформления, комплектования и упаковки продукции и изделий;</w:t>
      </w:r>
    </w:p>
    <w:bookmarkEnd w:id="1175"/>
    <w:bookmarkStart w:name="z1182" w:id="1176"/>
    <w:p>
      <w:pPr>
        <w:spacing w:after="0"/>
        <w:ind w:left="0"/>
        <w:jc w:val="both"/>
      </w:pPr>
      <w:r>
        <w:rPr>
          <w:rFonts w:ascii="Times New Roman"/>
          <w:b w:val="false"/>
          <w:i w:val="false"/>
          <w:color w:val="000000"/>
          <w:sz w:val="28"/>
        </w:rPr>
        <w:t>
      виды сырья и рецептуру приготовления пищевой продукци;</w:t>
      </w:r>
    </w:p>
    <w:bookmarkEnd w:id="1176"/>
    <w:bookmarkStart w:name="z1183" w:id="1177"/>
    <w:p>
      <w:pPr>
        <w:spacing w:after="0"/>
        <w:ind w:left="0"/>
        <w:jc w:val="both"/>
      </w:pPr>
      <w:r>
        <w:rPr>
          <w:rFonts w:ascii="Times New Roman"/>
          <w:b w:val="false"/>
          <w:i w:val="false"/>
          <w:color w:val="000000"/>
          <w:sz w:val="28"/>
        </w:rPr>
        <w:t>
      требования, предъявляемые к готовой продукции, укупорочно-упаковочным и вспомогательным материалам;</w:t>
      </w:r>
    </w:p>
    <w:bookmarkEnd w:id="1177"/>
    <w:bookmarkStart w:name="z1184" w:id="1178"/>
    <w:p>
      <w:pPr>
        <w:spacing w:after="0"/>
        <w:ind w:left="0"/>
        <w:jc w:val="both"/>
      </w:pPr>
      <w:r>
        <w:rPr>
          <w:rFonts w:ascii="Times New Roman"/>
          <w:b w:val="false"/>
          <w:i w:val="false"/>
          <w:color w:val="000000"/>
          <w:sz w:val="28"/>
        </w:rPr>
        <w:t>
      устройство основного и вспомогательного оборудования и контрольно-измерительных приборов.</w:t>
      </w:r>
    </w:p>
    <w:bookmarkEnd w:id="1178"/>
    <w:bookmarkStart w:name="z1185" w:id="1179"/>
    <w:p>
      <w:pPr>
        <w:spacing w:after="0"/>
        <w:ind w:left="0"/>
        <w:jc w:val="left"/>
      </w:pPr>
      <w:r>
        <w:rPr>
          <w:rFonts w:ascii="Times New Roman"/>
          <w:b/>
          <w:i w:val="false"/>
          <w:color w:val="000000"/>
        </w:rPr>
        <w:t xml:space="preserve"> Параграф 83. Оператор линии в производстве пищевой продукции, 5 разряд</w:t>
      </w:r>
    </w:p>
    <w:bookmarkEnd w:id="1179"/>
    <w:bookmarkStart w:name="z1186" w:id="1180"/>
    <w:p>
      <w:pPr>
        <w:spacing w:after="0"/>
        <w:ind w:left="0"/>
        <w:jc w:val="both"/>
      </w:pPr>
      <w:r>
        <w:rPr>
          <w:rFonts w:ascii="Times New Roman"/>
          <w:b w:val="false"/>
          <w:i w:val="false"/>
          <w:color w:val="000000"/>
          <w:sz w:val="28"/>
        </w:rPr>
        <w:t xml:space="preserve">
      181. Характеристика работ: </w:t>
      </w:r>
    </w:p>
    <w:bookmarkEnd w:id="1180"/>
    <w:bookmarkStart w:name="z1187" w:id="1181"/>
    <w:p>
      <w:pPr>
        <w:spacing w:after="0"/>
        <w:ind w:left="0"/>
        <w:jc w:val="both"/>
      </w:pPr>
      <w:r>
        <w:rPr>
          <w:rFonts w:ascii="Times New Roman"/>
          <w:b w:val="false"/>
          <w:i w:val="false"/>
          <w:color w:val="000000"/>
          <w:sz w:val="28"/>
        </w:rPr>
        <w:t>
      ведение отдельных операций технологического процесса производства пищевой продукции на поточных комплексно-механизированных и автоматизированных линиях;</w:t>
      </w:r>
    </w:p>
    <w:bookmarkEnd w:id="1181"/>
    <w:bookmarkStart w:name="z1188" w:id="1182"/>
    <w:p>
      <w:pPr>
        <w:spacing w:after="0"/>
        <w:ind w:left="0"/>
        <w:jc w:val="both"/>
      </w:pPr>
      <w:r>
        <w:rPr>
          <w:rFonts w:ascii="Times New Roman"/>
          <w:b w:val="false"/>
          <w:i w:val="false"/>
          <w:color w:val="000000"/>
          <w:sz w:val="28"/>
        </w:rPr>
        <w:t>
      ведение процессов с обслуживанием свыше трех поточно-механизированных линий приготовления сусла, мойки, розлива, фасовки, оформления, комплектования, хранения, приема и упаковки различных видов готовой пищевой продукции и изделий.</w:t>
      </w:r>
    </w:p>
    <w:bookmarkEnd w:id="1182"/>
    <w:bookmarkStart w:name="z1189" w:id="1183"/>
    <w:p>
      <w:pPr>
        <w:spacing w:after="0"/>
        <w:ind w:left="0"/>
        <w:jc w:val="both"/>
      </w:pPr>
      <w:r>
        <w:rPr>
          <w:rFonts w:ascii="Times New Roman"/>
          <w:b w:val="false"/>
          <w:i w:val="false"/>
          <w:color w:val="000000"/>
          <w:sz w:val="28"/>
        </w:rPr>
        <w:t xml:space="preserve">
      182. Должен знать: </w:t>
      </w:r>
    </w:p>
    <w:bookmarkEnd w:id="1183"/>
    <w:bookmarkStart w:name="z1190" w:id="1184"/>
    <w:p>
      <w:pPr>
        <w:spacing w:after="0"/>
        <w:ind w:left="0"/>
        <w:jc w:val="both"/>
      </w:pPr>
      <w:r>
        <w:rPr>
          <w:rFonts w:ascii="Times New Roman"/>
          <w:b w:val="false"/>
          <w:i w:val="false"/>
          <w:color w:val="000000"/>
          <w:sz w:val="28"/>
        </w:rPr>
        <w:t>
      устройство и принцип действия автоматов, агрегатов и механизмов, включенных в комплексно-механизированные и автоматизированные линии;</w:t>
      </w:r>
    </w:p>
    <w:bookmarkEnd w:id="1184"/>
    <w:bookmarkStart w:name="z1191" w:id="1185"/>
    <w:p>
      <w:pPr>
        <w:spacing w:after="0"/>
        <w:ind w:left="0"/>
        <w:jc w:val="both"/>
      </w:pPr>
      <w:r>
        <w:rPr>
          <w:rFonts w:ascii="Times New Roman"/>
          <w:b w:val="false"/>
          <w:i w:val="false"/>
          <w:color w:val="000000"/>
          <w:sz w:val="28"/>
        </w:rPr>
        <w:t>
      технологический процесс и режимы приготовления сусла, мойки, розлива, фасовки, оформления, комплектования, хранения, приема и упаковки различных видов готовой пищевой продукции и изделий.</w:t>
      </w:r>
    </w:p>
    <w:bookmarkEnd w:id="1185"/>
    <w:bookmarkStart w:name="z1192" w:id="1186"/>
    <w:p>
      <w:pPr>
        <w:spacing w:after="0"/>
        <w:ind w:left="0"/>
        <w:jc w:val="left"/>
      </w:pPr>
      <w:r>
        <w:rPr>
          <w:rFonts w:ascii="Times New Roman"/>
          <w:b/>
          <w:i w:val="false"/>
          <w:color w:val="000000"/>
        </w:rPr>
        <w:t xml:space="preserve"> Параграф 84. Оператор линии в производстве пищевой продукции, 6 разряд</w:t>
      </w:r>
    </w:p>
    <w:bookmarkEnd w:id="1186"/>
    <w:bookmarkStart w:name="z1193" w:id="1187"/>
    <w:p>
      <w:pPr>
        <w:spacing w:after="0"/>
        <w:ind w:left="0"/>
        <w:jc w:val="both"/>
      </w:pPr>
      <w:r>
        <w:rPr>
          <w:rFonts w:ascii="Times New Roman"/>
          <w:b w:val="false"/>
          <w:i w:val="false"/>
          <w:color w:val="000000"/>
          <w:sz w:val="28"/>
        </w:rPr>
        <w:t xml:space="preserve">
      183. Характеристика работ: </w:t>
      </w:r>
    </w:p>
    <w:bookmarkEnd w:id="1187"/>
    <w:bookmarkStart w:name="z1194" w:id="1188"/>
    <w:p>
      <w:pPr>
        <w:spacing w:after="0"/>
        <w:ind w:left="0"/>
        <w:jc w:val="both"/>
      </w:pPr>
      <w:r>
        <w:rPr>
          <w:rFonts w:ascii="Times New Roman"/>
          <w:b w:val="false"/>
          <w:i w:val="false"/>
          <w:color w:val="000000"/>
          <w:sz w:val="28"/>
        </w:rPr>
        <w:t>
      ведение с пульта управления технологического процесса производства пищевой продукции и изделий на поточных комплексно-механизированных и автоматизированных линиях;</w:t>
      </w:r>
    </w:p>
    <w:bookmarkEnd w:id="1188"/>
    <w:bookmarkStart w:name="z1195" w:id="1189"/>
    <w:p>
      <w:pPr>
        <w:spacing w:after="0"/>
        <w:ind w:left="0"/>
        <w:jc w:val="both"/>
      </w:pPr>
      <w:r>
        <w:rPr>
          <w:rFonts w:ascii="Times New Roman"/>
          <w:b w:val="false"/>
          <w:i w:val="false"/>
          <w:color w:val="000000"/>
          <w:sz w:val="28"/>
        </w:rPr>
        <w:t>
      расчет компонентов для производства пищевой продукции;</w:t>
      </w:r>
    </w:p>
    <w:bookmarkEnd w:id="1189"/>
    <w:bookmarkStart w:name="z1196" w:id="1190"/>
    <w:p>
      <w:pPr>
        <w:spacing w:after="0"/>
        <w:ind w:left="0"/>
        <w:jc w:val="both"/>
      </w:pPr>
      <w:r>
        <w:rPr>
          <w:rFonts w:ascii="Times New Roman"/>
          <w:b w:val="false"/>
          <w:i w:val="false"/>
          <w:color w:val="000000"/>
          <w:sz w:val="28"/>
        </w:rPr>
        <w:t>
      пуск и остановка основного и вспомогательного оборудования,</w:t>
      </w:r>
    </w:p>
    <w:bookmarkEnd w:id="1190"/>
    <w:bookmarkStart w:name="z1197" w:id="1191"/>
    <w:p>
      <w:pPr>
        <w:spacing w:after="0"/>
        <w:ind w:left="0"/>
        <w:jc w:val="both"/>
      </w:pPr>
      <w:r>
        <w:rPr>
          <w:rFonts w:ascii="Times New Roman"/>
          <w:b w:val="false"/>
          <w:i w:val="false"/>
          <w:color w:val="000000"/>
          <w:sz w:val="28"/>
        </w:rPr>
        <w:t xml:space="preserve">
      обеспечение с помощью средств автоматики, контрольно-измерительных приборов выполнения технологического режима, бесперебойной и синхронной работы автоматов и аппаратуры, входящих в поточную комплексно-механизированную или автоматизированную линию; </w:t>
      </w:r>
    </w:p>
    <w:bookmarkEnd w:id="1191"/>
    <w:bookmarkStart w:name="z1198" w:id="1192"/>
    <w:p>
      <w:pPr>
        <w:spacing w:after="0"/>
        <w:ind w:left="0"/>
        <w:jc w:val="both"/>
      </w:pPr>
      <w:r>
        <w:rPr>
          <w:rFonts w:ascii="Times New Roman"/>
          <w:b w:val="false"/>
          <w:i w:val="false"/>
          <w:color w:val="000000"/>
          <w:sz w:val="28"/>
        </w:rPr>
        <w:t>
      предупреждение и устранение причин отклонения от установленного технологического режима;</w:t>
      </w:r>
    </w:p>
    <w:bookmarkEnd w:id="1192"/>
    <w:bookmarkStart w:name="z1199" w:id="1193"/>
    <w:p>
      <w:pPr>
        <w:spacing w:after="0"/>
        <w:ind w:left="0"/>
        <w:jc w:val="both"/>
      </w:pPr>
      <w:r>
        <w:rPr>
          <w:rFonts w:ascii="Times New Roman"/>
          <w:b w:val="false"/>
          <w:i w:val="false"/>
          <w:color w:val="000000"/>
          <w:sz w:val="28"/>
        </w:rPr>
        <w:t>
      определение при помощи контрольно-измерительных приборов и по результатам химических анализов окончания выполняемого технологического процесса;</w:t>
      </w:r>
    </w:p>
    <w:bookmarkEnd w:id="1193"/>
    <w:bookmarkStart w:name="z1200" w:id="1194"/>
    <w:p>
      <w:pPr>
        <w:spacing w:after="0"/>
        <w:ind w:left="0"/>
        <w:jc w:val="both"/>
      </w:pPr>
      <w:r>
        <w:rPr>
          <w:rFonts w:ascii="Times New Roman"/>
          <w:b w:val="false"/>
          <w:i w:val="false"/>
          <w:color w:val="000000"/>
          <w:sz w:val="28"/>
        </w:rPr>
        <w:t>
      руководство технологическим процессом и координирование работ, выполняемых на линии и отдельных операций, входящих в комплекс производства данной продукции.</w:t>
      </w:r>
    </w:p>
    <w:bookmarkEnd w:id="1194"/>
    <w:bookmarkStart w:name="z1201" w:id="1195"/>
    <w:p>
      <w:pPr>
        <w:spacing w:after="0"/>
        <w:ind w:left="0"/>
        <w:jc w:val="both"/>
      </w:pPr>
      <w:r>
        <w:rPr>
          <w:rFonts w:ascii="Times New Roman"/>
          <w:b w:val="false"/>
          <w:i w:val="false"/>
          <w:color w:val="000000"/>
          <w:sz w:val="28"/>
        </w:rPr>
        <w:t xml:space="preserve">
      184. Должен знать: </w:t>
      </w:r>
    </w:p>
    <w:bookmarkEnd w:id="1195"/>
    <w:bookmarkStart w:name="z1202" w:id="1196"/>
    <w:p>
      <w:pPr>
        <w:spacing w:after="0"/>
        <w:ind w:left="0"/>
        <w:jc w:val="both"/>
      </w:pPr>
      <w:r>
        <w:rPr>
          <w:rFonts w:ascii="Times New Roman"/>
          <w:b w:val="false"/>
          <w:i w:val="false"/>
          <w:color w:val="000000"/>
          <w:sz w:val="28"/>
        </w:rPr>
        <w:t>
      технологический процесс и режимы производства пищевой продукции,</w:t>
      </w:r>
    </w:p>
    <w:bookmarkEnd w:id="1196"/>
    <w:bookmarkStart w:name="z1203" w:id="1197"/>
    <w:p>
      <w:pPr>
        <w:spacing w:after="0"/>
        <w:ind w:left="0"/>
        <w:jc w:val="both"/>
      </w:pPr>
      <w:r>
        <w:rPr>
          <w:rFonts w:ascii="Times New Roman"/>
          <w:b w:val="false"/>
          <w:i w:val="false"/>
          <w:color w:val="000000"/>
          <w:sz w:val="28"/>
        </w:rPr>
        <w:t>
      виды сырья, рецептуру, физико-химические свойства полуфабрикатов и готовой продукции;</w:t>
      </w:r>
    </w:p>
    <w:bookmarkEnd w:id="1197"/>
    <w:bookmarkStart w:name="z1204" w:id="1198"/>
    <w:p>
      <w:pPr>
        <w:spacing w:after="0"/>
        <w:ind w:left="0"/>
        <w:jc w:val="both"/>
      </w:pPr>
      <w:r>
        <w:rPr>
          <w:rFonts w:ascii="Times New Roman"/>
          <w:b w:val="false"/>
          <w:i w:val="false"/>
          <w:color w:val="000000"/>
          <w:sz w:val="28"/>
        </w:rPr>
        <w:t>
      устройство и принцип действия приборов, установленных на пульте управления;</w:t>
      </w:r>
    </w:p>
    <w:bookmarkEnd w:id="1198"/>
    <w:bookmarkStart w:name="z1205" w:id="1199"/>
    <w:p>
      <w:pPr>
        <w:spacing w:after="0"/>
        <w:ind w:left="0"/>
        <w:jc w:val="both"/>
      </w:pPr>
      <w:r>
        <w:rPr>
          <w:rFonts w:ascii="Times New Roman"/>
          <w:b w:val="false"/>
          <w:i w:val="false"/>
          <w:color w:val="000000"/>
          <w:sz w:val="28"/>
        </w:rPr>
        <w:t>
       устройство аппаратуры, автоматов;</w:t>
      </w:r>
    </w:p>
    <w:bookmarkEnd w:id="1199"/>
    <w:bookmarkStart w:name="z1206" w:id="1200"/>
    <w:p>
      <w:pPr>
        <w:spacing w:after="0"/>
        <w:ind w:left="0"/>
        <w:jc w:val="both"/>
      </w:pPr>
      <w:r>
        <w:rPr>
          <w:rFonts w:ascii="Times New Roman"/>
          <w:b w:val="false"/>
          <w:i w:val="false"/>
          <w:color w:val="000000"/>
          <w:sz w:val="28"/>
        </w:rPr>
        <w:t>
      схемы коммуникаций, порядок их эксплуатации.</w:t>
      </w:r>
    </w:p>
    <w:bookmarkEnd w:id="1200"/>
    <w:bookmarkStart w:name="z1207" w:id="1201"/>
    <w:p>
      <w:pPr>
        <w:spacing w:after="0"/>
        <w:ind w:left="0"/>
        <w:jc w:val="left"/>
      </w:pPr>
      <w:r>
        <w:rPr>
          <w:rFonts w:ascii="Times New Roman"/>
          <w:b/>
          <w:i w:val="false"/>
          <w:color w:val="000000"/>
        </w:rPr>
        <w:t xml:space="preserve"> Параграф 85. Сортировщик в производстве пищевой продукции, 1 разряд</w:t>
      </w:r>
    </w:p>
    <w:bookmarkEnd w:id="1201"/>
    <w:bookmarkStart w:name="z1208" w:id="1202"/>
    <w:p>
      <w:pPr>
        <w:spacing w:after="0"/>
        <w:ind w:left="0"/>
        <w:jc w:val="both"/>
      </w:pPr>
      <w:r>
        <w:rPr>
          <w:rFonts w:ascii="Times New Roman"/>
          <w:b w:val="false"/>
          <w:i w:val="false"/>
          <w:color w:val="000000"/>
          <w:sz w:val="28"/>
        </w:rPr>
        <w:t xml:space="preserve">
      185. Характеристика работ: </w:t>
      </w:r>
    </w:p>
    <w:bookmarkEnd w:id="1202"/>
    <w:bookmarkStart w:name="z1209" w:id="1203"/>
    <w:p>
      <w:pPr>
        <w:spacing w:after="0"/>
        <w:ind w:left="0"/>
        <w:jc w:val="both"/>
      </w:pPr>
      <w:r>
        <w:rPr>
          <w:rFonts w:ascii="Times New Roman"/>
          <w:b w:val="false"/>
          <w:i w:val="false"/>
          <w:color w:val="000000"/>
          <w:sz w:val="28"/>
        </w:rPr>
        <w:t>
      сортировка вручную по внешним признакам пищевого сырья, материалов, полуфабрикатов, тары, а также продукции, подлежащей вторичной переработке, на две группы годную и бракованную с подноской вручную или с помощью простейших транспортных средств, очистка от загрязнений и механических примесей, отбор дефектного, неполноценного и укладка отсортированного сырья в тару или на транспортные устройства с вложением номера (бирки) сортировщика.</w:t>
      </w:r>
    </w:p>
    <w:bookmarkEnd w:id="1203"/>
    <w:bookmarkStart w:name="z1210" w:id="1204"/>
    <w:p>
      <w:pPr>
        <w:spacing w:after="0"/>
        <w:ind w:left="0"/>
        <w:jc w:val="both"/>
      </w:pPr>
      <w:r>
        <w:rPr>
          <w:rFonts w:ascii="Times New Roman"/>
          <w:b w:val="false"/>
          <w:i w:val="false"/>
          <w:color w:val="000000"/>
          <w:sz w:val="28"/>
        </w:rPr>
        <w:t xml:space="preserve">
      186. Должен знать: </w:t>
      </w:r>
    </w:p>
    <w:bookmarkEnd w:id="1204"/>
    <w:bookmarkStart w:name="z1211" w:id="1205"/>
    <w:p>
      <w:pPr>
        <w:spacing w:after="0"/>
        <w:ind w:left="0"/>
        <w:jc w:val="both"/>
      </w:pPr>
      <w:r>
        <w:rPr>
          <w:rFonts w:ascii="Times New Roman"/>
          <w:b w:val="false"/>
          <w:i w:val="false"/>
          <w:color w:val="000000"/>
          <w:sz w:val="28"/>
        </w:rPr>
        <w:t>
      виды сортируемого сырья, материалов, полуфабрикатов, продукции, тары;</w:t>
      </w:r>
    </w:p>
    <w:bookmarkEnd w:id="1205"/>
    <w:bookmarkStart w:name="z1212" w:id="1206"/>
    <w:p>
      <w:pPr>
        <w:spacing w:after="0"/>
        <w:ind w:left="0"/>
        <w:jc w:val="both"/>
      </w:pPr>
      <w:r>
        <w:rPr>
          <w:rFonts w:ascii="Times New Roman"/>
          <w:b w:val="false"/>
          <w:i w:val="false"/>
          <w:color w:val="000000"/>
          <w:sz w:val="28"/>
        </w:rPr>
        <w:t>
      внешние признаки дефектов (брака, несортности, пороков, изъянов).</w:t>
      </w:r>
    </w:p>
    <w:bookmarkEnd w:id="1206"/>
    <w:bookmarkStart w:name="z1213" w:id="1207"/>
    <w:p>
      <w:pPr>
        <w:spacing w:after="0"/>
        <w:ind w:left="0"/>
        <w:jc w:val="both"/>
      </w:pPr>
      <w:r>
        <w:rPr>
          <w:rFonts w:ascii="Times New Roman"/>
          <w:b w:val="false"/>
          <w:i w:val="false"/>
          <w:color w:val="000000"/>
          <w:sz w:val="28"/>
        </w:rPr>
        <w:t>
      187. Примеры работ:</w:t>
      </w:r>
    </w:p>
    <w:bookmarkEnd w:id="1207"/>
    <w:bookmarkStart w:name="z1214" w:id="1208"/>
    <w:p>
      <w:pPr>
        <w:spacing w:after="0"/>
        <w:ind w:left="0"/>
        <w:jc w:val="both"/>
      </w:pPr>
      <w:r>
        <w:rPr>
          <w:rFonts w:ascii="Times New Roman"/>
          <w:b w:val="false"/>
          <w:i w:val="false"/>
          <w:color w:val="000000"/>
          <w:sz w:val="28"/>
        </w:rPr>
        <w:t>
      сортировка, разборка:</w:t>
      </w:r>
    </w:p>
    <w:bookmarkEnd w:id="1208"/>
    <w:bookmarkStart w:name="z1215" w:id="1209"/>
    <w:p>
      <w:pPr>
        <w:spacing w:after="0"/>
        <w:ind w:left="0"/>
        <w:jc w:val="both"/>
      </w:pPr>
      <w:r>
        <w:rPr>
          <w:rFonts w:ascii="Times New Roman"/>
          <w:b w:val="false"/>
          <w:i w:val="false"/>
          <w:color w:val="000000"/>
          <w:sz w:val="28"/>
        </w:rPr>
        <w:t>
      1) колпачков, туб;</w:t>
      </w:r>
    </w:p>
    <w:bookmarkEnd w:id="1209"/>
    <w:bookmarkStart w:name="z1216" w:id="1210"/>
    <w:p>
      <w:pPr>
        <w:spacing w:after="0"/>
        <w:ind w:left="0"/>
        <w:jc w:val="both"/>
      </w:pPr>
      <w:r>
        <w:rPr>
          <w:rFonts w:ascii="Times New Roman"/>
          <w:b w:val="false"/>
          <w:i w:val="false"/>
          <w:color w:val="000000"/>
          <w:sz w:val="28"/>
        </w:rPr>
        <w:t>
      2) крышек;</w:t>
      </w:r>
    </w:p>
    <w:bookmarkEnd w:id="1210"/>
    <w:bookmarkStart w:name="z1217" w:id="1211"/>
    <w:p>
      <w:pPr>
        <w:spacing w:after="0"/>
        <w:ind w:left="0"/>
        <w:jc w:val="both"/>
      </w:pPr>
      <w:r>
        <w:rPr>
          <w:rFonts w:ascii="Times New Roman"/>
          <w:b w:val="false"/>
          <w:i w:val="false"/>
          <w:color w:val="000000"/>
          <w:sz w:val="28"/>
        </w:rPr>
        <w:t>
      3) орехов;</w:t>
      </w:r>
    </w:p>
    <w:bookmarkEnd w:id="1211"/>
    <w:bookmarkStart w:name="z1218" w:id="1212"/>
    <w:p>
      <w:pPr>
        <w:spacing w:after="0"/>
        <w:ind w:left="0"/>
        <w:jc w:val="both"/>
      </w:pPr>
      <w:r>
        <w:rPr>
          <w:rFonts w:ascii="Times New Roman"/>
          <w:b w:val="false"/>
          <w:i w:val="false"/>
          <w:color w:val="000000"/>
          <w:sz w:val="28"/>
        </w:rPr>
        <w:t>
      4) посуды и тары;</w:t>
      </w:r>
    </w:p>
    <w:bookmarkEnd w:id="1212"/>
    <w:bookmarkStart w:name="z1219" w:id="1213"/>
    <w:p>
      <w:pPr>
        <w:spacing w:after="0"/>
        <w:ind w:left="0"/>
        <w:jc w:val="both"/>
      </w:pPr>
      <w:r>
        <w:rPr>
          <w:rFonts w:ascii="Times New Roman"/>
          <w:b w:val="false"/>
          <w:i w:val="false"/>
          <w:color w:val="000000"/>
          <w:sz w:val="28"/>
        </w:rPr>
        <w:t>
      5) свечей;</w:t>
      </w:r>
    </w:p>
    <w:bookmarkEnd w:id="1213"/>
    <w:bookmarkStart w:name="z1220" w:id="1214"/>
    <w:p>
      <w:pPr>
        <w:spacing w:after="0"/>
        <w:ind w:left="0"/>
        <w:jc w:val="both"/>
      </w:pPr>
      <w:r>
        <w:rPr>
          <w:rFonts w:ascii="Times New Roman"/>
          <w:b w:val="false"/>
          <w:i w:val="false"/>
          <w:color w:val="000000"/>
          <w:sz w:val="28"/>
        </w:rPr>
        <w:t>
      6) сырья плодовоягодного, фруктов и овощей;</w:t>
      </w:r>
    </w:p>
    <w:bookmarkEnd w:id="1214"/>
    <w:bookmarkStart w:name="z1221" w:id="1215"/>
    <w:p>
      <w:pPr>
        <w:spacing w:after="0"/>
        <w:ind w:left="0"/>
        <w:jc w:val="both"/>
      </w:pPr>
      <w:r>
        <w:rPr>
          <w:rFonts w:ascii="Times New Roman"/>
          <w:b w:val="false"/>
          <w:i w:val="false"/>
          <w:color w:val="000000"/>
          <w:sz w:val="28"/>
        </w:rPr>
        <w:t>
      переборка:</w:t>
      </w:r>
    </w:p>
    <w:bookmarkEnd w:id="1215"/>
    <w:bookmarkStart w:name="z1222" w:id="1216"/>
    <w:p>
      <w:pPr>
        <w:spacing w:after="0"/>
        <w:ind w:left="0"/>
        <w:jc w:val="both"/>
      </w:pPr>
      <w:r>
        <w:rPr>
          <w:rFonts w:ascii="Times New Roman"/>
          <w:b w:val="false"/>
          <w:i w:val="false"/>
          <w:color w:val="000000"/>
          <w:sz w:val="28"/>
        </w:rPr>
        <w:t>
      1) изделий табачных;</w:t>
      </w:r>
    </w:p>
    <w:bookmarkEnd w:id="1216"/>
    <w:bookmarkStart w:name="z1223" w:id="1217"/>
    <w:p>
      <w:pPr>
        <w:spacing w:after="0"/>
        <w:ind w:left="0"/>
        <w:jc w:val="both"/>
      </w:pPr>
      <w:r>
        <w:rPr>
          <w:rFonts w:ascii="Times New Roman"/>
          <w:b w:val="false"/>
          <w:i w:val="false"/>
          <w:color w:val="000000"/>
          <w:sz w:val="28"/>
        </w:rPr>
        <w:t>
      2) хмеля.</w:t>
      </w:r>
    </w:p>
    <w:bookmarkEnd w:id="1217"/>
    <w:bookmarkStart w:name="z1224" w:id="1218"/>
    <w:p>
      <w:pPr>
        <w:spacing w:after="0"/>
        <w:ind w:left="0"/>
        <w:jc w:val="left"/>
      </w:pPr>
      <w:r>
        <w:rPr>
          <w:rFonts w:ascii="Times New Roman"/>
          <w:b/>
          <w:i w:val="false"/>
          <w:color w:val="000000"/>
        </w:rPr>
        <w:t xml:space="preserve"> Параграф 86. Сортировщик в производстве пищевой продукции, 2 разряд</w:t>
      </w:r>
    </w:p>
    <w:bookmarkEnd w:id="1218"/>
    <w:bookmarkStart w:name="z1225" w:id="1219"/>
    <w:p>
      <w:pPr>
        <w:spacing w:after="0"/>
        <w:ind w:left="0"/>
        <w:jc w:val="both"/>
      </w:pPr>
      <w:r>
        <w:rPr>
          <w:rFonts w:ascii="Times New Roman"/>
          <w:b w:val="false"/>
          <w:i w:val="false"/>
          <w:color w:val="000000"/>
          <w:sz w:val="28"/>
        </w:rPr>
        <w:t xml:space="preserve">
      188. Характеристика работ: </w:t>
      </w:r>
    </w:p>
    <w:bookmarkEnd w:id="1219"/>
    <w:bookmarkStart w:name="z1226" w:id="1220"/>
    <w:p>
      <w:pPr>
        <w:spacing w:after="0"/>
        <w:ind w:left="0"/>
        <w:jc w:val="both"/>
      </w:pPr>
      <w:r>
        <w:rPr>
          <w:rFonts w:ascii="Times New Roman"/>
          <w:b w:val="false"/>
          <w:i w:val="false"/>
          <w:color w:val="000000"/>
          <w:sz w:val="28"/>
        </w:rPr>
        <w:t>
      сортировка, разборка сырья, полуфабрикатов и готовой продукции с применением настольных сортировочных машин и вручную на движущихся передаточных и транспортировочных механизмах;</w:t>
      </w:r>
    </w:p>
    <w:bookmarkEnd w:id="1220"/>
    <w:bookmarkStart w:name="z1227" w:id="1221"/>
    <w:p>
      <w:pPr>
        <w:spacing w:after="0"/>
        <w:ind w:left="0"/>
        <w:jc w:val="both"/>
      </w:pPr>
      <w:r>
        <w:rPr>
          <w:rFonts w:ascii="Times New Roman"/>
          <w:b w:val="false"/>
          <w:i w:val="false"/>
          <w:color w:val="000000"/>
          <w:sz w:val="28"/>
        </w:rPr>
        <w:t>
      подготовка необходимого инвентаря, тары, проверка транспортирующих механизмов;</w:t>
      </w:r>
    </w:p>
    <w:bookmarkEnd w:id="1221"/>
    <w:bookmarkStart w:name="z1228" w:id="1222"/>
    <w:p>
      <w:pPr>
        <w:spacing w:after="0"/>
        <w:ind w:left="0"/>
        <w:jc w:val="both"/>
      </w:pPr>
      <w:r>
        <w:rPr>
          <w:rFonts w:ascii="Times New Roman"/>
          <w:b w:val="false"/>
          <w:i w:val="false"/>
          <w:color w:val="000000"/>
          <w:sz w:val="28"/>
        </w:rPr>
        <w:t>
      прием и осмотр мешков до и после выбивки и починки;</w:t>
      </w:r>
    </w:p>
    <w:bookmarkEnd w:id="1222"/>
    <w:bookmarkStart w:name="z1229" w:id="1223"/>
    <w:p>
      <w:pPr>
        <w:spacing w:after="0"/>
        <w:ind w:left="0"/>
        <w:jc w:val="both"/>
      </w:pPr>
      <w:r>
        <w:rPr>
          <w:rFonts w:ascii="Times New Roman"/>
          <w:b w:val="false"/>
          <w:i w:val="false"/>
          <w:color w:val="000000"/>
          <w:sz w:val="28"/>
        </w:rPr>
        <w:t>
      маркировка и распределение мешков по сортам и категориям,</w:t>
      </w:r>
    </w:p>
    <w:bookmarkEnd w:id="1223"/>
    <w:bookmarkStart w:name="z1230" w:id="1224"/>
    <w:p>
      <w:pPr>
        <w:spacing w:after="0"/>
        <w:ind w:left="0"/>
        <w:jc w:val="both"/>
      </w:pPr>
      <w:r>
        <w:rPr>
          <w:rFonts w:ascii="Times New Roman"/>
          <w:b w:val="false"/>
          <w:i w:val="false"/>
          <w:color w:val="000000"/>
          <w:sz w:val="28"/>
        </w:rPr>
        <w:t>
      транспортировка, прием и загрузка на движущиеся механизмы подлежащих сортировке изделий, сырья и материалов и разравнивание слоя на конвейерах и лентах транспортеров;</w:t>
      </w:r>
    </w:p>
    <w:bookmarkEnd w:id="1224"/>
    <w:bookmarkStart w:name="z1231" w:id="1225"/>
    <w:p>
      <w:pPr>
        <w:spacing w:after="0"/>
        <w:ind w:left="0"/>
        <w:jc w:val="both"/>
      </w:pPr>
      <w:r>
        <w:rPr>
          <w:rFonts w:ascii="Times New Roman"/>
          <w:b w:val="false"/>
          <w:i w:val="false"/>
          <w:color w:val="000000"/>
          <w:sz w:val="28"/>
        </w:rPr>
        <w:t>
      регулирование поступления продукции на сортировку;</w:t>
      </w:r>
    </w:p>
    <w:bookmarkEnd w:id="1225"/>
    <w:bookmarkStart w:name="z1232" w:id="1226"/>
    <w:p>
      <w:pPr>
        <w:spacing w:after="0"/>
        <w:ind w:left="0"/>
        <w:jc w:val="both"/>
      </w:pPr>
      <w:r>
        <w:rPr>
          <w:rFonts w:ascii="Times New Roman"/>
          <w:b w:val="false"/>
          <w:i w:val="false"/>
          <w:color w:val="000000"/>
          <w:sz w:val="28"/>
        </w:rPr>
        <w:t>
      вскрытие тары, отбор посторонних примесей, нестандартных изделий, продуктов, полуфабрикатов, срезание дефектов и поврежденных частей, взвешивание, дополнение до стандартного веса;</w:t>
      </w:r>
    </w:p>
    <w:bookmarkEnd w:id="1226"/>
    <w:bookmarkStart w:name="z1233" w:id="1227"/>
    <w:p>
      <w:pPr>
        <w:spacing w:after="0"/>
        <w:ind w:left="0"/>
        <w:jc w:val="both"/>
      </w:pPr>
      <w:r>
        <w:rPr>
          <w:rFonts w:ascii="Times New Roman"/>
          <w:b w:val="false"/>
          <w:i w:val="false"/>
          <w:color w:val="000000"/>
          <w:sz w:val="28"/>
        </w:rPr>
        <w:t>
      отбор сырья по качеству и целевому назначению, передача и направление для дальнейшей переработки, утилизации или на склад готовой продукции.</w:t>
      </w:r>
    </w:p>
    <w:bookmarkEnd w:id="1227"/>
    <w:bookmarkStart w:name="z1234" w:id="1228"/>
    <w:p>
      <w:pPr>
        <w:spacing w:after="0"/>
        <w:ind w:left="0"/>
        <w:jc w:val="both"/>
      </w:pPr>
      <w:r>
        <w:rPr>
          <w:rFonts w:ascii="Times New Roman"/>
          <w:b w:val="false"/>
          <w:i w:val="false"/>
          <w:color w:val="000000"/>
          <w:sz w:val="28"/>
        </w:rPr>
        <w:t xml:space="preserve">
      189. Должен знать: </w:t>
      </w:r>
    </w:p>
    <w:bookmarkEnd w:id="1228"/>
    <w:bookmarkStart w:name="z1235" w:id="1229"/>
    <w:p>
      <w:pPr>
        <w:spacing w:after="0"/>
        <w:ind w:left="0"/>
        <w:jc w:val="both"/>
      </w:pPr>
      <w:r>
        <w:rPr>
          <w:rFonts w:ascii="Times New Roman"/>
          <w:b w:val="false"/>
          <w:i w:val="false"/>
          <w:color w:val="000000"/>
          <w:sz w:val="28"/>
        </w:rPr>
        <w:t>
      способы сортировки, разборки пищевой продукции;</w:t>
      </w:r>
    </w:p>
    <w:bookmarkEnd w:id="1229"/>
    <w:bookmarkStart w:name="z1236" w:id="1230"/>
    <w:p>
      <w:pPr>
        <w:spacing w:after="0"/>
        <w:ind w:left="0"/>
        <w:jc w:val="both"/>
      </w:pPr>
      <w:r>
        <w:rPr>
          <w:rFonts w:ascii="Times New Roman"/>
          <w:b w:val="false"/>
          <w:i w:val="false"/>
          <w:color w:val="000000"/>
          <w:sz w:val="28"/>
        </w:rPr>
        <w:t>
      государственные стандарты или технические условия на сортируемую и готовую продукцию;</w:t>
      </w:r>
    </w:p>
    <w:bookmarkEnd w:id="1230"/>
    <w:bookmarkStart w:name="z1237" w:id="1231"/>
    <w:p>
      <w:pPr>
        <w:spacing w:after="0"/>
        <w:ind w:left="0"/>
        <w:jc w:val="both"/>
      </w:pPr>
      <w:r>
        <w:rPr>
          <w:rFonts w:ascii="Times New Roman"/>
          <w:b w:val="false"/>
          <w:i w:val="false"/>
          <w:color w:val="000000"/>
          <w:sz w:val="28"/>
        </w:rPr>
        <w:t>
      признаки дефектности, изъянов, пороков сортируемой продукции;</w:t>
      </w:r>
    </w:p>
    <w:bookmarkEnd w:id="1231"/>
    <w:bookmarkStart w:name="z1238" w:id="1232"/>
    <w:p>
      <w:pPr>
        <w:spacing w:after="0"/>
        <w:ind w:left="0"/>
        <w:jc w:val="both"/>
      </w:pPr>
      <w:r>
        <w:rPr>
          <w:rFonts w:ascii="Times New Roman"/>
          <w:b w:val="false"/>
          <w:i w:val="false"/>
          <w:color w:val="000000"/>
          <w:sz w:val="28"/>
        </w:rPr>
        <w:t>
      род ткани и категории мешков;</w:t>
      </w:r>
    </w:p>
    <w:bookmarkEnd w:id="1232"/>
    <w:bookmarkStart w:name="z1239" w:id="1233"/>
    <w:p>
      <w:pPr>
        <w:spacing w:after="0"/>
        <w:ind w:left="0"/>
        <w:jc w:val="both"/>
      </w:pPr>
      <w:r>
        <w:rPr>
          <w:rFonts w:ascii="Times New Roman"/>
          <w:b w:val="false"/>
          <w:i w:val="false"/>
          <w:color w:val="000000"/>
          <w:sz w:val="28"/>
        </w:rPr>
        <w:t>
      порядок определения годности и качества мешков.</w:t>
      </w:r>
    </w:p>
    <w:bookmarkEnd w:id="1233"/>
    <w:bookmarkStart w:name="z1240" w:id="1234"/>
    <w:p>
      <w:pPr>
        <w:spacing w:after="0"/>
        <w:ind w:left="0"/>
        <w:jc w:val="both"/>
      </w:pPr>
      <w:r>
        <w:rPr>
          <w:rFonts w:ascii="Times New Roman"/>
          <w:b w:val="false"/>
          <w:i w:val="false"/>
          <w:color w:val="000000"/>
          <w:sz w:val="28"/>
        </w:rPr>
        <w:t>
      190. Примеры работ:</w:t>
      </w:r>
    </w:p>
    <w:bookmarkEnd w:id="1234"/>
    <w:bookmarkStart w:name="z1241" w:id="1235"/>
    <w:p>
      <w:pPr>
        <w:spacing w:after="0"/>
        <w:ind w:left="0"/>
        <w:jc w:val="both"/>
      </w:pPr>
      <w:r>
        <w:rPr>
          <w:rFonts w:ascii="Times New Roman"/>
          <w:b w:val="false"/>
          <w:i w:val="false"/>
          <w:color w:val="000000"/>
          <w:sz w:val="28"/>
        </w:rPr>
        <w:t>
      сортировка, разборка:</w:t>
      </w:r>
    </w:p>
    <w:bookmarkEnd w:id="1235"/>
    <w:bookmarkStart w:name="z1242" w:id="1236"/>
    <w:p>
      <w:pPr>
        <w:spacing w:after="0"/>
        <w:ind w:left="0"/>
        <w:jc w:val="both"/>
      </w:pPr>
      <w:r>
        <w:rPr>
          <w:rFonts w:ascii="Times New Roman"/>
          <w:b w:val="false"/>
          <w:i w:val="false"/>
          <w:color w:val="000000"/>
          <w:sz w:val="28"/>
        </w:rPr>
        <w:t>
      1) казеина;</w:t>
      </w:r>
    </w:p>
    <w:bookmarkEnd w:id="1236"/>
    <w:bookmarkStart w:name="z1243" w:id="1237"/>
    <w:p>
      <w:pPr>
        <w:spacing w:after="0"/>
        <w:ind w:left="0"/>
        <w:jc w:val="both"/>
      </w:pPr>
      <w:r>
        <w:rPr>
          <w:rFonts w:ascii="Times New Roman"/>
          <w:b w:val="false"/>
          <w:i w:val="false"/>
          <w:color w:val="000000"/>
          <w:sz w:val="28"/>
        </w:rPr>
        <w:t>
      2) листов покровных табака;</w:t>
      </w:r>
    </w:p>
    <w:bookmarkEnd w:id="1237"/>
    <w:bookmarkStart w:name="z1244" w:id="1238"/>
    <w:p>
      <w:pPr>
        <w:spacing w:after="0"/>
        <w:ind w:left="0"/>
        <w:jc w:val="both"/>
      </w:pPr>
      <w:r>
        <w:rPr>
          <w:rFonts w:ascii="Times New Roman"/>
          <w:b w:val="false"/>
          <w:i w:val="false"/>
          <w:color w:val="000000"/>
          <w:sz w:val="28"/>
        </w:rPr>
        <w:t>
      3) морепродуктов, крабов, раков;</w:t>
      </w:r>
    </w:p>
    <w:bookmarkEnd w:id="1238"/>
    <w:bookmarkStart w:name="z1245" w:id="1239"/>
    <w:p>
      <w:pPr>
        <w:spacing w:after="0"/>
        <w:ind w:left="0"/>
        <w:jc w:val="both"/>
      </w:pPr>
      <w:r>
        <w:rPr>
          <w:rFonts w:ascii="Times New Roman"/>
          <w:b w:val="false"/>
          <w:i w:val="false"/>
          <w:color w:val="000000"/>
          <w:sz w:val="28"/>
        </w:rPr>
        <w:t>
      4) полуфабриката чая;</w:t>
      </w:r>
    </w:p>
    <w:bookmarkEnd w:id="1239"/>
    <w:bookmarkStart w:name="z1246" w:id="1240"/>
    <w:p>
      <w:pPr>
        <w:spacing w:after="0"/>
        <w:ind w:left="0"/>
        <w:jc w:val="both"/>
      </w:pPr>
      <w:r>
        <w:rPr>
          <w:rFonts w:ascii="Times New Roman"/>
          <w:b w:val="false"/>
          <w:i w:val="false"/>
          <w:color w:val="000000"/>
          <w:sz w:val="28"/>
        </w:rPr>
        <w:t>
      5) семян бобовых, зерновых;</w:t>
      </w:r>
    </w:p>
    <w:bookmarkEnd w:id="1240"/>
    <w:bookmarkStart w:name="z1247" w:id="1241"/>
    <w:p>
      <w:pPr>
        <w:spacing w:after="0"/>
        <w:ind w:left="0"/>
        <w:jc w:val="both"/>
      </w:pPr>
      <w:r>
        <w:rPr>
          <w:rFonts w:ascii="Times New Roman"/>
          <w:b w:val="false"/>
          <w:i w:val="false"/>
          <w:color w:val="000000"/>
          <w:sz w:val="28"/>
        </w:rPr>
        <w:t>
      6) сырья орехового, плодовоягодного и овощей;</w:t>
      </w:r>
    </w:p>
    <w:bookmarkEnd w:id="1241"/>
    <w:bookmarkStart w:name="z1248" w:id="1242"/>
    <w:p>
      <w:pPr>
        <w:spacing w:after="0"/>
        <w:ind w:left="0"/>
        <w:jc w:val="both"/>
      </w:pPr>
      <w:r>
        <w:rPr>
          <w:rFonts w:ascii="Times New Roman"/>
          <w:b w:val="false"/>
          <w:i w:val="false"/>
          <w:color w:val="000000"/>
          <w:sz w:val="28"/>
        </w:rPr>
        <w:t>
      7) хмеля по влажности и партиям;</w:t>
      </w:r>
    </w:p>
    <w:bookmarkEnd w:id="1242"/>
    <w:bookmarkStart w:name="z1249" w:id="1243"/>
    <w:p>
      <w:pPr>
        <w:spacing w:after="0"/>
        <w:ind w:left="0"/>
        <w:jc w:val="both"/>
      </w:pPr>
      <w:r>
        <w:rPr>
          <w:rFonts w:ascii="Times New Roman"/>
          <w:b w:val="false"/>
          <w:i w:val="false"/>
          <w:color w:val="000000"/>
          <w:sz w:val="28"/>
        </w:rPr>
        <w:t>
      8) тары и упаковки для продукции на экспорт и выставки;</w:t>
      </w:r>
    </w:p>
    <w:bookmarkEnd w:id="1243"/>
    <w:bookmarkStart w:name="z1250" w:id="1244"/>
    <w:p>
      <w:pPr>
        <w:spacing w:after="0"/>
        <w:ind w:left="0"/>
        <w:jc w:val="both"/>
      </w:pPr>
      <w:r>
        <w:rPr>
          <w:rFonts w:ascii="Times New Roman"/>
          <w:b w:val="false"/>
          <w:i w:val="false"/>
          <w:color w:val="000000"/>
          <w:sz w:val="28"/>
        </w:rPr>
        <w:t>
      9) штабелей шкурок морского зверя, раскладка на площадке и очистка их от соли.</w:t>
      </w:r>
    </w:p>
    <w:bookmarkEnd w:id="1244"/>
    <w:bookmarkStart w:name="z1251" w:id="1245"/>
    <w:p>
      <w:pPr>
        <w:spacing w:after="0"/>
        <w:ind w:left="0"/>
        <w:jc w:val="left"/>
      </w:pPr>
      <w:r>
        <w:rPr>
          <w:rFonts w:ascii="Times New Roman"/>
          <w:b/>
          <w:i w:val="false"/>
          <w:color w:val="000000"/>
        </w:rPr>
        <w:t xml:space="preserve"> Параграф 87. Сортировщик в производстве пищевой продукции, 3 разряд</w:t>
      </w:r>
    </w:p>
    <w:bookmarkEnd w:id="1245"/>
    <w:bookmarkStart w:name="z1252" w:id="1246"/>
    <w:p>
      <w:pPr>
        <w:spacing w:after="0"/>
        <w:ind w:left="0"/>
        <w:jc w:val="both"/>
      </w:pPr>
      <w:r>
        <w:rPr>
          <w:rFonts w:ascii="Times New Roman"/>
          <w:b w:val="false"/>
          <w:i w:val="false"/>
          <w:color w:val="000000"/>
          <w:sz w:val="28"/>
        </w:rPr>
        <w:t xml:space="preserve">
      191. Характеристика работ: </w:t>
      </w:r>
    </w:p>
    <w:bookmarkEnd w:id="1246"/>
    <w:bookmarkStart w:name="z1253" w:id="1247"/>
    <w:p>
      <w:pPr>
        <w:spacing w:after="0"/>
        <w:ind w:left="0"/>
        <w:jc w:val="both"/>
      </w:pPr>
      <w:r>
        <w:rPr>
          <w:rFonts w:ascii="Times New Roman"/>
          <w:b w:val="false"/>
          <w:i w:val="false"/>
          <w:color w:val="000000"/>
          <w:sz w:val="28"/>
        </w:rPr>
        <w:t>
      ведение процесса сортировки сырья, готовой продукции, полуфабрикатов на сортировочных машинах;</w:t>
      </w:r>
    </w:p>
    <w:bookmarkEnd w:id="1247"/>
    <w:bookmarkStart w:name="z1254" w:id="1248"/>
    <w:p>
      <w:pPr>
        <w:spacing w:after="0"/>
        <w:ind w:left="0"/>
        <w:jc w:val="both"/>
      </w:pPr>
      <w:r>
        <w:rPr>
          <w:rFonts w:ascii="Times New Roman"/>
          <w:b w:val="false"/>
          <w:i w:val="false"/>
          <w:color w:val="000000"/>
          <w:sz w:val="28"/>
        </w:rPr>
        <w:t>
      осмотр, отбраковка, установление сорта, категории изделия, полуфабриката;</w:t>
      </w:r>
    </w:p>
    <w:bookmarkEnd w:id="1248"/>
    <w:bookmarkStart w:name="z1255" w:id="1249"/>
    <w:p>
      <w:pPr>
        <w:spacing w:after="0"/>
        <w:ind w:left="0"/>
        <w:jc w:val="both"/>
      </w:pPr>
      <w:r>
        <w:rPr>
          <w:rFonts w:ascii="Times New Roman"/>
          <w:b w:val="false"/>
          <w:i w:val="false"/>
          <w:color w:val="000000"/>
          <w:sz w:val="28"/>
        </w:rPr>
        <w:t>
      обнаружение дефектов обработки;</w:t>
      </w:r>
    </w:p>
    <w:bookmarkEnd w:id="1249"/>
    <w:bookmarkStart w:name="z1256" w:id="1250"/>
    <w:p>
      <w:pPr>
        <w:spacing w:after="0"/>
        <w:ind w:left="0"/>
        <w:jc w:val="both"/>
      </w:pPr>
      <w:r>
        <w:rPr>
          <w:rFonts w:ascii="Times New Roman"/>
          <w:b w:val="false"/>
          <w:i w:val="false"/>
          <w:color w:val="000000"/>
          <w:sz w:val="28"/>
        </w:rPr>
        <w:t>
      определение направления дальнейшего использования;</w:t>
      </w:r>
    </w:p>
    <w:bookmarkEnd w:id="1250"/>
    <w:bookmarkStart w:name="z1257" w:id="1251"/>
    <w:p>
      <w:pPr>
        <w:spacing w:after="0"/>
        <w:ind w:left="0"/>
        <w:jc w:val="both"/>
      </w:pPr>
      <w:r>
        <w:rPr>
          <w:rFonts w:ascii="Times New Roman"/>
          <w:b w:val="false"/>
          <w:i w:val="false"/>
          <w:color w:val="000000"/>
          <w:sz w:val="28"/>
        </w:rPr>
        <w:t>
      загрузка сортировочной машины сырьем, полуфабрикатами и материалами;</w:t>
      </w:r>
    </w:p>
    <w:bookmarkEnd w:id="1251"/>
    <w:bookmarkStart w:name="z1258" w:id="1252"/>
    <w:p>
      <w:pPr>
        <w:spacing w:after="0"/>
        <w:ind w:left="0"/>
        <w:jc w:val="both"/>
      </w:pPr>
      <w:r>
        <w:rPr>
          <w:rFonts w:ascii="Times New Roman"/>
          <w:b w:val="false"/>
          <w:i w:val="false"/>
          <w:color w:val="000000"/>
          <w:sz w:val="28"/>
        </w:rPr>
        <w:t>
      регулирование работы машины и наблюдение за распределением сырья, полуфабрикатов по поверхности сит и трясунов;</w:t>
      </w:r>
    </w:p>
    <w:bookmarkEnd w:id="1252"/>
    <w:bookmarkStart w:name="z1259" w:id="1253"/>
    <w:p>
      <w:pPr>
        <w:spacing w:after="0"/>
        <w:ind w:left="0"/>
        <w:jc w:val="both"/>
      </w:pPr>
      <w:r>
        <w:rPr>
          <w:rFonts w:ascii="Times New Roman"/>
          <w:b w:val="false"/>
          <w:i w:val="false"/>
          <w:color w:val="000000"/>
          <w:sz w:val="28"/>
        </w:rPr>
        <w:t>
      наблюдение за состоянием воздуховодов, рукавных фильтров и их очистка;</w:t>
      </w:r>
    </w:p>
    <w:bookmarkEnd w:id="1253"/>
    <w:bookmarkStart w:name="z1260" w:id="1254"/>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254"/>
    <w:bookmarkStart w:name="z1261" w:id="1255"/>
    <w:p>
      <w:pPr>
        <w:spacing w:after="0"/>
        <w:ind w:left="0"/>
        <w:jc w:val="both"/>
      </w:pPr>
      <w:r>
        <w:rPr>
          <w:rFonts w:ascii="Times New Roman"/>
          <w:b w:val="false"/>
          <w:i w:val="false"/>
          <w:color w:val="000000"/>
          <w:sz w:val="28"/>
        </w:rPr>
        <w:t xml:space="preserve">
      192. Должен знать: </w:t>
      </w:r>
    </w:p>
    <w:bookmarkEnd w:id="1255"/>
    <w:bookmarkStart w:name="z1262" w:id="1256"/>
    <w:p>
      <w:pPr>
        <w:spacing w:after="0"/>
        <w:ind w:left="0"/>
        <w:jc w:val="both"/>
      </w:pPr>
      <w:r>
        <w:rPr>
          <w:rFonts w:ascii="Times New Roman"/>
          <w:b w:val="false"/>
          <w:i w:val="false"/>
          <w:color w:val="000000"/>
          <w:sz w:val="28"/>
        </w:rPr>
        <w:t>
      способы сортировки сырья, готовой продукции и полуфабрикатов на сортировочных машинах;</w:t>
      </w:r>
    </w:p>
    <w:bookmarkEnd w:id="1256"/>
    <w:bookmarkStart w:name="z1263" w:id="1257"/>
    <w:p>
      <w:pPr>
        <w:spacing w:after="0"/>
        <w:ind w:left="0"/>
        <w:jc w:val="both"/>
      </w:pPr>
      <w:r>
        <w:rPr>
          <w:rFonts w:ascii="Times New Roman"/>
          <w:b w:val="false"/>
          <w:i w:val="false"/>
          <w:color w:val="000000"/>
          <w:sz w:val="28"/>
        </w:rPr>
        <w:t>
      свойства продукции, сырья, полуфабрикатов, технические условия и государственные стандарты на них;</w:t>
      </w:r>
    </w:p>
    <w:bookmarkEnd w:id="1257"/>
    <w:bookmarkStart w:name="z1264" w:id="1258"/>
    <w:p>
      <w:pPr>
        <w:spacing w:after="0"/>
        <w:ind w:left="0"/>
        <w:jc w:val="both"/>
      </w:pPr>
      <w:r>
        <w:rPr>
          <w:rFonts w:ascii="Times New Roman"/>
          <w:b w:val="false"/>
          <w:i w:val="false"/>
          <w:color w:val="000000"/>
          <w:sz w:val="28"/>
        </w:rPr>
        <w:t>
      виды брака;</w:t>
      </w:r>
    </w:p>
    <w:bookmarkEnd w:id="1258"/>
    <w:bookmarkStart w:name="z1265" w:id="1259"/>
    <w:p>
      <w:pPr>
        <w:spacing w:after="0"/>
        <w:ind w:left="0"/>
        <w:jc w:val="both"/>
      </w:pPr>
      <w:r>
        <w:rPr>
          <w:rFonts w:ascii="Times New Roman"/>
          <w:b w:val="false"/>
          <w:i w:val="false"/>
          <w:color w:val="000000"/>
          <w:sz w:val="28"/>
        </w:rPr>
        <w:t>
      внешние и химико-технологические признаки брака и дефектов;</w:t>
      </w:r>
    </w:p>
    <w:bookmarkEnd w:id="1259"/>
    <w:bookmarkStart w:name="z1266" w:id="1260"/>
    <w:p>
      <w:pPr>
        <w:spacing w:after="0"/>
        <w:ind w:left="0"/>
        <w:jc w:val="both"/>
      </w:pPr>
      <w:r>
        <w:rPr>
          <w:rFonts w:ascii="Times New Roman"/>
          <w:b w:val="false"/>
          <w:i w:val="false"/>
          <w:color w:val="000000"/>
          <w:sz w:val="28"/>
        </w:rPr>
        <w:t>
      устройство и порядок эксплуатации сортировочных машин различных систем.</w:t>
      </w:r>
    </w:p>
    <w:bookmarkEnd w:id="1260"/>
    <w:bookmarkStart w:name="z1267" w:id="1261"/>
    <w:p>
      <w:pPr>
        <w:spacing w:after="0"/>
        <w:ind w:left="0"/>
        <w:jc w:val="both"/>
      </w:pPr>
      <w:r>
        <w:rPr>
          <w:rFonts w:ascii="Times New Roman"/>
          <w:b w:val="false"/>
          <w:i w:val="false"/>
          <w:color w:val="000000"/>
          <w:sz w:val="28"/>
        </w:rPr>
        <w:t>
      193. Примеры работ:</w:t>
      </w:r>
    </w:p>
    <w:bookmarkEnd w:id="1261"/>
    <w:bookmarkStart w:name="z1268" w:id="1262"/>
    <w:p>
      <w:pPr>
        <w:spacing w:after="0"/>
        <w:ind w:left="0"/>
        <w:jc w:val="both"/>
      </w:pPr>
      <w:r>
        <w:rPr>
          <w:rFonts w:ascii="Times New Roman"/>
          <w:b w:val="false"/>
          <w:i w:val="false"/>
          <w:color w:val="000000"/>
          <w:sz w:val="28"/>
        </w:rPr>
        <w:t>
      сортировка, разборка:</w:t>
      </w:r>
    </w:p>
    <w:bookmarkEnd w:id="1262"/>
    <w:bookmarkStart w:name="z1269" w:id="1263"/>
    <w:p>
      <w:pPr>
        <w:spacing w:after="0"/>
        <w:ind w:left="0"/>
        <w:jc w:val="both"/>
      </w:pPr>
      <w:r>
        <w:rPr>
          <w:rFonts w:ascii="Times New Roman"/>
          <w:b w:val="false"/>
          <w:i w:val="false"/>
          <w:color w:val="000000"/>
          <w:sz w:val="28"/>
        </w:rPr>
        <w:t>
      1) полуфабриката чая на цилиндрических сортировочных машинах;</w:t>
      </w:r>
    </w:p>
    <w:bookmarkEnd w:id="1263"/>
    <w:bookmarkStart w:name="z1270" w:id="1264"/>
    <w:p>
      <w:pPr>
        <w:spacing w:after="0"/>
        <w:ind w:left="0"/>
        <w:jc w:val="both"/>
      </w:pPr>
      <w:r>
        <w:rPr>
          <w:rFonts w:ascii="Times New Roman"/>
          <w:b w:val="false"/>
          <w:i w:val="false"/>
          <w:color w:val="000000"/>
          <w:sz w:val="28"/>
        </w:rPr>
        <w:t>
      2) рыбы;</w:t>
      </w:r>
    </w:p>
    <w:bookmarkEnd w:id="1264"/>
    <w:bookmarkStart w:name="z1271" w:id="1265"/>
    <w:p>
      <w:pPr>
        <w:spacing w:after="0"/>
        <w:ind w:left="0"/>
        <w:jc w:val="both"/>
      </w:pPr>
      <w:r>
        <w:rPr>
          <w:rFonts w:ascii="Times New Roman"/>
          <w:b w:val="false"/>
          <w:i w:val="false"/>
          <w:color w:val="000000"/>
          <w:sz w:val="28"/>
        </w:rPr>
        <w:t>
      3) саго;</w:t>
      </w:r>
    </w:p>
    <w:bookmarkEnd w:id="1265"/>
    <w:bookmarkStart w:name="z1272" w:id="1266"/>
    <w:p>
      <w:pPr>
        <w:spacing w:after="0"/>
        <w:ind w:left="0"/>
        <w:jc w:val="both"/>
      </w:pPr>
      <w:r>
        <w:rPr>
          <w:rFonts w:ascii="Times New Roman"/>
          <w:b w:val="false"/>
          <w:i w:val="false"/>
          <w:color w:val="000000"/>
          <w:sz w:val="28"/>
        </w:rPr>
        <w:t>
      4) семян бобовых, зерновых, крупяных продуктов и иное;</w:t>
      </w:r>
    </w:p>
    <w:bookmarkEnd w:id="1266"/>
    <w:bookmarkStart w:name="z1273" w:id="1267"/>
    <w:p>
      <w:pPr>
        <w:spacing w:after="0"/>
        <w:ind w:left="0"/>
        <w:jc w:val="both"/>
      </w:pPr>
      <w:r>
        <w:rPr>
          <w:rFonts w:ascii="Times New Roman"/>
          <w:b w:val="false"/>
          <w:i w:val="false"/>
          <w:color w:val="000000"/>
          <w:sz w:val="28"/>
        </w:rPr>
        <w:t>
      5) сырья для плавленного сыра.</w:t>
      </w:r>
    </w:p>
    <w:bookmarkEnd w:id="1267"/>
    <w:bookmarkStart w:name="z1274" w:id="1268"/>
    <w:p>
      <w:pPr>
        <w:spacing w:after="0"/>
        <w:ind w:left="0"/>
        <w:jc w:val="left"/>
      </w:pPr>
      <w:r>
        <w:rPr>
          <w:rFonts w:ascii="Times New Roman"/>
          <w:b/>
          <w:i w:val="false"/>
          <w:color w:val="000000"/>
        </w:rPr>
        <w:t xml:space="preserve"> Параграф 88. Сортировщик в производстве пищевой продукции, 4 разряд</w:t>
      </w:r>
    </w:p>
    <w:bookmarkEnd w:id="1268"/>
    <w:bookmarkStart w:name="z1275" w:id="1269"/>
    <w:p>
      <w:pPr>
        <w:spacing w:after="0"/>
        <w:ind w:left="0"/>
        <w:jc w:val="both"/>
      </w:pPr>
      <w:r>
        <w:rPr>
          <w:rFonts w:ascii="Times New Roman"/>
          <w:b w:val="false"/>
          <w:i w:val="false"/>
          <w:color w:val="000000"/>
          <w:sz w:val="28"/>
        </w:rPr>
        <w:t xml:space="preserve">
      194. Характеристика работ: </w:t>
      </w:r>
    </w:p>
    <w:bookmarkEnd w:id="1269"/>
    <w:bookmarkStart w:name="z1276" w:id="1270"/>
    <w:p>
      <w:pPr>
        <w:spacing w:after="0"/>
        <w:ind w:left="0"/>
        <w:jc w:val="both"/>
      </w:pPr>
      <w:r>
        <w:rPr>
          <w:rFonts w:ascii="Times New Roman"/>
          <w:b w:val="false"/>
          <w:i w:val="false"/>
          <w:color w:val="000000"/>
          <w:sz w:val="28"/>
        </w:rPr>
        <w:t>
      сортировка полуфабриката чая на плоских сортировочных машинах;</w:t>
      </w:r>
    </w:p>
    <w:bookmarkEnd w:id="1270"/>
    <w:bookmarkStart w:name="z1277" w:id="1271"/>
    <w:p>
      <w:pPr>
        <w:spacing w:after="0"/>
        <w:ind w:left="0"/>
        <w:jc w:val="both"/>
      </w:pPr>
      <w:r>
        <w:rPr>
          <w:rFonts w:ascii="Times New Roman"/>
          <w:b w:val="false"/>
          <w:i w:val="false"/>
          <w:color w:val="000000"/>
          <w:sz w:val="28"/>
        </w:rPr>
        <w:t>
      подноска и укладка полуфабриката для сортировки, подача полуфабриката в бункер машины, снятие наполненных мешков (ящиков) и укладка их по номерам, определение готовности всех номеров отсортированного полуфабриката и передача их на купаж;</w:t>
      </w:r>
    </w:p>
    <w:bookmarkEnd w:id="1271"/>
    <w:bookmarkStart w:name="z1278" w:id="1272"/>
    <w:p>
      <w:pPr>
        <w:spacing w:after="0"/>
        <w:ind w:left="0"/>
        <w:jc w:val="both"/>
      </w:pPr>
      <w:r>
        <w:rPr>
          <w:rFonts w:ascii="Times New Roman"/>
          <w:b w:val="false"/>
          <w:i w:val="false"/>
          <w:color w:val="000000"/>
          <w:sz w:val="28"/>
        </w:rPr>
        <w:t>
      выборка из какао-бобов и чая посторонних примесей;</w:t>
      </w:r>
    </w:p>
    <w:bookmarkEnd w:id="1272"/>
    <w:bookmarkStart w:name="z1279" w:id="1273"/>
    <w:p>
      <w:pPr>
        <w:spacing w:after="0"/>
        <w:ind w:left="0"/>
        <w:jc w:val="both"/>
      </w:pPr>
      <w:r>
        <w:rPr>
          <w:rFonts w:ascii="Times New Roman"/>
          <w:b w:val="false"/>
          <w:i w:val="false"/>
          <w:color w:val="000000"/>
          <w:sz w:val="28"/>
        </w:rPr>
        <w:t>
      периодическая чистка сеток сортировочной машины;</w:t>
      </w:r>
    </w:p>
    <w:bookmarkEnd w:id="1273"/>
    <w:bookmarkStart w:name="z1280" w:id="1274"/>
    <w:p>
      <w:pPr>
        <w:spacing w:after="0"/>
        <w:ind w:left="0"/>
        <w:jc w:val="both"/>
      </w:pPr>
      <w:r>
        <w:rPr>
          <w:rFonts w:ascii="Times New Roman"/>
          <w:b w:val="false"/>
          <w:i w:val="false"/>
          <w:color w:val="000000"/>
          <w:sz w:val="28"/>
        </w:rPr>
        <w:t>
      руководство процессами сортировки и купажирования чая, прием чая - сырья по маркам согласно нарядам-актам производственной лаборатории, контроль за наполнением и работой купажных барабанов, ведение установленного учета, прием россыпи чая от развесочных цехов и учет россыпи чая;</w:t>
      </w:r>
    </w:p>
    <w:bookmarkEnd w:id="1274"/>
    <w:bookmarkStart w:name="z1281" w:id="1275"/>
    <w:p>
      <w:pPr>
        <w:spacing w:after="0"/>
        <w:ind w:left="0"/>
        <w:jc w:val="both"/>
      </w:pPr>
      <w:r>
        <w:rPr>
          <w:rFonts w:ascii="Times New Roman"/>
          <w:b w:val="false"/>
          <w:i w:val="false"/>
          <w:color w:val="000000"/>
          <w:sz w:val="28"/>
        </w:rPr>
        <w:t>
      сдача порожней тары, устранение мелких неполадок в работе обслуживаемого оборудования.</w:t>
      </w:r>
    </w:p>
    <w:bookmarkEnd w:id="1275"/>
    <w:bookmarkStart w:name="z1282" w:id="1276"/>
    <w:p>
      <w:pPr>
        <w:spacing w:after="0"/>
        <w:ind w:left="0"/>
        <w:jc w:val="both"/>
      </w:pPr>
      <w:r>
        <w:rPr>
          <w:rFonts w:ascii="Times New Roman"/>
          <w:b w:val="false"/>
          <w:i w:val="false"/>
          <w:color w:val="000000"/>
          <w:sz w:val="28"/>
        </w:rPr>
        <w:t xml:space="preserve">
      195. Должен знать: </w:t>
      </w:r>
    </w:p>
    <w:bookmarkEnd w:id="1276"/>
    <w:bookmarkStart w:name="z1283" w:id="1277"/>
    <w:p>
      <w:pPr>
        <w:spacing w:after="0"/>
        <w:ind w:left="0"/>
        <w:jc w:val="both"/>
      </w:pPr>
      <w:r>
        <w:rPr>
          <w:rFonts w:ascii="Times New Roman"/>
          <w:b w:val="false"/>
          <w:i w:val="false"/>
          <w:color w:val="000000"/>
          <w:sz w:val="28"/>
        </w:rPr>
        <w:t>
      технологию сортировки какао-бобов, полуфабриката чая, купажа чая - сырья и порядок эксплуатации обслуживаемого оборудования;</w:t>
      </w:r>
    </w:p>
    <w:bookmarkEnd w:id="1277"/>
    <w:bookmarkStart w:name="z1284" w:id="1278"/>
    <w:p>
      <w:pPr>
        <w:spacing w:after="0"/>
        <w:ind w:left="0"/>
        <w:jc w:val="both"/>
      </w:pPr>
      <w:r>
        <w:rPr>
          <w:rFonts w:ascii="Times New Roman"/>
          <w:b w:val="false"/>
          <w:i w:val="false"/>
          <w:color w:val="000000"/>
          <w:sz w:val="28"/>
        </w:rPr>
        <w:t>
      виды и марки какао-бобов, байховых сортов чая и государственные стандарты на них;</w:t>
      </w:r>
    </w:p>
    <w:bookmarkEnd w:id="1278"/>
    <w:bookmarkStart w:name="z1285" w:id="1279"/>
    <w:p>
      <w:pPr>
        <w:spacing w:after="0"/>
        <w:ind w:left="0"/>
        <w:jc w:val="both"/>
      </w:pPr>
      <w:r>
        <w:rPr>
          <w:rFonts w:ascii="Times New Roman"/>
          <w:b w:val="false"/>
          <w:i w:val="false"/>
          <w:color w:val="000000"/>
          <w:sz w:val="28"/>
        </w:rPr>
        <w:t>
      устройство, принцип работы качающихся сит, магнитных сепараторов и купажных барабанов;</w:t>
      </w:r>
    </w:p>
    <w:bookmarkEnd w:id="1279"/>
    <w:bookmarkStart w:name="z1286" w:id="1280"/>
    <w:p>
      <w:pPr>
        <w:spacing w:after="0"/>
        <w:ind w:left="0"/>
        <w:jc w:val="both"/>
      </w:pPr>
      <w:r>
        <w:rPr>
          <w:rFonts w:ascii="Times New Roman"/>
          <w:b w:val="false"/>
          <w:i w:val="false"/>
          <w:color w:val="000000"/>
          <w:sz w:val="28"/>
        </w:rPr>
        <w:t>
      сорта байхового чая и способы органолептической оценки;</w:t>
      </w:r>
    </w:p>
    <w:bookmarkEnd w:id="1280"/>
    <w:bookmarkStart w:name="z1287" w:id="1281"/>
    <w:p>
      <w:pPr>
        <w:spacing w:after="0"/>
        <w:ind w:left="0"/>
        <w:jc w:val="both"/>
      </w:pPr>
      <w:r>
        <w:rPr>
          <w:rFonts w:ascii="Times New Roman"/>
          <w:b w:val="false"/>
          <w:i w:val="false"/>
          <w:color w:val="000000"/>
          <w:sz w:val="28"/>
        </w:rPr>
        <w:t>
      порядок учета россыпи чая.</w:t>
      </w:r>
    </w:p>
    <w:bookmarkEnd w:id="1281"/>
    <w:bookmarkStart w:name="z1288" w:id="1282"/>
    <w:p>
      <w:pPr>
        <w:spacing w:after="0"/>
        <w:ind w:left="0"/>
        <w:jc w:val="left"/>
      </w:pPr>
      <w:r>
        <w:rPr>
          <w:rFonts w:ascii="Times New Roman"/>
          <w:b/>
          <w:i w:val="false"/>
          <w:color w:val="000000"/>
        </w:rPr>
        <w:t xml:space="preserve"> Параграф 89. Контролер пищевой продукции, 2 разряд</w:t>
      </w:r>
    </w:p>
    <w:bookmarkEnd w:id="1282"/>
    <w:bookmarkStart w:name="z1289" w:id="1283"/>
    <w:p>
      <w:pPr>
        <w:spacing w:after="0"/>
        <w:ind w:left="0"/>
        <w:jc w:val="both"/>
      </w:pPr>
      <w:r>
        <w:rPr>
          <w:rFonts w:ascii="Times New Roman"/>
          <w:b w:val="false"/>
          <w:i w:val="false"/>
          <w:color w:val="000000"/>
          <w:sz w:val="28"/>
        </w:rPr>
        <w:t xml:space="preserve">
      196. Характеристика работ: </w:t>
      </w:r>
    </w:p>
    <w:bookmarkEnd w:id="1283"/>
    <w:bookmarkStart w:name="z1290" w:id="1284"/>
    <w:p>
      <w:pPr>
        <w:spacing w:after="0"/>
        <w:ind w:left="0"/>
        <w:jc w:val="both"/>
      </w:pPr>
      <w:r>
        <w:rPr>
          <w:rFonts w:ascii="Times New Roman"/>
          <w:b w:val="false"/>
          <w:i w:val="false"/>
          <w:color w:val="000000"/>
          <w:sz w:val="28"/>
        </w:rPr>
        <w:t>
      контроль сплошной или выборочный на различных стадиях упаковки, укупорки, герметичности, забивки, обивки, обертки, маркировки, клеймения, смазки, оформления внешнего вида, наличия ярлыков, пломб порожней стеклянной, деревянной и металлической посуды, ее чистоты и пригодности под налив, внешним осмотром;</w:t>
      </w:r>
    </w:p>
    <w:bookmarkEnd w:id="1284"/>
    <w:bookmarkStart w:name="z1291" w:id="1285"/>
    <w:p>
      <w:pPr>
        <w:spacing w:after="0"/>
        <w:ind w:left="0"/>
        <w:jc w:val="both"/>
      </w:pPr>
      <w:r>
        <w:rPr>
          <w:rFonts w:ascii="Times New Roman"/>
          <w:b w:val="false"/>
          <w:i w:val="false"/>
          <w:color w:val="000000"/>
          <w:sz w:val="28"/>
        </w:rPr>
        <w:t>
      контроль количества сырья, полуфабрикатов, готовой продукции устным подсчетом или по показаниям счетчика;</w:t>
      </w:r>
    </w:p>
    <w:bookmarkEnd w:id="1285"/>
    <w:bookmarkStart w:name="z1292" w:id="1286"/>
    <w:p>
      <w:pPr>
        <w:spacing w:after="0"/>
        <w:ind w:left="0"/>
        <w:jc w:val="both"/>
      </w:pPr>
      <w:r>
        <w:rPr>
          <w:rFonts w:ascii="Times New Roman"/>
          <w:b w:val="false"/>
          <w:i w:val="false"/>
          <w:color w:val="000000"/>
          <w:sz w:val="28"/>
        </w:rPr>
        <w:t>
      выявление, отбраковка, возврат на исправление продукции и тары;</w:t>
      </w:r>
    </w:p>
    <w:bookmarkEnd w:id="1286"/>
    <w:bookmarkStart w:name="z1293" w:id="1287"/>
    <w:p>
      <w:pPr>
        <w:spacing w:after="0"/>
        <w:ind w:left="0"/>
        <w:jc w:val="both"/>
      </w:pPr>
      <w:r>
        <w:rPr>
          <w:rFonts w:ascii="Times New Roman"/>
          <w:b w:val="false"/>
          <w:i w:val="false"/>
          <w:color w:val="000000"/>
          <w:sz w:val="28"/>
        </w:rPr>
        <w:t>
      укладка и упаковка готовой продукции, кроме легкодеформируемой, хрупкой и ломкой, в различные виды тары.</w:t>
      </w:r>
    </w:p>
    <w:bookmarkEnd w:id="1287"/>
    <w:bookmarkStart w:name="z1294" w:id="1288"/>
    <w:p>
      <w:pPr>
        <w:spacing w:after="0"/>
        <w:ind w:left="0"/>
        <w:jc w:val="both"/>
      </w:pPr>
      <w:r>
        <w:rPr>
          <w:rFonts w:ascii="Times New Roman"/>
          <w:b w:val="false"/>
          <w:i w:val="false"/>
          <w:color w:val="000000"/>
          <w:sz w:val="28"/>
        </w:rPr>
        <w:t xml:space="preserve">
      197. Должен знать: </w:t>
      </w:r>
    </w:p>
    <w:bookmarkEnd w:id="1288"/>
    <w:bookmarkStart w:name="z1295" w:id="1289"/>
    <w:p>
      <w:pPr>
        <w:spacing w:after="0"/>
        <w:ind w:left="0"/>
        <w:jc w:val="both"/>
      </w:pPr>
      <w:r>
        <w:rPr>
          <w:rFonts w:ascii="Times New Roman"/>
          <w:b w:val="false"/>
          <w:i w:val="false"/>
          <w:color w:val="000000"/>
          <w:sz w:val="28"/>
        </w:rPr>
        <w:t>
      требования государственных стандартов и технических условий, предъявляемые к укупорке, упаковке, маркировке, качеству мойки;</w:t>
      </w:r>
    </w:p>
    <w:bookmarkEnd w:id="1289"/>
    <w:bookmarkStart w:name="z1296" w:id="1290"/>
    <w:p>
      <w:pPr>
        <w:spacing w:after="0"/>
        <w:ind w:left="0"/>
        <w:jc w:val="both"/>
      </w:pPr>
      <w:r>
        <w:rPr>
          <w:rFonts w:ascii="Times New Roman"/>
          <w:b w:val="false"/>
          <w:i w:val="false"/>
          <w:color w:val="000000"/>
          <w:sz w:val="28"/>
        </w:rPr>
        <w:t>
      виды, сорта, размеры упаковочного материала;</w:t>
      </w:r>
    </w:p>
    <w:bookmarkEnd w:id="1290"/>
    <w:bookmarkStart w:name="z1297" w:id="1291"/>
    <w:p>
      <w:pPr>
        <w:spacing w:after="0"/>
        <w:ind w:left="0"/>
        <w:jc w:val="both"/>
      </w:pPr>
      <w:r>
        <w:rPr>
          <w:rFonts w:ascii="Times New Roman"/>
          <w:b w:val="false"/>
          <w:i w:val="false"/>
          <w:color w:val="000000"/>
          <w:sz w:val="28"/>
        </w:rPr>
        <w:t>
      порядок обращения с упакованной продукцией и тарой;</w:t>
      </w:r>
    </w:p>
    <w:bookmarkEnd w:id="1291"/>
    <w:bookmarkStart w:name="z1298" w:id="1292"/>
    <w:p>
      <w:pPr>
        <w:spacing w:after="0"/>
        <w:ind w:left="0"/>
        <w:jc w:val="both"/>
      </w:pPr>
      <w:r>
        <w:rPr>
          <w:rFonts w:ascii="Times New Roman"/>
          <w:b w:val="false"/>
          <w:i w:val="false"/>
          <w:color w:val="000000"/>
          <w:sz w:val="28"/>
        </w:rPr>
        <w:t>
      причины возникновения дефектов, брака, способы их определения и устранения.</w:t>
      </w:r>
    </w:p>
    <w:bookmarkEnd w:id="1292"/>
    <w:bookmarkStart w:name="z1299" w:id="1293"/>
    <w:p>
      <w:pPr>
        <w:spacing w:after="0"/>
        <w:ind w:left="0"/>
        <w:jc w:val="left"/>
      </w:pPr>
      <w:r>
        <w:rPr>
          <w:rFonts w:ascii="Times New Roman"/>
          <w:b/>
          <w:i w:val="false"/>
          <w:color w:val="000000"/>
        </w:rPr>
        <w:t xml:space="preserve"> Параграф 90. Контролер пищевой продукции, 3 разряд</w:t>
      </w:r>
    </w:p>
    <w:bookmarkEnd w:id="1293"/>
    <w:bookmarkStart w:name="z1300" w:id="1294"/>
    <w:p>
      <w:pPr>
        <w:spacing w:after="0"/>
        <w:ind w:left="0"/>
        <w:jc w:val="both"/>
      </w:pPr>
      <w:r>
        <w:rPr>
          <w:rFonts w:ascii="Times New Roman"/>
          <w:b w:val="false"/>
          <w:i w:val="false"/>
          <w:color w:val="000000"/>
          <w:sz w:val="28"/>
        </w:rPr>
        <w:t xml:space="preserve">
      198. Характеристика работ: </w:t>
      </w:r>
    </w:p>
    <w:bookmarkEnd w:id="1294"/>
    <w:bookmarkStart w:name="z1301" w:id="1295"/>
    <w:p>
      <w:pPr>
        <w:spacing w:after="0"/>
        <w:ind w:left="0"/>
        <w:jc w:val="both"/>
      </w:pPr>
      <w:r>
        <w:rPr>
          <w:rFonts w:ascii="Times New Roman"/>
          <w:b w:val="false"/>
          <w:i w:val="false"/>
          <w:color w:val="000000"/>
          <w:sz w:val="28"/>
        </w:rPr>
        <w:t>
      контроль сплошной или выборочный на различных стадиях производства сырья, полуфабрикатов, продукции, тары по объему наполнения, закладки, укладки, размерам, формам, ассортименту, сортности, категорийности, кондиционности, чистоте, прозрачности, наличию посторонних запахов, включений на основе взвешивания, измерения, внешнего осмотра или осмотра бочковой тары с применением светофильтров, экранов, фонарей и иных приспособлений, с использованием различных светильников, браковочных автоматов и соответствия государственным стандартам и техническим условиям;</w:t>
      </w:r>
    </w:p>
    <w:bookmarkEnd w:id="1295"/>
    <w:bookmarkStart w:name="z1302" w:id="1296"/>
    <w:p>
      <w:pPr>
        <w:spacing w:after="0"/>
        <w:ind w:left="0"/>
        <w:jc w:val="both"/>
      </w:pPr>
      <w:r>
        <w:rPr>
          <w:rFonts w:ascii="Times New Roman"/>
          <w:b w:val="false"/>
          <w:i w:val="false"/>
          <w:color w:val="000000"/>
          <w:sz w:val="28"/>
        </w:rPr>
        <w:t>
      визуальный сплошной контроль продукции на комплексно-механизированных и автоматизированных поточных линиях;</w:t>
      </w:r>
    </w:p>
    <w:bookmarkEnd w:id="1296"/>
    <w:bookmarkStart w:name="z1303" w:id="1297"/>
    <w:p>
      <w:pPr>
        <w:spacing w:after="0"/>
        <w:ind w:left="0"/>
        <w:jc w:val="both"/>
      </w:pPr>
      <w:r>
        <w:rPr>
          <w:rFonts w:ascii="Times New Roman"/>
          <w:b w:val="false"/>
          <w:i w:val="false"/>
          <w:color w:val="000000"/>
          <w:sz w:val="28"/>
        </w:rPr>
        <w:t>
      контроль качества яиц для производства яичного меланжа и порошка при помощи овоскопа, установленного на столе или под движущимся роликовым конвейером;</w:t>
      </w:r>
    </w:p>
    <w:bookmarkEnd w:id="1297"/>
    <w:bookmarkStart w:name="z1304" w:id="1298"/>
    <w:p>
      <w:pPr>
        <w:spacing w:after="0"/>
        <w:ind w:left="0"/>
        <w:jc w:val="both"/>
      </w:pPr>
      <w:r>
        <w:rPr>
          <w:rFonts w:ascii="Times New Roman"/>
          <w:b w:val="false"/>
          <w:i w:val="false"/>
          <w:color w:val="000000"/>
          <w:sz w:val="28"/>
        </w:rPr>
        <w:t>
      контроль в соответствии с рецептурой, заложенного в банки сырья, специй, иных компонентов и их качества;</w:t>
      </w:r>
    </w:p>
    <w:bookmarkEnd w:id="1298"/>
    <w:bookmarkStart w:name="z1305" w:id="1299"/>
    <w:p>
      <w:pPr>
        <w:spacing w:after="0"/>
        <w:ind w:left="0"/>
        <w:jc w:val="both"/>
      </w:pPr>
      <w:r>
        <w:rPr>
          <w:rFonts w:ascii="Times New Roman"/>
          <w:b w:val="false"/>
          <w:i w:val="false"/>
          <w:color w:val="000000"/>
          <w:sz w:val="28"/>
        </w:rPr>
        <w:t>
      балансировка весов;</w:t>
      </w:r>
    </w:p>
    <w:bookmarkEnd w:id="1299"/>
    <w:bookmarkStart w:name="z1306" w:id="1300"/>
    <w:p>
      <w:pPr>
        <w:spacing w:after="0"/>
        <w:ind w:left="0"/>
        <w:jc w:val="both"/>
      </w:pPr>
      <w:r>
        <w:rPr>
          <w:rFonts w:ascii="Times New Roman"/>
          <w:b w:val="false"/>
          <w:i w:val="false"/>
          <w:color w:val="000000"/>
          <w:sz w:val="28"/>
        </w:rPr>
        <w:t>
      установка разновесов;</w:t>
      </w:r>
    </w:p>
    <w:bookmarkEnd w:id="1300"/>
    <w:bookmarkStart w:name="z1307" w:id="1301"/>
    <w:p>
      <w:pPr>
        <w:spacing w:after="0"/>
        <w:ind w:left="0"/>
        <w:jc w:val="both"/>
      </w:pPr>
      <w:r>
        <w:rPr>
          <w:rFonts w:ascii="Times New Roman"/>
          <w:b w:val="false"/>
          <w:i w:val="false"/>
          <w:color w:val="000000"/>
          <w:sz w:val="28"/>
        </w:rPr>
        <w:t>
      укладка, уплотнение содержимого в банках и накрывание крышками;</w:t>
      </w:r>
    </w:p>
    <w:bookmarkEnd w:id="1301"/>
    <w:bookmarkStart w:name="z1308" w:id="1302"/>
    <w:p>
      <w:pPr>
        <w:spacing w:after="0"/>
        <w:ind w:left="0"/>
        <w:jc w:val="both"/>
      </w:pPr>
      <w:r>
        <w:rPr>
          <w:rFonts w:ascii="Times New Roman"/>
          <w:b w:val="false"/>
          <w:i w:val="false"/>
          <w:color w:val="000000"/>
          <w:sz w:val="28"/>
        </w:rPr>
        <w:t>
      укладка и упаковка легкодеформируемой, хрупкой и ломкой готовой продукции в различные виды тары.</w:t>
      </w:r>
    </w:p>
    <w:bookmarkEnd w:id="1302"/>
    <w:bookmarkStart w:name="z1309" w:id="1303"/>
    <w:p>
      <w:pPr>
        <w:spacing w:after="0"/>
        <w:ind w:left="0"/>
        <w:jc w:val="both"/>
      </w:pPr>
      <w:r>
        <w:rPr>
          <w:rFonts w:ascii="Times New Roman"/>
          <w:b w:val="false"/>
          <w:i w:val="false"/>
          <w:color w:val="000000"/>
          <w:sz w:val="28"/>
        </w:rPr>
        <w:t xml:space="preserve">
      199. Должен знать: </w:t>
      </w:r>
    </w:p>
    <w:bookmarkEnd w:id="1303"/>
    <w:bookmarkStart w:name="z1310" w:id="1304"/>
    <w:p>
      <w:pPr>
        <w:spacing w:after="0"/>
        <w:ind w:left="0"/>
        <w:jc w:val="both"/>
      </w:pPr>
      <w:r>
        <w:rPr>
          <w:rFonts w:ascii="Times New Roman"/>
          <w:b w:val="false"/>
          <w:i w:val="false"/>
          <w:color w:val="000000"/>
          <w:sz w:val="28"/>
        </w:rPr>
        <w:t>
      государственные стандарты, технические условия и требования, предъявляемые к сырью, готовой продукции, бочковой, бумажной, металлической и стеклянной таре;</w:t>
      </w:r>
    </w:p>
    <w:bookmarkEnd w:id="1304"/>
    <w:bookmarkStart w:name="z1311" w:id="1305"/>
    <w:p>
      <w:pPr>
        <w:spacing w:after="0"/>
        <w:ind w:left="0"/>
        <w:jc w:val="both"/>
      </w:pPr>
      <w:r>
        <w:rPr>
          <w:rFonts w:ascii="Times New Roman"/>
          <w:b w:val="false"/>
          <w:i w:val="false"/>
          <w:color w:val="000000"/>
          <w:sz w:val="28"/>
        </w:rPr>
        <w:t>
      методы контроля, виды, признаки и причины дефектов, брака;</w:t>
      </w:r>
    </w:p>
    <w:bookmarkEnd w:id="1305"/>
    <w:bookmarkStart w:name="z1312" w:id="1306"/>
    <w:p>
      <w:pPr>
        <w:spacing w:after="0"/>
        <w:ind w:left="0"/>
        <w:jc w:val="both"/>
      </w:pPr>
      <w:r>
        <w:rPr>
          <w:rFonts w:ascii="Times New Roman"/>
          <w:b w:val="false"/>
          <w:i w:val="false"/>
          <w:color w:val="000000"/>
          <w:sz w:val="28"/>
        </w:rPr>
        <w:t>
      способы определения дефектов, выявления брака и устранения причин их возникновения;</w:t>
      </w:r>
    </w:p>
    <w:bookmarkEnd w:id="1306"/>
    <w:bookmarkStart w:name="z1313" w:id="1307"/>
    <w:p>
      <w:pPr>
        <w:spacing w:after="0"/>
        <w:ind w:left="0"/>
        <w:jc w:val="both"/>
      </w:pPr>
      <w:r>
        <w:rPr>
          <w:rFonts w:ascii="Times New Roman"/>
          <w:b w:val="false"/>
          <w:i w:val="false"/>
          <w:color w:val="000000"/>
          <w:sz w:val="28"/>
        </w:rPr>
        <w:t>
      устройство, порядок применения и проверки точности контрольных приборов, приспособлений, механизмов.</w:t>
      </w:r>
    </w:p>
    <w:bookmarkEnd w:id="1307"/>
    <w:bookmarkStart w:name="z1314" w:id="1308"/>
    <w:p>
      <w:pPr>
        <w:spacing w:after="0"/>
        <w:ind w:left="0"/>
        <w:jc w:val="left"/>
      </w:pPr>
      <w:r>
        <w:rPr>
          <w:rFonts w:ascii="Times New Roman"/>
          <w:b/>
          <w:i w:val="false"/>
          <w:color w:val="000000"/>
        </w:rPr>
        <w:t xml:space="preserve"> Параграф 91. Контролер пищевой продукции, 4 разряд</w:t>
      </w:r>
    </w:p>
    <w:bookmarkEnd w:id="1308"/>
    <w:bookmarkStart w:name="z1315" w:id="1309"/>
    <w:p>
      <w:pPr>
        <w:spacing w:after="0"/>
        <w:ind w:left="0"/>
        <w:jc w:val="both"/>
      </w:pPr>
      <w:r>
        <w:rPr>
          <w:rFonts w:ascii="Times New Roman"/>
          <w:b w:val="false"/>
          <w:i w:val="false"/>
          <w:color w:val="000000"/>
          <w:sz w:val="28"/>
        </w:rPr>
        <w:t xml:space="preserve">
      200. Характеристика работ: </w:t>
      </w:r>
    </w:p>
    <w:bookmarkEnd w:id="1309"/>
    <w:bookmarkStart w:name="z1316" w:id="1310"/>
    <w:p>
      <w:pPr>
        <w:spacing w:after="0"/>
        <w:ind w:left="0"/>
        <w:jc w:val="both"/>
      </w:pPr>
      <w:r>
        <w:rPr>
          <w:rFonts w:ascii="Times New Roman"/>
          <w:b w:val="false"/>
          <w:i w:val="false"/>
          <w:color w:val="000000"/>
          <w:sz w:val="28"/>
        </w:rPr>
        <w:t>
      контроль сплошной или выборочный качества технологической обработки сырья, полуфабрикатов, продукции на разных стадиях производственного процесса по результатам лабораторных анализов: кислотности, растворимости, концентрации, плотности, содержания влаги, активности, тонкости помола, иных показателей и соответствия государственным стандартам, техническим условиям и утвержденным образцам;</w:t>
      </w:r>
    </w:p>
    <w:bookmarkEnd w:id="1310"/>
    <w:bookmarkStart w:name="z1317" w:id="1311"/>
    <w:p>
      <w:pPr>
        <w:spacing w:after="0"/>
        <w:ind w:left="0"/>
        <w:jc w:val="both"/>
      </w:pPr>
      <w:r>
        <w:rPr>
          <w:rFonts w:ascii="Times New Roman"/>
          <w:b w:val="false"/>
          <w:i w:val="false"/>
          <w:color w:val="000000"/>
          <w:sz w:val="28"/>
        </w:rPr>
        <w:t>
      отделение бракованной, дефектной продукции, сырья, полуфабриката со снижением качества или забраковкой;</w:t>
      </w:r>
    </w:p>
    <w:bookmarkEnd w:id="1311"/>
    <w:bookmarkStart w:name="z1318" w:id="1312"/>
    <w:p>
      <w:pPr>
        <w:spacing w:after="0"/>
        <w:ind w:left="0"/>
        <w:jc w:val="both"/>
      </w:pPr>
      <w:r>
        <w:rPr>
          <w:rFonts w:ascii="Times New Roman"/>
          <w:b w:val="false"/>
          <w:i w:val="false"/>
          <w:color w:val="000000"/>
          <w:sz w:val="28"/>
        </w:rPr>
        <w:t>
      принятие мер к предотвращению брака;</w:t>
      </w:r>
    </w:p>
    <w:bookmarkEnd w:id="1312"/>
    <w:bookmarkStart w:name="z1319" w:id="1313"/>
    <w:p>
      <w:pPr>
        <w:spacing w:after="0"/>
        <w:ind w:left="0"/>
        <w:jc w:val="both"/>
      </w:pPr>
      <w:r>
        <w:rPr>
          <w:rFonts w:ascii="Times New Roman"/>
          <w:b w:val="false"/>
          <w:i w:val="false"/>
          <w:color w:val="000000"/>
          <w:sz w:val="28"/>
        </w:rPr>
        <w:t>
      составление актов на брак пищевой продукции.</w:t>
      </w:r>
    </w:p>
    <w:bookmarkEnd w:id="1313"/>
    <w:bookmarkStart w:name="z1320" w:id="1314"/>
    <w:p>
      <w:pPr>
        <w:spacing w:after="0"/>
        <w:ind w:left="0"/>
        <w:jc w:val="both"/>
      </w:pPr>
      <w:r>
        <w:rPr>
          <w:rFonts w:ascii="Times New Roman"/>
          <w:b w:val="false"/>
          <w:i w:val="false"/>
          <w:color w:val="000000"/>
          <w:sz w:val="28"/>
        </w:rPr>
        <w:t xml:space="preserve">
      201. Должен знать: </w:t>
      </w:r>
    </w:p>
    <w:bookmarkEnd w:id="1314"/>
    <w:bookmarkStart w:name="z1321" w:id="1315"/>
    <w:p>
      <w:pPr>
        <w:spacing w:after="0"/>
        <w:ind w:left="0"/>
        <w:jc w:val="both"/>
      </w:pPr>
      <w:r>
        <w:rPr>
          <w:rFonts w:ascii="Times New Roman"/>
          <w:b w:val="false"/>
          <w:i w:val="false"/>
          <w:color w:val="000000"/>
          <w:sz w:val="28"/>
        </w:rPr>
        <w:t>
      технологию производства на обслуживаемом участке, стандарты, технические условия, требования, предъявляемые к качеству обработки сырья, полуфабрикатов, продукции;</w:t>
      </w:r>
    </w:p>
    <w:bookmarkEnd w:id="1315"/>
    <w:bookmarkStart w:name="z1322" w:id="1316"/>
    <w:p>
      <w:pPr>
        <w:spacing w:after="0"/>
        <w:ind w:left="0"/>
        <w:jc w:val="both"/>
      </w:pPr>
      <w:r>
        <w:rPr>
          <w:rFonts w:ascii="Times New Roman"/>
          <w:b w:val="false"/>
          <w:i w:val="false"/>
          <w:color w:val="000000"/>
          <w:sz w:val="28"/>
        </w:rPr>
        <w:t>
      виды дефектов, по которым контролируемое сырье, полуфабрикаты, продукты могут быть понижены в качестве или забракованы;</w:t>
      </w:r>
    </w:p>
    <w:bookmarkEnd w:id="1316"/>
    <w:bookmarkStart w:name="z1323" w:id="1317"/>
    <w:p>
      <w:pPr>
        <w:spacing w:after="0"/>
        <w:ind w:left="0"/>
        <w:jc w:val="both"/>
      </w:pPr>
      <w:r>
        <w:rPr>
          <w:rFonts w:ascii="Times New Roman"/>
          <w:b w:val="false"/>
          <w:i w:val="false"/>
          <w:color w:val="000000"/>
          <w:sz w:val="28"/>
        </w:rPr>
        <w:t>
      методы проведения анализов;</w:t>
      </w:r>
    </w:p>
    <w:bookmarkEnd w:id="1317"/>
    <w:bookmarkStart w:name="z1324" w:id="1318"/>
    <w:p>
      <w:pPr>
        <w:spacing w:after="0"/>
        <w:ind w:left="0"/>
        <w:jc w:val="both"/>
      </w:pPr>
      <w:r>
        <w:rPr>
          <w:rFonts w:ascii="Times New Roman"/>
          <w:b w:val="false"/>
          <w:i w:val="false"/>
          <w:color w:val="000000"/>
          <w:sz w:val="28"/>
        </w:rPr>
        <w:t>
      порядок отбора проб;</w:t>
      </w:r>
    </w:p>
    <w:bookmarkEnd w:id="1318"/>
    <w:bookmarkStart w:name="z1325" w:id="1319"/>
    <w:p>
      <w:pPr>
        <w:spacing w:after="0"/>
        <w:ind w:left="0"/>
        <w:jc w:val="both"/>
      </w:pPr>
      <w:r>
        <w:rPr>
          <w:rFonts w:ascii="Times New Roman"/>
          <w:b w:val="false"/>
          <w:i w:val="false"/>
          <w:color w:val="000000"/>
          <w:sz w:val="28"/>
        </w:rPr>
        <w:t>
      устройство и порядок применения контрольно-измерительных приборов.</w:t>
      </w:r>
    </w:p>
    <w:bookmarkEnd w:id="1319"/>
    <w:bookmarkStart w:name="z1326" w:id="1320"/>
    <w:p>
      <w:pPr>
        <w:spacing w:after="0"/>
        <w:ind w:left="0"/>
        <w:jc w:val="left"/>
      </w:pPr>
      <w:r>
        <w:rPr>
          <w:rFonts w:ascii="Times New Roman"/>
          <w:b/>
          <w:i w:val="false"/>
          <w:color w:val="000000"/>
        </w:rPr>
        <w:t xml:space="preserve"> Параграф 92. Дефростатчик пищевых продуктов, 2 разряд</w:t>
      </w:r>
    </w:p>
    <w:bookmarkEnd w:id="1320"/>
    <w:bookmarkStart w:name="z1327" w:id="1321"/>
    <w:p>
      <w:pPr>
        <w:spacing w:after="0"/>
        <w:ind w:left="0"/>
        <w:jc w:val="both"/>
      </w:pPr>
      <w:r>
        <w:rPr>
          <w:rFonts w:ascii="Times New Roman"/>
          <w:b w:val="false"/>
          <w:i w:val="false"/>
          <w:color w:val="000000"/>
          <w:sz w:val="28"/>
        </w:rPr>
        <w:t xml:space="preserve">
      202. Характеристика работ: </w:t>
      </w:r>
    </w:p>
    <w:bookmarkEnd w:id="1321"/>
    <w:bookmarkStart w:name="z1328" w:id="1322"/>
    <w:p>
      <w:pPr>
        <w:spacing w:after="0"/>
        <w:ind w:left="0"/>
        <w:jc w:val="both"/>
      </w:pPr>
      <w:r>
        <w:rPr>
          <w:rFonts w:ascii="Times New Roman"/>
          <w:b w:val="false"/>
          <w:i w:val="false"/>
          <w:color w:val="000000"/>
          <w:sz w:val="28"/>
        </w:rPr>
        <w:t>
      выполнение работ по дефростации пищевого сырья и продуктов: прием, транспортировка, подноска и подвозка поступающих продуктов и сырья на дефростацию, проверка веса, количества и качества сырья, продуктов и их рассортировка, подача пара и воды, дефростация сырья и отмочка в ваннах, укладка в тару и передача на последующие операции, учет принятого и дефростированного продукта;</w:t>
      </w:r>
    </w:p>
    <w:bookmarkEnd w:id="1322"/>
    <w:bookmarkStart w:name="z1329" w:id="1323"/>
    <w:p>
      <w:pPr>
        <w:spacing w:after="0"/>
        <w:ind w:left="0"/>
        <w:jc w:val="both"/>
      </w:pPr>
      <w:r>
        <w:rPr>
          <w:rFonts w:ascii="Times New Roman"/>
          <w:b w:val="false"/>
          <w:i w:val="false"/>
          <w:color w:val="000000"/>
          <w:sz w:val="28"/>
        </w:rPr>
        <w:t>
      для молочных продуктов: зачистка поверхности монолита, измельчение, дробление, промывка, загрузка (укладка), транспортировка в камеры оттаивания, ванны, мешочки, прессование, перемешивание вручную или механической мешалкой.</w:t>
      </w:r>
    </w:p>
    <w:bookmarkEnd w:id="1323"/>
    <w:bookmarkStart w:name="z1330" w:id="1324"/>
    <w:p>
      <w:pPr>
        <w:spacing w:after="0"/>
        <w:ind w:left="0"/>
        <w:jc w:val="both"/>
      </w:pPr>
      <w:r>
        <w:rPr>
          <w:rFonts w:ascii="Times New Roman"/>
          <w:b w:val="false"/>
          <w:i w:val="false"/>
          <w:color w:val="000000"/>
          <w:sz w:val="28"/>
        </w:rPr>
        <w:t xml:space="preserve">
      203. Должен знать: </w:t>
      </w:r>
    </w:p>
    <w:bookmarkEnd w:id="1324"/>
    <w:bookmarkStart w:name="z1331" w:id="1325"/>
    <w:p>
      <w:pPr>
        <w:spacing w:after="0"/>
        <w:ind w:left="0"/>
        <w:jc w:val="both"/>
      </w:pPr>
      <w:r>
        <w:rPr>
          <w:rFonts w:ascii="Times New Roman"/>
          <w:b w:val="false"/>
          <w:i w:val="false"/>
          <w:color w:val="000000"/>
          <w:sz w:val="28"/>
        </w:rPr>
        <w:t>
      технологические режимы дефростации пищевых продуктов в зависимости от вида сырья и продуктов;</w:t>
      </w:r>
    </w:p>
    <w:bookmarkEnd w:id="1325"/>
    <w:bookmarkStart w:name="z1332" w:id="1326"/>
    <w:p>
      <w:pPr>
        <w:spacing w:after="0"/>
        <w:ind w:left="0"/>
        <w:jc w:val="both"/>
      </w:pPr>
      <w:r>
        <w:rPr>
          <w:rFonts w:ascii="Times New Roman"/>
          <w:b w:val="false"/>
          <w:i w:val="false"/>
          <w:color w:val="000000"/>
          <w:sz w:val="28"/>
        </w:rPr>
        <w:t>
      требования, предъявляемые к качеству принятого замороженного и дефростированного продукта;</w:t>
      </w:r>
    </w:p>
    <w:bookmarkEnd w:id="1326"/>
    <w:bookmarkStart w:name="z1333" w:id="1327"/>
    <w:p>
      <w:pPr>
        <w:spacing w:after="0"/>
        <w:ind w:left="0"/>
        <w:jc w:val="both"/>
      </w:pPr>
      <w:r>
        <w:rPr>
          <w:rFonts w:ascii="Times New Roman"/>
          <w:b w:val="false"/>
          <w:i w:val="false"/>
          <w:color w:val="000000"/>
          <w:sz w:val="28"/>
        </w:rPr>
        <w:t>
      порядок учета пищевых продуктов.</w:t>
      </w:r>
    </w:p>
    <w:bookmarkEnd w:id="1327"/>
    <w:bookmarkStart w:name="z1334" w:id="1328"/>
    <w:p>
      <w:pPr>
        <w:spacing w:after="0"/>
        <w:ind w:left="0"/>
        <w:jc w:val="both"/>
      </w:pPr>
      <w:r>
        <w:rPr>
          <w:rFonts w:ascii="Times New Roman"/>
          <w:b w:val="false"/>
          <w:i w:val="false"/>
          <w:color w:val="000000"/>
          <w:sz w:val="28"/>
        </w:rPr>
        <w:t>
      204. При размораживании сырья, продуктов в механических дефростерах -3 разряд.</w:t>
      </w:r>
    </w:p>
    <w:bookmarkEnd w:id="1328"/>
    <w:bookmarkStart w:name="z1335" w:id="1329"/>
    <w:p>
      <w:pPr>
        <w:spacing w:after="0"/>
        <w:ind w:left="0"/>
        <w:jc w:val="left"/>
      </w:pPr>
      <w:r>
        <w:rPr>
          <w:rFonts w:ascii="Times New Roman"/>
          <w:b/>
          <w:i w:val="false"/>
          <w:color w:val="000000"/>
        </w:rPr>
        <w:t xml:space="preserve"> Параграф 93. Сушильщик пищевой продукции, 1 разряд</w:t>
      </w:r>
    </w:p>
    <w:bookmarkEnd w:id="1329"/>
    <w:bookmarkStart w:name="z1336" w:id="1330"/>
    <w:p>
      <w:pPr>
        <w:spacing w:after="0"/>
        <w:ind w:left="0"/>
        <w:jc w:val="both"/>
      </w:pPr>
      <w:r>
        <w:rPr>
          <w:rFonts w:ascii="Times New Roman"/>
          <w:b w:val="false"/>
          <w:i w:val="false"/>
          <w:color w:val="000000"/>
          <w:sz w:val="28"/>
        </w:rPr>
        <w:t xml:space="preserve">
      205. Характеристика работ: </w:t>
      </w:r>
    </w:p>
    <w:bookmarkEnd w:id="1330"/>
    <w:bookmarkStart w:name="z1337" w:id="1331"/>
    <w:p>
      <w:pPr>
        <w:spacing w:after="0"/>
        <w:ind w:left="0"/>
        <w:jc w:val="both"/>
      </w:pPr>
      <w:r>
        <w:rPr>
          <w:rFonts w:ascii="Times New Roman"/>
          <w:b w:val="false"/>
          <w:i w:val="false"/>
          <w:color w:val="000000"/>
          <w:sz w:val="28"/>
        </w:rPr>
        <w:t>
      ведение процесса воздушной сушки продуктов;</w:t>
      </w:r>
    </w:p>
    <w:bookmarkEnd w:id="1331"/>
    <w:bookmarkStart w:name="z1338" w:id="1332"/>
    <w:p>
      <w:pPr>
        <w:spacing w:after="0"/>
        <w:ind w:left="0"/>
        <w:jc w:val="both"/>
      </w:pPr>
      <w:r>
        <w:rPr>
          <w:rFonts w:ascii="Times New Roman"/>
          <w:b w:val="false"/>
          <w:i w:val="false"/>
          <w:color w:val="000000"/>
          <w:sz w:val="28"/>
        </w:rPr>
        <w:t>
      насыпка слоя продукта на рамы;</w:t>
      </w:r>
    </w:p>
    <w:bookmarkEnd w:id="1332"/>
    <w:bookmarkStart w:name="z1339" w:id="1333"/>
    <w:p>
      <w:pPr>
        <w:spacing w:after="0"/>
        <w:ind w:left="0"/>
        <w:jc w:val="both"/>
      </w:pPr>
      <w:r>
        <w:rPr>
          <w:rFonts w:ascii="Times New Roman"/>
          <w:b w:val="false"/>
          <w:i w:val="false"/>
          <w:color w:val="000000"/>
          <w:sz w:val="28"/>
        </w:rPr>
        <w:t>
      периодическое перемешивание (переворачивание, ворошение) продукта в процессе сушки;</w:t>
      </w:r>
    </w:p>
    <w:bookmarkEnd w:id="1333"/>
    <w:bookmarkStart w:name="z1340" w:id="1334"/>
    <w:p>
      <w:pPr>
        <w:spacing w:after="0"/>
        <w:ind w:left="0"/>
        <w:jc w:val="both"/>
      </w:pPr>
      <w:r>
        <w:rPr>
          <w:rFonts w:ascii="Times New Roman"/>
          <w:b w:val="false"/>
          <w:i w:val="false"/>
          <w:color w:val="000000"/>
          <w:sz w:val="28"/>
        </w:rPr>
        <w:t>
      прием кассет с макаронами от резчиков;</w:t>
      </w:r>
    </w:p>
    <w:bookmarkEnd w:id="1334"/>
    <w:bookmarkStart w:name="z1341" w:id="1335"/>
    <w:p>
      <w:pPr>
        <w:spacing w:after="0"/>
        <w:ind w:left="0"/>
        <w:jc w:val="both"/>
      </w:pPr>
      <w:r>
        <w:rPr>
          <w:rFonts w:ascii="Times New Roman"/>
          <w:b w:val="false"/>
          <w:i w:val="false"/>
          <w:color w:val="000000"/>
          <w:sz w:val="28"/>
        </w:rPr>
        <w:t>
      выравнивание сырых макарон;</w:t>
      </w:r>
    </w:p>
    <w:bookmarkEnd w:id="1335"/>
    <w:bookmarkStart w:name="z1342" w:id="1336"/>
    <w:p>
      <w:pPr>
        <w:spacing w:after="0"/>
        <w:ind w:left="0"/>
        <w:jc w:val="both"/>
      </w:pPr>
      <w:r>
        <w:rPr>
          <w:rFonts w:ascii="Times New Roman"/>
          <w:b w:val="false"/>
          <w:i w:val="false"/>
          <w:color w:val="000000"/>
          <w:sz w:val="28"/>
        </w:rPr>
        <w:t>
      раскладка короткорезанных изделий на рамки, транспортер, развешивание на бастуны в установленном порядке;</w:t>
      </w:r>
    </w:p>
    <w:bookmarkEnd w:id="1336"/>
    <w:bookmarkStart w:name="z1343" w:id="1337"/>
    <w:p>
      <w:pPr>
        <w:spacing w:after="0"/>
        <w:ind w:left="0"/>
        <w:jc w:val="both"/>
      </w:pPr>
      <w:r>
        <w:rPr>
          <w:rFonts w:ascii="Times New Roman"/>
          <w:b w:val="false"/>
          <w:i w:val="false"/>
          <w:color w:val="000000"/>
          <w:sz w:val="28"/>
        </w:rPr>
        <w:t>
      сортировка нестандартного полуфабриката макаронных изделий;</w:t>
      </w:r>
    </w:p>
    <w:bookmarkEnd w:id="1337"/>
    <w:bookmarkStart w:name="z1344" w:id="1338"/>
    <w:p>
      <w:pPr>
        <w:spacing w:after="0"/>
        <w:ind w:left="0"/>
        <w:jc w:val="both"/>
      </w:pPr>
      <w:r>
        <w:rPr>
          <w:rFonts w:ascii="Times New Roman"/>
          <w:b w:val="false"/>
          <w:i w:val="false"/>
          <w:color w:val="000000"/>
          <w:sz w:val="28"/>
        </w:rPr>
        <w:t>
      установка рамок или кассет с полуфабрикатами в сушильные шкафы или вагонетки;</w:t>
      </w:r>
    </w:p>
    <w:bookmarkEnd w:id="1338"/>
    <w:bookmarkStart w:name="z1345" w:id="1339"/>
    <w:p>
      <w:pPr>
        <w:spacing w:after="0"/>
        <w:ind w:left="0"/>
        <w:jc w:val="both"/>
      </w:pPr>
      <w:r>
        <w:rPr>
          <w:rFonts w:ascii="Times New Roman"/>
          <w:b w:val="false"/>
          <w:i w:val="false"/>
          <w:color w:val="000000"/>
          <w:sz w:val="28"/>
        </w:rPr>
        <w:t>
      подноска тары;</w:t>
      </w:r>
    </w:p>
    <w:bookmarkEnd w:id="1339"/>
    <w:bookmarkStart w:name="z1346" w:id="1340"/>
    <w:p>
      <w:pPr>
        <w:spacing w:after="0"/>
        <w:ind w:left="0"/>
        <w:jc w:val="both"/>
      </w:pPr>
      <w:r>
        <w:rPr>
          <w:rFonts w:ascii="Times New Roman"/>
          <w:b w:val="false"/>
          <w:i w:val="false"/>
          <w:color w:val="000000"/>
          <w:sz w:val="28"/>
        </w:rPr>
        <w:t>
      упаковка продукта в мешки, ящики, бочки;</w:t>
      </w:r>
    </w:p>
    <w:bookmarkEnd w:id="1340"/>
    <w:bookmarkStart w:name="z1347" w:id="1341"/>
    <w:p>
      <w:pPr>
        <w:spacing w:after="0"/>
        <w:ind w:left="0"/>
        <w:jc w:val="both"/>
      </w:pPr>
      <w:r>
        <w:rPr>
          <w:rFonts w:ascii="Times New Roman"/>
          <w:b w:val="false"/>
          <w:i w:val="false"/>
          <w:color w:val="000000"/>
          <w:sz w:val="28"/>
        </w:rPr>
        <w:t>
      транспортировка высушенного продукта на последующие операции или на склад;</w:t>
      </w:r>
    </w:p>
    <w:bookmarkEnd w:id="1341"/>
    <w:bookmarkStart w:name="z1348" w:id="1342"/>
    <w:p>
      <w:pPr>
        <w:spacing w:after="0"/>
        <w:ind w:left="0"/>
        <w:jc w:val="both"/>
      </w:pPr>
      <w:r>
        <w:rPr>
          <w:rFonts w:ascii="Times New Roman"/>
          <w:b w:val="false"/>
          <w:i w:val="false"/>
          <w:color w:val="000000"/>
          <w:sz w:val="28"/>
        </w:rPr>
        <w:t>
      ведение процесса просушки вымытой порожней стеклянной и железной тары в сушилках различных конструкций;</w:t>
      </w:r>
    </w:p>
    <w:bookmarkEnd w:id="1342"/>
    <w:bookmarkStart w:name="z1349" w:id="1343"/>
    <w:p>
      <w:pPr>
        <w:spacing w:after="0"/>
        <w:ind w:left="0"/>
        <w:jc w:val="both"/>
      </w:pPr>
      <w:r>
        <w:rPr>
          <w:rFonts w:ascii="Times New Roman"/>
          <w:b w:val="false"/>
          <w:i w:val="false"/>
          <w:color w:val="000000"/>
          <w:sz w:val="28"/>
        </w:rPr>
        <w:t>
      загрузка тары в сушильные камеры, шкафы или аппараты;</w:t>
      </w:r>
    </w:p>
    <w:bookmarkEnd w:id="1343"/>
    <w:bookmarkStart w:name="z1350" w:id="1344"/>
    <w:p>
      <w:pPr>
        <w:spacing w:after="0"/>
        <w:ind w:left="0"/>
        <w:jc w:val="both"/>
      </w:pPr>
      <w:r>
        <w:rPr>
          <w:rFonts w:ascii="Times New Roman"/>
          <w:b w:val="false"/>
          <w:i w:val="false"/>
          <w:color w:val="000000"/>
          <w:sz w:val="28"/>
        </w:rPr>
        <w:t>
      регулирование по показаниям контрольно-измерительных приборов подачи воздуха и пара;</w:t>
      </w:r>
    </w:p>
    <w:bookmarkEnd w:id="1344"/>
    <w:bookmarkStart w:name="z1351" w:id="1345"/>
    <w:p>
      <w:pPr>
        <w:spacing w:after="0"/>
        <w:ind w:left="0"/>
        <w:jc w:val="both"/>
      </w:pPr>
      <w:r>
        <w:rPr>
          <w:rFonts w:ascii="Times New Roman"/>
          <w:b w:val="false"/>
          <w:i w:val="false"/>
          <w:color w:val="000000"/>
          <w:sz w:val="28"/>
        </w:rPr>
        <w:t>
      отбраковка нестандартной или загрязненной тары;</w:t>
      </w:r>
    </w:p>
    <w:bookmarkEnd w:id="1345"/>
    <w:bookmarkStart w:name="z1352" w:id="1346"/>
    <w:p>
      <w:pPr>
        <w:spacing w:after="0"/>
        <w:ind w:left="0"/>
        <w:jc w:val="both"/>
      </w:pPr>
      <w:r>
        <w:rPr>
          <w:rFonts w:ascii="Times New Roman"/>
          <w:b w:val="false"/>
          <w:i w:val="false"/>
          <w:color w:val="000000"/>
          <w:sz w:val="28"/>
        </w:rPr>
        <w:t>
      мойка обслуживаемого оборудования.</w:t>
      </w:r>
    </w:p>
    <w:bookmarkEnd w:id="1346"/>
    <w:bookmarkStart w:name="z1353" w:id="1347"/>
    <w:p>
      <w:pPr>
        <w:spacing w:after="0"/>
        <w:ind w:left="0"/>
        <w:jc w:val="both"/>
      </w:pPr>
      <w:r>
        <w:rPr>
          <w:rFonts w:ascii="Times New Roman"/>
          <w:b w:val="false"/>
          <w:i w:val="false"/>
          <w:color w:val="000000"/>
          <w:sz w:val="28"/>
        </w:rPr>
        <w:t xml:space="preserve">
      206. Должен знать: </w:t>
      </w:r>
    </w:p>
    <w:bookmarkEnd w:id="1347"/>
    <w:bookmarkStart w:name="z1354" w:id="1348"/>
    <w:p>
      <w:pPr>
        <w:spacing w:after="0"/>
        <w:ind w:left="0"/>
        <w:jc w:val="both"/>
      </w:pPr>
      <w:r>
        <w:rPr>
          <w:rFonts w:ascii="Times New Roman"/>
          <w:b w:val="false"/>
          <w:i w:val="false"/>
          <w:color w:val="000000"/>
          <w:sz w:val="28"/>
        </w:rPr>
        <w:t>
      требования государственных стандартов к качеству сушки пищевой продукции;</w:t>
      </w:r>
    </w:p>
    <w:bookmarkEnd w:id="1348"/>
    <w:bookmarkStart w:name="z1355" w:id="1349"/>
    <w:p>
      <w:pPr>
        <w:spacing w:after="0"/>
        <w:ind w:left="0"/>
        <w:jc w:val="both"/>
      </w:pPr>
      <w:r>
        <w:rPr>
          <w:rFonts w:ascii="Times New Roman"/>
          <w:b w:val="false"/>
          <w:i w:val="false"/>
          <w:color w:val="000000"/>
          <w:sz w:val="28"/>
        </w:rPr>
        <w:t>
      порядок сушки продуктов.</w:t>
      </w:r>
    </w:p>
    <w:bookmarkEnd w:id="1349"/>
    <w:bookmarkStart w:name="z1356" w:id="1350"/>
    <w:p>
      <w:pPr>
        <w:spacing w:after="0"/>
        <w:ind w:left="0"/>
        <w:jc w:val="left"/>
      </w:pPr>
      <w:r>
        <w:rPr>
          <w:rFonts w:ascii="Times New Roman"/>
          <w:b/>
          <w:i w:val="false"/>
          <w:color w:val="000000"/>
        </w:rPr>
        <w:t xml:space="preserve"> Параграф 94. Сушильщик пищевой продукции, 2 разряд</w:t>
      </w:r>
    </w:p>
    <w:bookmarkEnd w:id="1350"/>
    <w:bookmarkStart w:name="z1357" w:id="1351"/>
    <w:p>
      <w:pPr>
        <w:spacing w:after="0"/>
        <w:ind w:left="0"/>
        <w:jc w:val="both"/>
      </w:pPr>
      <w:r>
        <w:rPr>
          <w:rFonts w:ascii="Times New Roman"/>
          <w:b w:val="false"/>
          <w:i w:val="false"/>
          <w:color w:val="000000"/>
          <w:sz w:val="28"/>
        </w:rPr>
        <w:t xml:space="preserve">
      207. Характеристика работ: </w:t>
      </w:r>
    </w:p>
    <w:bookmarkEnd w:id="1351"/>
    <w:bookmarkStart w:name="z1358" w:id="1352"/>
    <w:p>
      <w:pPr>
        <w:spacing w:after="0"/>
        <w:ind w:left="0"/>
        <w:jc w:val="both"/>
      </w:pPr>
      <w:r>
        <w:rPr>
          <w:rFonts w:ascii="Times New Roman"/>
          <w:b w:val="false"/>
          <w:i w:val="false"/>
          <w:color w:val="000000"/>
          <w:sz w:val="28"/>
        </w:rPr>
        <w:t>
      ведение процесса сушки твердых, сыпучих продуктов, веществ в карусельных сушилках;</w:t>
      </w:r>
    </w:p>
    <w:bookmarkEnd w:id="1352"/>
    <w:bookmarkStart w:name="z1359" w:id="1353"/>
    <w:p>
      <w:pPr>
        <w:spacing w:after="0"/>
        <w:ind w:left="0"/>
        <w:jc w:val="both"/>
      </w:pPr>
      <w:r>
        <w:rPr>
          <w:rFonts w:ascii="Times New Roman"/>
          <w:b w:val="false"/>
          <w:i w:val="false"/>
          <w:color w:val="000000"/>
          <w:sz w:val="28"/>
        </w:rPr>
        <w:t>
      механическая или ручная загрузка продукта равномерным слоем на стационарные рамы, лотки (из ткани, сетки, перфорированных листов нержавеющего металла), сотрясаемые сита, движущиеся ленты конвейера, кассеты и иное;</w:t>
      </w:r>
    </w:p>
    <w:bookmarkEnd w:id="1353"/>
    <w:bookmarkStart w:name="z1360" w:id="1354"/>
    <w:p>
      <w:pPr>
        <w:spacing w:after="0"/>
        <w:ind w:left="0"/>
        <w:jc w:val="both"/>
      </w:pPr>
      <w:r>
        <w:rPr>
          <w:rFonts w:ascii="Times New Roman"/>
          <w:b w:val="false"/>
          <w:i w:val="false"/>
          <w:color w:val="000000"/>
          <w:sz w:val="28"/>
        </w:rPr>
        <w:t>
      сушка методом вымораживания;</w:t>
      </w:r>
    </w:p>
    <w:bookmarkEnd w:id="1354"/>
    <w:bookmarkStart w:name="z1361" w:id="1355"/>
    <w:p>
      <w:pPr>
        <w:spacing w:after="0"/>
        <w:ind w:left="0"/>
        <w:jc w:val="both"/>
      </w:pPr>
      <w:r>
        <w:rPr>
          <w:rFonts w:ascii="Times New Roman"/>
          <w:b w:val="false"/>
          <w:i w:val="false"/>
          <w:color w:val="000000"/>
          <w:sz w:val="28"/>
        </w:rPr>
        <w:t>
      сушка в естественных условиях;</w:t>
      </w:r>
    </w:p>
    <w:bookmarkEnd w:id="1355"/>
    <w:bookmarkStart w:name="z1362" w:id="1356"/>
    <w:p>
      <w:pPr>
        <w:spacing w:after="0"/>
        <w:ind w:left="0"/>
        <w:jc w:val="both"/>
      </w:pPr>
      <w:r>
        <w:rPr>
          <w:rFonts w:ascii="Times New Roman"/>
          <w:b w:val="false"/>
          <w:i w:val="false"/>
          <w:color w:val="000000"/>
          <w:sz w:val="28"/>
        </w:rPr>
        <w:t>
      периодическое перемешивание продукта в процессе сушки;</w:t>
      </w:r>
    </w:p>
    <w:bookmarkEnd w:id="1356"/>
    <w:bookmarkStart w:name="z1363" w:id="1357"/>
    <w:p>
      <w:pPr>
        <w:spacing w:after="0"/>
        <w:ind w:left="0"/>
        <w:jc w:val="both"/>
      </w:pPr>
      <w:r>
        <w:rPr>
          <w:rFonts w:ascii="Times New Roman"/>
          <w:b w:val="false"/>
          <w:i w:val="false"/>
          <w:color w:val="000000"/>
          <w:sz w:val="28"/>
        </w:rPr>
        <w:t>
      регулирование по показаниям контрольно-измерительных приборов температуры сушки в зависимости от степени высушивания продукта, подачи пара, газа;</w:t>
      </w:r>
    </w:p>
    <w:bookmarkEnd w:id="1357"/>
    <w:bookmarkStart w:name="z1364" w:id="1358"/>
    <w:p>
      <w:pPr>
        <w:spacing w:after="0"/>
        <w:ind w:left="0"/>
        <w:jc w:val="both"/>
      </w:pPr>
      <w:r>
        <w:rPr>
          <w:rFonts w:ascii="Times New Roman"/>
          <w:b w:val="false"/>
          <w:i w:val="false"/>
          <w:color w:val="000000"/>
          <w:sz w:val="28"/>
        </w:rPr>
        <w:t>
      проверка влажности высушиваемого продукта;</w:t>
      </w:r>
    </w:p>
    <w:bookmarkEnd w:id="1358"/>
    <w:bookmarkStart w:name="z1365" w:id="1359"/>
    <w:p>
      <w:pPr>
        <w:spacing w:after="0"/>
        <w:ind w:left="0"/>
        <w:jc w:val="both"/>
      </w:pPr>
      <w:r>
        <w:rPr>
          <w:rFonts w:ascii="Times New Roman"/>
          <w:b w:val="false"/>
          <w:i w:val="false"/>
          <w:color w:val="000000"/>
          <w:sz w:val="28"/>
        </w:rPr>
        <w:t>
      выгрузка высушенного продукта, взвешивание, отбраковка нестандартного и транспортировка на последующие операции или на склад;</w:t>
      </w:r>
    </w:p>
    <w:bookmarkEnd w:id="1359"/>
    <w:bookmarkStart w:name="z1366" w:id="1360"/>
    <w:p>
      <w:pPr>
        <w:spacing w:after="0"/>
        <w:ind w:left="0"/>
        <w:jc w:val="both"/>
      </w:pPr>
      <w:r>
        <w:rPr>
          <w:rFonts w:ascii="Times New Roman"/>
          <w:b w:val="false"/>
          <w:i w:val="false"/>
          <w:color w:val="000000"/>
          <w:sz w:val="28"/>
        </w:rPr>
        <w:t>
      отбор проб пищевой продукции, дезинфекция обслуживаемого оборудования.</w:t>
      </w:r>
    </w:p>
    <w:bookmarkEnd w:id="1360"/>
    <w:bookmarkStart w:name="z1367" w:id="1361"/>
    <w:p>
      <w:pPr>
        <w:spacing w:after="0"/>
        <w:ind w:left="0"/>
        <w:jc w:val="both"/>
      </w:pPr>
      <w:r>
        <w:rPr>
          <w:rFonts w:ascii="Times New Roman"/>
          <w:b w:val="false"/>
          <w:i w:val="false"/>
          <w:color w:val="000000"/>
          <w:sz w:val="28"/>
        </w:rPr>
        <w:t xml:space="preserve">
      208. Должен знать: </w:t>
      </w:r>
    </w:p>
    <w:bookmarkEnd w:id="1361"/>
    <w:bookmarkStart w:name="z1368" w:id="1362"/>
    <w:p>
      <w:pPr>
        <w:spacing w:after="0"/>
        <w:ind w:left="0"/>
        <w:jc w:val="both"/>
      </w:pPr>
      <w:r>
        <w:rPr>
          <w:rFonts w:ascii="Times New Roman"/>
          <w:b w:val="false"/>
          <w:i w:val="false"/>
          <w:color w:val="000000"/>
          <w:sz w:val="28"/>
        </w:rPr>
        <w:t>
      устройство и принцип действия обслуживаемого оборудования;</w:t>
      </w:r>
    </w:p>
    <w:bookmarkEnd w:id="1362"/>
    <w:bookmarkStart w:name="z1369" w:id="1363"/>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1363"/>
    <w:bookmarkStart w:name="z1370" w:id="1364"/>
    <w:p>
      <w:pPr>
        <w:spacing w:after="0"/>
        <w:ind w:left="0"/>
        <w:jc w:val="both"/>
      </w:pPr>
      <w:r>
        <w:rPr>
          <w:rFonts w:ascii="Times New Roman"/>
          <w:b w:val="false"/>
          <w:i w:val="false"/>
          <w:color w:val="000000"/>
          <w:sz w:val="28"/>
        </w:rPr>
        <w:t>
      температурный режим и время сушки пищевой продукции.</w:t>
      </w:r>
    </w:p>
    <w:bookmarkEnd w:id="1364"/>
    <w:bookmarkStart w:name="z1371" w:id="1365"/>
    <w:p>
      <w:pPr>
        <w:spacing w:after="0"/>
        <w:ind w:left="0"/>
        <w:jc w:val="both"/>
      </w:pPr>
      <w:r>
        <w:rPr>
          <w:rFonts w:ascii="Times New Roman"/>
          <w:b w:val="false"/>
          <w:i w:val="false"/>
          <w:color w:val="000000"/>
          <w:sz w:val="28"/>
        </w:rPr>
        <w:t>
      209. Примеры работ:</w:t>
      </w:r>
    </w:p>
    <w:bookmarkEnd w:id="1365"/>
    <w:bookmarkStart w:name="z1372" w:id="1366"/>
    <w:p>
      <w:pPr>
        <w:spacing w:after="0"/>
        <w:ind w:left="0"/>
        <w:jc w:val="both"/>
      </w:pPr>
      <w:r>
        <w:rPr>
          <w:rFonts w:ascii="Times New Roman"/>
          <w:b w:val="false"/>
          <w:i w:val="false"/>
          <w:color w:val="000000"/>
          <w:sz w:val="28"/>
        </w:rPr>
        <w:t>
      1) агар и агароидный раствор;</w:t>
      </w:r>
    </w:p>
    <w:bookmarkEnd w:id="1366"/>
    <w:bookmarkStart w:name="z1373" w:id="1367"/>
    <w:p>
      <w:pPr>
        <w:spacing w:after="0"/>
        <w:ind w:left="0"/>
        <w:jc w:val="both"/>
      </w:pPr>
      <w:r>
        <w:rPr>
          <w:rFonts w:ascii="Times New Roman"/>
          <w:b w:val="false"/>
          <w:i w:val="false"/>
          <w:color w:val="000000"/>
          <w:sz w:val="28"/>
        </w:rPr>
        <w:t>
      2) дробины, барды;</w:t>
      </w:r>
    </w:p>
    <w:bookmarkEnd w:id="1367"/>
    <w:bookmarkStart w:name="z1374" w:id="1368"/>
    <w:p>
      <w:pPr>
        <w:spacing w:after="0"/>
        <w:ind w:left="0"/>
        <w:jc w:val="both"/>
      </w:pPr>
      <w:r>
        <w:rPr>
          <w:rFonts w:ascii="Times New Roman"/>
          <w:b w:val="false"/>
          <w:i w:val="false"/>
          <w:color w:val="000000"/>
          <w:sz w:val="28"/>
        </w:rPr>
        <w:t>
      3) казеин;</w:t>
      </w:r>
    </w:p>
    <w:bookmarkEnd w:id="1368"/>
    <w:bookmarkStart w:name="z1375" w:id="1369"/>
    <w:p>
      <w:pPr>
        <w:spacing w:after="0"/>
        <w:ind w:left="0"/>
        <w:jc w:val="both"/>
      </w:pPr>
      <w:r>
        <w:rPr>
          <w:rFonts w:ascii="Times New Roman"/>
          <w:b w:val="false"/>
          <w:i w:val="false"/>
          <w:color w:val="000000"/>
          <w:sz w:val="28"/>
        </w:rPr>
        <w:t>
      4) клей пектиновый;</w:t>
      </w:r>
    </w:p>
    <w:bookmarkEnd w:id="1369"/>
    <w:bookmarkStart w:name="z1376" w:id="1370"/>
    <w:p>
      <w:pPr>
        <w:spacing w:after="0"/>
        <w:ind w:left="0"/>
        <w:jc w:val="both"/>
      </w:pPr>
      <w:r>
        <w:rPr>
          <w:rFonts w:ascii="Times New Roman"/>
          <w:b w:val="false"/>
          <w:i w:val="false"/>
          <w:color w:val="000000"/>
          <w:sz w:val="28"/>
        </w:rPr>
        <w:t>
      5) коагулят пектина;</w:t>
      </w:r>
    </w:p>
    <w:bookmarkEnd w:id="1370"/>
    <w:bookmarkStart w:name="z1377" w:id="1371"/>
    <w:p>
      <w:pPr>
        <w:spacing w:after="0"/>
        <w:ind w:left="0"/>
        <w:jc w:val="both"/>
      </w:pPr>
      <w:r>
        <w:rPr>
          <w:rFonts w:ascii="Times New Roman"/>
          <w:b w:val="false"/>
          <w:i w:val="false"/>
          <w:color w:val="000000"/>
          <w:sz w:val="28"/>
        </w:rPr>
        <w:t xml:space="preserve">
      6) крахмал; </w:t>
      </w:r>
    </w:p>
    <w:bookmarkEnd w:id="1371"/>
    <w:bookmarkStart w:name="z1378" w:id="1372"/>
    <w:p>
      <w:pPr>
        <w:spacing w:after="0"/>
        <w:ind w:left="0"/>
        <w:jc w:val="both"/>
      </w:pPr>
      <w:r>
        <w:rPr>
          <w:rFonts w:ascii="Times New Roman"/>
          <w:b w:val="false"/>
          <w:i w:val="false"/>
          <w:color w:val="000000"/>
          <w:sz w:val="28"/>
        </w:rPr>
        <w:t>
      7) морепродукты, рыбная мука и тук;</w:t>
      </w:r>
    </w:p>
    <w:bookmarkEnd w:id="1372"/>
    <w:bookmarkStart w:name="z1379" w:id="1373"/>
    <w:p>
      <w:pPr>
        <w:spacing w:after="0"/>
        <w:ind w:left="0"/>
        <w:jc w:val="both"/>
      </w:pPr>
      <w:r>
        <w:rPr>
          <w:rFonts w:ascii="Times New Roman"/>
          <w:b w:val="false"/>
          <w:i w:val="false"/>
          <w:color w:val="000000"/>
          <w:sz w:val="28"/>
        </w:rPr>
        <w:t>
      8) сахар молочный;</w:t>
      </w:r>
    </w:p>
    <w:bookmarkEnd w:id="1373"/>
    <w:bookmarkStart w:name="z1380" w:id="1374"/>
    <w:p>
      <w:pPr>
        <w:spacing w:after="0"/>
        <w:ind w:left="0"/>
        <w:jc w:val="both"/>
      </w:pPr>
      <w:r>
        <w:rPr>
          <w:rFonts w:ascii="Times New Roman"/>
          <w:b w:val="false"/>
          <w:i w:val="false"/>
          <w:color w:val="000000"/>
          <w:sz w:val="28"/>
        </w:rPr>
        <w:t>
      9) сигары;</w:t>
      </w:r>
    </w:p>
    <w:bookmarkEnd w:id="1374"/>
    <w:bookmarkStart w:name="z1381" w:id="1375"/>
    <w:p>
      <w:pPr>
        <w:spacing w:after="0"/>
        <w:ind w:left="0"/>
        <w:jc w:val="both"/>
      </w:pPr>
      <w:r>
        <w:rPr>
          <w:rFonts w:ascii="Times New Roman"/>
          <w:b w:val="false"/>
          <w:i w:val="false"/>
          <w:color w:val="000000"/>
          <w:sz w:val="28"/>
        </w:rPr>
        <w:t>
      10) соль, вяление рыбы.</w:t>
      </w:r>
    </w:p>
    <w:bookmarkEnd w:id="1375"/>
    <w:bookmarkStart w:name="z1382" w:id="1376"/>
    <w:p>
      <w:pPr>
        <w:spacing w:after="0"/>
        <w:ind w:left="0"/>
        <w:jc w:val="left"/>
      </w:pPr>
      <w:r>
        <w:rPr>
          <w:rFonts w:ascii="Times New Roman"/>
          <w:b/>
          <w:i w:val="false"/>
          <w:color w:val="000000"/>
        </w:rPr>
        <w:t xml:space="preserve"> Параграф 95. Сушильщик пищевой продукции, 3 разряд</w:t>
      </w:r>
    </w:p>
    <w:bookmarkEnd w:id="1376"/>
    <w:bookmarkStart w:name="z1383" w:id="1377"/>
    <w:p>
      <w:pPr>
        <w:spacing w:after="0"/>
        <w:ind w:left="0"/>
        <w:jc w:val="both"/>
      </w:pPr>
      <w:r>
        <w:rPr>
          <w:rFonts w:ascii="Times New Roman"/>
          <w:b w:val="false"/>
          <w:i w:val="false"/>
          <w:color w:val="000000"/>
          <w:sz w:val="28"/>
        </w:rPr>
        <w:t xml:space="preserve">
      210. Характеристика работ: </w:t>
      </w:r>
    </w:p>
    <w:bookmarkEnd w:id="1377"/>
    <w:bookmarkStart w:name="z1384" w:id="1378"/>
    <w:p>
      <w:pPr>
        <w:spacing w:after="0"/>
        <w:ind w:left="0"/>
        <w:jc w:val="both"/>
      </w:pPr>
      <w:r>
        <w:rPr>
          <w:rFonts w:ascii="Times New Roman"/>
          <w:b w:val="false"/>
          <w:i w:val="false"/>
          <w:color w:val="000000"/>
          <w:sz w:val="28"/>
        </w:rPr>
        <w:t>
      ведение процесса сушки твердых, сыпучих продуктов, веществ, экстрактов в вальцевых, камерных, туннельных шкафах, барабанных и распылительных сушилках, в печах;</w:t>
      </w:r>
    </w:p>
    <w:bookmarkEnd w:id="1378"/>
    <w:bookmarkStart w:name="z1385" w:id="1379"/>
    <w:p>
      <w:pPr>
        <w:spacing w:after="0"/>
        <w:ind w:left="0"/>
        <w:jc w:val="both"/>
      </w:pPr>
      <w:r>
        <w:rPr>
          <w:rFonts w:ascii="Times New Roman"/>
          <w:b w:val="false"/>
          <w:i w:val="false"/>
          <w:color w:val="000000"/>
          <w:sz w:val="28"/>
        </w:rPr>
        <w:t>
      ведение процесса сушки картофельного пюре, кофейного и чайного экстрактов в распылительных сушилках и вакуум-сушилках под руководством сушильщика пищевой продукции более высокой квалификации;</w:t>
      </w:r>
    </w:p>
    <w:bookmarkEnd w:id="1379"/>
    <w:bookmarkStart w:name="z1386" w:id="1380"/>
    <w:p>
      <w:pPr>
        <w:spacing w:after="0"/>
        <w:ind w:left="0"/>
        <w:jc w:val="both"/>
      </w:pPr>
      <w:r>
        <w:rPr>
          <w:rFonts w:ascii="Times New Roman"/>
          <w:b w:val="false"/>
          <w:i w:val="false"/>
          <w:color w:val="000000"/>
          <w:sz w:val="28"/>
        </w:rPr>
        <w:t>
      нейтрализация веществ;</w:t>
      </w:r>
    </w:p>
    <w:bookmarkEnd w:id="1380"/>
    <w:bookmarkStart w:name="z1387" w:id="1381"/>
    <w:p>
      <w:pPr>
        <w:spacing w:after="0"/>
        <w:ind w:left="0"/>
        <w:jc w:val="both"/>
      </w:pPr>
      <w:r>
        <w:rPr>
          <w:rFonts w:ascii="Times New Roman"/>
          <w:b w:val="false"/>
          <w:i w:val="false"/>
          <w:color w:val="000000"/>
          <w:sz w:val="28"/>
        </w:rPr>
        <w:t>
      загрузка сушилок, установок пищевой продукцией;</w:t>
      </w:r>
    </w:p>
    <w:bookmarkEnd w:id="1381"/>
    <w:bookmarkStart w:name="z1388" w:id="1382"/>
    <w:p>
      <w:pPr>
        <w:spacing w:after="0"/>
        <w:ind w:left="0"/>
        <w:jc w:val="both"/>
      </w:pPr>
      <w:r>
        <w:rPr>
          <w:rFonts w:ascii="Times New Roman"/>
          <w:b w:val="false"/>
          <w:i w:val="false"/>
          <w:color w:val="000000"/>
          <w:sz w:val="28"/>
        </w:rPr>
        <w:t>
      наблюдение за температурным режимом сушки, вентиляционными системами, просеивающими, охлаждающими и транспортирующими устройствами;</w:t>
      </w:r>
    </w:p>
    <w:bookmarkEnd w:id="1382"/>
    <w:bookmarkStart w:name="z1389" w:id="1383"/>
    <w:p>
      <w:pPr>
        <w:spacing w:after="0"/>
        <w:ind w:left="0"/>
        <w:jc w:val="both"/>
      </w:pPr>
      <w:r>
        <w:rPr>
          <w:rFonts w:ascii="Times New Roman"/>
          <w:b w:val="false"/>
          <w:i w:val="false"/>
          <w:color w:val="000000"/>
          <w:sz w:val="28"/>
        </w:rPr>
        <w:t>
      определение момента окончания сушки органолептически или по данным лабораторного анализа;</w:t>
      </w:r>
    </w:p>
    <w:bookmarkEnd w:id="1383"/>
    <w:bookmarkStart w:name="z1390" w:id="1384"/>
    <w:p>
      <w:pPr>
        <w:spacing w:after="0"/>
        <w:ind w:left="0"/>
        <w:jc w:val="both"/>
      </w:pPr>
      <w:r>
        <w:rPr>
          <w:rFonts w:ascii="Times New Roman"/>
          <w:b w:val="false"/>
          <w:i w:val="false"/>
          <w:color w:val="000000"/>
          <w:sz w:val="28"/>
        </w:rPr>
        <w:t>
      взвешивание, отбраковка нестандартных продуктов, упаковка и транспортировка на последующие операции или на склад;</w:t>
      </w:r>
    </w:p>
    <w:bookmarkEnd w:id="1384"/>
    <w:bookmarkStart w:name="z1391" w:id="1385"/>
    <w:p>
      <w:pPr>
        <w:spacing w:after="0"/>
        <w:ind w:left="0"/>
        <w:jc w:val="both"/>
      </w:pPr>
      <w:r>
        <w:rPr>
          <w:rFonts w:ascii="Times New Roman"/>
          <w:b w:val="false"/>
          <w:i w:val="false"/>
          <w:color w:val="000000"/>
          <w:sz w:val="28"/>
        </w:rPr>
        <w:t>
      размол, при необходимости, высушенного продукта на молотковой мельнице;</w:t>
      </w:r>
    </w:p>
    <w:bookmarkEnd w:id="1385"/>
    <w:bookmarkStart w:name="z1392" w:id="1386"/>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386"/>
    <w:bookmarkStart w:name="z1393" w:id="1387"/>
    <w:p>
      <w:pPr>
        <w:spacing w:after="0"/>
        <w:ind w:left="0"/>
        <w:jc w:val="both"/>
      </w:pPr>
      <w:r>
        <w:rPr>
          <w:rFonts w:ascii="Times New Roman"/>
          <w:b w:val="false"/>
          <w:i w:val="false"/>
          <w:color w:val="000000"/>
          <w:sz w:val="28"/>
        </w:rPr>
        <w:t>
      211. Должен знать:</w:t>
      </w:r>
    </w:p>
    <w:bookmarkEnd w:id="1387"/>
    <w:bookmarkStart w:name="z1394" w:id="1388"/>
    <w:p>
      <w:pPr>
        <w:spacing w:after="0"/>
        <w:ind w:left="0"/>
        <w:jc w:val="both"/>
      </w:pPr>
      <w:r>
        <w:rPr>
          <w:rFonts w:ascii="Times New Roman"/>
          <w:b w:val="false"/>
          <w:i w:val="false"/>
          <w:color w:val="000000"/>
          <w:sz w:val="28"/>
        </w:rPr>
        <w:t>
      устройство и принцип работы сушилок, вспомогательного оборудования и контрольно-измерительных приборов;</w:t>
      </w:r>
    </w:p>
    <w:bookmarkEnd w:id="1388"/>
    <w:bookmarkStart w:name="z1395" w:id="1389"/>
    <w:p>
      <w:pPr>
        <w:spacing w:after="0"/>
        <w:ind w:left="0"/>
        <w:jc w:val="both"/>
      </w:pPr>
      <w:r>
        <w:rPr>
          <w:rFonts w:ascii="Times New Roman"/>
          <w:b w:val="false"/>
          <w:i w:val="false"/>
          <w:color w:val="000000"/>
          <w:sz w:val="28"/>
        </w:rPr>
        <w:t>
      технологию процесса сушки;</w:t>
      </w:r>
    </w:p>
    <w:bookmarkEnd w:id="1389"/>
    <w:bookmarkStart w:name="z1396" w:id="1390"/>
    <w:p>
      <w:pPr>
        <w:spacing w:after="0"/>
        <w:ind w:left="0"/>
        <w:jc w:val="both"/>
      </w:pPr>
      <w:r>
        <w:rPr>
          <w:rFonts w:ascii="Times New Roman"/>
          <w:b w:val="false"/>
          <w:i w:val="false"/>
          <w:color w:val="000000"/>
          <w:sz w:val="28"/>
        </w:rPr>
        <w:t>
      способы определения окончания сушки, готовности продукта и его качества;</w:t>
      </w:r>
    </w:p>
    <w:bookmarkEnd w:id="1390"/>
    <w:bookmarkStart w:name="z1397" w:id="1391"/>
    <w:p>
      <w:pPr>
        <w:spacing w:after="0"/>
        <w:ind w:left="0"/>
        <w:jc w:val="both"/>
      </w:pPr>
      <w:r>
        <w:rPr>
          <w:rFonts w:ascii="Times New Roman"/>
          <w:b w:val="false"/>
          <w:i w:val="false"/>
          <w:color w:val="000000"/>
          <w:sz w:val="28"/>
        </w:rPr>
        <w:t>
      методы устранения неисправностей в работе обслуживаемого оборудования.</w:t>
      </w:r>
    </w:p>
    <w:bookmarkEnd w:id="1391"/>
    <w:bookmarkStart w:name="z1398" w:id="1392"/>
    <w:p>
      <w:pPr>
        <w:spacing w:after="0"/>
        <w:ind w:left="0"/>
        <w:jc w:val="both"/>
      </w:pPr>
      <w:r>
        <w:rPr>
          <w:rFonts w:ascii="Times New Roman"/>
          <w:b w:val="false"/>
          <w:i w:val="false"/>
          <w:color w:val="000000"/>
          <w:sz w:val="28"/>
        </w:rPr>
        <w:t>
      212. Примеры работ:</w:t>
      </w:r>
    </w:p>
    <w:bookmarkEnd w:id="1392"/>
    <w:bookmarkStart w:name="z1399" w:id="1393"/>
    <w:p>
      <w:pPr>
        <w:spacing w:after="0"/>
        <w:ind w:left="0"/>
        <w:jc w:val="both"/>
      </w:pPr>
      <w:r>
        <w:rPr>
          <w:rFonts w:ascii="Times New Roman"/>
          <w:b w:val="false"/>
          <w:i w:val="false"/>
          <w:color w:val="000000"/>
          <w:sz w:val="28"/>
        </w:rPr>
        <w:t>
      1) изделия макаронные;</w:t>
      </w:r>
    </w:p>
    <w:bookmarkEnd w:id="1393"/>
    <w:bookmarkStart w:name="z1400" w:id="1394"/>
    <w:p>
      <w:pPr>
        <w:spacing w:after="0"/>
        <w:ind w:left="0"/>
        <w:jc w:val="both"/>
      </w:pPr>
      <w:r>
        <w:rPr>
          <w:rFonts w:ascii="Times New Roman"/>
          <w:b w:val="false"/>
          <w:i w:val="false"/>
          <w:color w:val="000000"/>
          <w:sz w:val="28"/>
        </w:rPr>
        <w:t>
      2) крахмал, саго, кукурузные зародыши, кукурузные корма;</w:t>
      </w:r>
    </w:p>
    <w:bookmarkEnd w:id="1394"/>
    <w:bookmarkStart w:name="z1401" w:id="1395"/>
    <w:p>
      <w:pPr>
        <w:spacing w:after="0"/>
        <w:ind w:left="0"/>
        <w:jc w:val="both"/>
      </w:pPr>
      <w:r>
        <w:rPr>
          <w:rFonts w:ascii="Times New Roman"/>
          <w:b w:val="false"/>
          <w:i w:val="false"/>
          <w:color w:val="000000"/>
          <w:sz w:val="28"/>
        </w:rPr>
        <w:t>
      3) рыба, агаровый студень, агароидный и белковый раствор;</w:t>
      </w:r>
    </w:p>
    <w:bookmarkEnd w:id="1395"/>
    <w:bookmarkStart w:name="z1402" w:id="1396"/>
    <w:p>
      <w:pPr>
        <w:spacing w:after="0"/>
        <w:ind w:left="0"/>
        <w:jc w:val="both"/>
      </w:pPr>
      <w:r>
        <w:rPr>
          <w:rFonts w:ascii="Times New Roman"/>
          <w:b w:val="false"/>
          <w:i w:val="false"/>
          <w:color w:val="000000"/>
          <w:sz w:val="28"/>
        </w:rPr>
        <w:t>
      4) солод;</w:t>
      </w:r>
    </w:p>
    <w:bookmarkEnd w:id="1396"/>
    <w:bookmarkStart w:name="z1403" w:id="1397"/>
    <w:p>
      <w:pPr>
        <w:spacing w:after="0"/>
        <w:ind w:left="0"/>
        <w:jc w:val="both"/>
      </w:pPr>
      <w:r>
        <w:rPr>
          <w:rFonts w:ascii="Times New Roman"/>
          <w:b w:val="false"/>
          <w:i w:val="false"/>
          <w:color w:val="000000"/>
          <w:sz w:val="28"/>
        </w:rPr>
        <w:t>
      5) стружка мыльная;</w:t>
      </w:r>
    </w:p>
    <w:bookmarkEnd w:id="1397"/>
    <w:bookmarkStart w:name="z1404" w:id="1398"/>
    <w:p>
      <w:pPr>
        <w:spacing w:after="0"/>
        <w:ind w:left="0"/>
        <w:jc w:val="both"/>
      </w:pPr>
      <w:r>
        <w:rPr>
          <w:rFonts w:ascii="Times New Roman"/>
          <w:b w:val="false"/>
          <w:i w:val="false"/>
          <w:color w:val="000000"/>
          <w:sz w:val="28"/>
        </w:rPr>
        <w:t>
      6) сырье масличное, семяна, плодовые косточки;</w:t>
      </w:r>
    </w:p>
    <w:bookmarkEnd w:id="1398"/>
    <w:bookmarkStart w:name="z1405" w:id="1399"/>
    <w:p>
      <w:pPr>
        <w:spacing w:after="0"/>
        <w:ind w:left="0"/>
        <w:jc w:val="both"/>
      </w:pPr>
      <w:r>
        <w:rPr>
          <w:rFonts w:ascii="Times New Roman"/>
          <w:b w:val="false"/>
          <w:i w:val="false"/>
          <w:color w:val="000000"/>
          <w:sz w:val="28"/>
        </w:rPr>
        <w:t>
      7) молочный сахар в производстве сахара-сырца пищевого, рафинированного и фармакопейного молочного сахара.</w:t>
      </w:r>
    </w:p>
    <w:bookmarkEnd w:id="1399"/>
    <w:bookmarkStart w:name="z1406" w:id="1400"/>
    <w:p>
      <w:pPr>
        <w:spacing w:after="0"/>
        <w:ind w:left="0"/>
        <w:jc w:val="left"/>
      </w:pPr>
      <w:r>
        <w:rPr>
          <w:rFonts w:ascii="Times New Roman"/>
          <w:b/>
          <w:i w:val="false"/>
          <w:color w:val="000000"/>
        </w:rPr>
        <w:t xml:space="preserve"> Параграф 96. Сушильщик пищевой продукции, 4 разряд</w:t>
      </w:r>
    </w:p>
    <w:bookmarkEnd w:id="1400"/>
    <w:bookmarkStart w:name="z1407" w:id="1401"/>
    <w:p>
      <w:pPr>
        <w:spacing w:after="0"/>
        <w:ind w:left="0"/>
        <w:jc w:val="both"/>
      </w:pPr>
      <w:r>
        <w:rPr>
          <w:rFonts w:ascii="Times New Roman"/>
          <w:b w:val="false"/>
          <w:i w:val="false"/>
          <w:color w:val="000000"/>
          <w:sz w:val="28"/>
        </w:rPr>
        <w:t xml:space="preserve">
      213. Характеристика работ: </w:t>
      </w:r>
    </w:p>
    <w:bookmarkEnd w:id="1401"/>
    <w:bookmarkStart w:name="z1408" w:id="1402"/>
    <w:p>
      <w:pPr>
        <w:spacing w:after="0"/>
        <w:ind w:left="0"/>
        <w:jc w:val="both"/>
      </w:pPr>
      <w:r>
        <w:rPr>
          <w:rFonts w:ascii="Times New Roman"/>
          <w:b w:val="false"/>
          <w:i w:val="false"/>
          <w:color w:val="000000"/>
          <w:sz w:val="28"/>
        </w:rPr>
        <w:t>
      ведение технологического процесса сушки различных продуктов с пульта управления на шахтных, ленточных (конвейерных), шнековых и вакуум-вальцовых сушилках;</w:t>
      </w:r>
    </w:p>
    <w:bookmarkEnd w:id="1402"/>
    <w:bookmarkStart w:name="z1409" w:id="1403"/>
    <w:p>
      <w:pPr>
        <w:spacing w:after="0"/>
        <w:ind w:left="0"/>
        <w:jc w:val="both"/>
      </w:pPr>
      <w:r>
        <w:rPr>
          <w:rFonts w:ascii="Times New Roman"/>
          <w:b w:val="false"/>
          <w:i w:val="false"/>
          <w:color w:val="000000"/>
          <w:sz w:val="28"/>
        </w:rPr>
        <w:t>
      ведение процесса сушки картофельного пюре в сушильных барабанах;</w:t>
      </w:r>
    </w:p>
    <w:bookmarkEnd w:id="1403"/>
    <w:bookmarkStart w:name="z1410" w:id="1404"/>
    <w:p>
      <w:pPr>
        <w:spacing w:after="0"/>
        <w:ind w:left="0"/>
        <w:jc w:val="both"/>
      </w:pPr>
      <w:r>
        <w:rPr>
          <w:rFonts w:ascii="Times New Roman"/>
          <w:b w:val="false"/>
          <w:i w:val="false"/>
          <w:color w:val="000000"/>
          <w:sz w:val="28"/>
        </w:rPr>
        <w:t>
      регулирование температурного режима сушки, влажности, давления пара;</w:t>
      </w:r>
    </w:p>
    <w:bookmarkEnd w:id="1404"/>
    <w:bookmarkStart w:name="z1411" w:id="1405"/>
    <w:p>
      <w:pPr>
        <w:spacing w:after="0"/>
        <w:ind w:left="0"/>
        <w:jc w:val="both"/>
      </w:pPr>
      <w:r>
        <w:rPr>
          <w:rFonts w:ascii="Times New Roman"/>
          <w:b w:val="false"/>
          <w:i w:val="false"/>
          <w:color w:val="000000"/>
          <w:sz w:val="28"/>
        </w:rPr>
        <w:t>
      контроль качества сушки;</w:t>
      </w:r>
    </w:p>
    <w:bookmarkEnd w:id="1405"/>
    <w:bookmarkStart w:name="z1412" w:id="1406"/>
    <w:p>
      <w:pPr>
        <w:spacing w:after="0"/>
        <w:ind w:left="0"/>
        <w:jc w:val="both"/>
      </w:pPr>
      <w:r>
        <w:rPr>
          <w:rFonts w:ascii="Times New Roman"/>
          <w:b w:val="false"/>
          <w:i w:val="false"/>
          <w:color w:val="000000"/>
          <w:sz w:val="28"/>
        </w:rPr>
        <w:t>
      регулирование количества проходящего отработанного воздуха с помощью поворотных шиберов;</w:t>
      </w:r>
    </w:p>
    <w:bookmarkEnd w:id="1406"/>
    <w:bookmarkStart w:name="z1413" w:id="1407"/>
    <w:p>
      <w:pPr>
        <w:spacing w:after="0"/>
        <w:ind w:left="0"/>
        <w:jc w:val="both"/>
      </w:pPr>
      <w:r>
        <w:rPr>
          <w:rFonts w:ascii="Times New Roman"/>
          <w:b w:val="false"/>
          <w:i w:val="false"/>
          <w:color w:val="000000"/>
          <w:sz w:val="28"/>
        </w:rPr>
        <w:t>
      наблюдение за вентиляционными и обогревательными устройствами, работой транспортирующих устройств;</w:t>
      </w:r>
    </w:p>
    <w:bookmarkEnd w:id="1407"/>
    <w:bookmarkStart w:name="z1414" w:id="1408"/>
    <w:p>
      <w:pPr>
        <w:spacing w:after="0"/>
        <w:ind w:left="0"/>
        <w:jc w:val="both"/>
      </w:pPr>
      <w:r>
        <w:rPr>
          <w:rFonts w:ascii="Times New Roman"/>
          <w:b w:val="false"/>
          <w:i w:val="false"/>
          <w:color w:val="000000"/>
          <w:sz w:val="28"/>
        </w:rPr>
        <w:t>
      отбор проб;</w:t>
      </w:r>
    </w:p>
    <w:bookmarkEnd w:id="1408"/>
    <w:bookmarkStart w:name="z1415" w:id="1409"/>
    <w:p>
      <w:pPr>
        <w:spacing w:after="0"/>
        <w:ind w:left="0"/>
        <w:jc w:val="both"/>
      </w:pPr>
      <w:r>
        <w:rPr>
          <w:rFonts w:ascii="Times New Roman"/>
          <w:b w:val="false"/>
          <w:i w:val="false"/>
          <w:color w:val="000000"/>
          <w:sz w:val="28"/>
        </w:rPr>
        <w:t>
      отбраковка нестандартного продукта;</w:t>
      </w:r>
    </w:p>
    <w:bookmarkEnd w:id="1409"/>
    <w:bookmarkStart w:name="z1416" w:id="1410"/>
    <w:p>
      <w:pPr>
        <w:spacing w:after="0"/>
        <w:ind w:left="0"/>
        <w:jc w:val="both"/>
      </w:pPr>
      <w:r>
        <w:rPr>
          <w:rFonts w:ascii="Times New Roman"/>
          <w:b w:val="false"/>
          <w:i w:val="false"/>
          <w:color w:val="000000"/>
          <w:sz w:val="28"/>
        </w:rPr>
        <w:t>
      обслуживание вспомогательного оборудования сушильного отделения;</w:t>
      </w:r>
    </w:p>
    <w:bookmarkEnd w:id="1410"/>
    <w:bookmarkStart w:name="z1417" w:id="1411"/>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411"/>
    <w:bookmarkStart w:name="z1418" w:id="1412"/>
    <w:p>
      <w:pPr>
        <w:spacing w:after="0"/>
        <w:ind w:left="0"/>
        <w:jc w:val="both"/>
      </w:pPr>
      <w:r>
        <w:rPr>
          <w:rFonts w:ascii="Times New Roman"/>
          <w:b w:val="false"/>
          <w:i w:val="false"/>
          <w:color w:val="000000"/>
          <w:sz w:val="28"/>
        </w:rPr>
        <w:t xml:space="preserve">
      214. Должен знать: </w:t>
      </w:r>
    </w:p>
    <w:bookmarkEnd w:id="1412"/>
    <w:bookmarkStart w:name="z1419" w:id="1413"/>
    <w:p>
      <w:pPr>
        <w:spacing w:after="0"/>
        <w:ind w:left="0"/>
        <w:jc w:val="both"/>
      </w:pPr>
      <w:r>
        <w:rPr>
          <w:rFonts w:ascii="Times New Roman"/>
          <w:b w:val="false"/>
          <w:i w:val="false"/>
          <w:color w:val="000000"/>
          <w:sz w:val="28"/>
        </w:rPr>
        <w:t>
      технологический процесс и режим сушки пищевых продуктов;</w:t>
      </w:r>
    </w:p>
    <w:bookmarkEnd w:id="1413"/>
    <w:bookmarkStart w:name="z1420" w:id="1414"/>
    <w:p>
      <w:pPr>
        <w:spacing w:after="0"/>
        <w:ind w:left="0"/>
        <w:jc w:val="both"/>
      </w:pPr>
      <w:r>
        <w:rPr>
          <w:rFonts w:ascii="Times New Roman"/>
          <w:b w:val="false"/>
          <w:i w:val="false"/>
          <w:color w:val="000000"/>
          <w:sz w:val="28"/>
        </w:rPr>
        <w:t>
      порядок ведения и регулирования технологического процесса сушки;</w:t>
      </w:r>
    </w:p>
    <w:bookmarkEnd w:id="1414"/>
    <w:bookmarkStart w:name="z1421" w:id="1415"/>
    <w:p>
      <w:pPr>
        <w:spacing w:after="0"/>
        <w:ind w:left="0"/>
        <w:jc w:val="both"/>
      </w:pPr>
      <w:r>
        <w:rPr>
          <w:rFonts w:ascii="Times New Roman"/>
          <w:b w:val="false"/>
          <w:i w:val="false"/>
          <w:color w:val="000000"/>
          <w:sz w:val="28"/>
        </w:rPr>
        <w:t>
      технологические требования, предъявляемые к высушенному продукту;</w:t>
      </w:r>
    </w:p>
    <w:bookmarkEnd w:id="1415"/>
    <w:bookmarkStart w:name="z1422" w:id="1416"/>
    <w:p>
      <w:pPr>
        <w:spacing w:after="0"/>
        <w:ind w:left="0"/>
        <w:jc w:val="both"/>
      </w:pPr>
      <w:r>
        <w:rPr>
          <w:rFonts w:ascii="Times New Roman"/>
          <w:b w:val="false"/>
          <w:i w:val="false"/>
          <w:color w:val="000000"/>
          <w:sz w:val="28"/>
        </w:rPr>
        <w:t>
      органолептические методы определения качества полуфабриката и готовых изделий;</w:t>
      </w:r>
    </w:p>
    <w:bookmarkEnd w:id="1416"/>
    <w:bookmarkStart w:name="z1423" w:id="1417"/>
    <w:p>
      <w:pPr>
        <w:spacing w:after="0"/>
        <w:ind w:left="0"/>
        <w:jc w:val="both"/>
      </w:pPr>
      <w:r>
        <w:rPr>
          <w:rFonts w:ascii="Times New Roman"/>
          <w:b w:val="false"/>
          <w:i w:val="false"/>
          <w:color w:val="000000"/>
          <w:sz w:val="28"/>
        </w:rPr>
        <w:t>
      требования государственных стандартов, предъявляемые к качеству готовых изделий;</w:t>
      </w:r>
    </w:p>
    <w:bookmarkEnd w:id="1417"/>
    <w:bookmarkStart w:name="z1424" w:id="1418"/>
    <w:p>
      <w:pPr>
        <w:spacing w:after="0"/>
        <w:ind w:left="0"/>
        <w:jc w:val="both"/>
      </w:pPr>
      <w:r>
        <w:rPr>
          <w:rFonts w:ascii="Times New Roman"/>
          <w:b w:val="false"/>
          <w:i w:val="false"/>
          <w:color w:val="000000"/>
          <w:sz w:val="28"/>
        </w:rPr>
        <w:t>
      устройство и порядок эксплуатации сушилок, вспомогательного оборудования и контрольно-измерительных приборов;</w:t>
      </w:r>
    </w:p>
    <w:bookmarkEnd w:id="1418"/>
    <w:bookmarkStart w:name="z1425" w:id="1419"/>
    <w:p>
      <w:pPr>
        <w:spacing w:after="0"/>
        <w:ind w:left="0"/>
        <w:jc w:val="both"/>
      </w:pPr>
      <w:r>
        <w:rPr>
          <w:rFonts w:ascii="Times New Roman"/>
          <w:b w:val="false"/>
          <w:i w:val="false"/>
          <w:color w:val="000000"/>
          <w:sz w:val="28"/>
        </w:rPr>
        <w:t>
      методы устранения неисправностей в работе обслуживаемого оборудования.</w:t>
      </w:r>
    </w:p>
    <w:bookmarkEnd w:id="1419"/>
    <w:bookmarkStart w:name="z1426" w:id="1420"/>
    <w:p>
      <w:pPr>
        <w:spacing w:after="0"/>
        <w:ind w:left="0"/>
        <w:jc w:val="both"/>
      </w:pPr>
      <w:r>
        <w:rPr>
          <w:rFonts w:ascii="Times New Roman"/>
          <w:b w:val="false"/>
          <w:i w:val="false"/>
          <w:color w:val="000000"/>
          <w:sz w:val="28"/>
        </w:rPr>
        <w:t>
      215. Примеры работ:</w:t>
      </w:r>
    </w:p>
    <w:bookmarkEnd w:id="1420"/>
    <w:bookmarkStart w:name="z1427" w:id="1421"/>
    <w:p>
      <w:pPr>
        <w:spacing w:after="0"/>
        <w:ind w:left="0"/>
        <w:jc w:val="both"/>
      </w:pPr>
      <w:r>
        <w:rPr>
          <w:rFonts w:ascii="Times New Roman"/>
          <w:b w:val="false"/>
          <w:i w:val="false"/>
          <w:color w:val="000000"/>
          <w:sz w:val="28"/>
        </w:rPr>
        <w:t>
      1) дрожжи;</w:t>
      </w:r>
    </w:p>
    <w:bookmarkEnd w:id="1421"/>
    <w:bookmarkStart w:name="z1428" w:id="1422"/>
    <w:p>
      <w:pPr>
        <w:spacing w:after="0"/>
        <w:ind w:left="0"/>
        <w:jc w:val="both"/>
      </w:pPr>
      <w:r>
        <w:rPr>
          <w:rFonts w:ascii="Times New Roman"/>
          <w:b w:val="false"/>
          <w:i w:val="false"/>
          <w:color w:val="000000"/>
          <w:sz w:val="28"/>
        </w:rPr>
        <w:t>
      2) изделия макаронные короткорезанные;</w:t>
      </w:r>
    </w:p>
    <w:bookmarkEnd w:id="1422"/>
    <w:bookmarkStart w:name="z1429" w:id="1423"/>
    <w:p>
      <w:pPr>
        <w:spacing w:after="0"/>
        <w:ind w:left="0"/>
        <w:jc w:val="both"/>
      </w:pPr>
      <w:r>
        <w:rPr>
          <w:rFonts w:ascii="Times New Roman"/>
          <w:b w:val="false"/>
          <w:i w:val="false"/>
          <w:color w:val="000000"/>
          <w:sz w:val="28"/>
        </w:rPr>
        <w:t>
      3) зерно;</w:t>
      </w:r>
    </w:p>
    <w:bookmarkEnd w:id="1423"/>
    <w:bookmarkStart w:name="z1430" w:id="1424"/>
    <w:p>
      <w:pPr>
        <w:spacing w:after="0"/>
        <w:ind w:left="0"/>
        <w:jc w:val="both"/>
      </w:pPr>
      <w:r>
        <w:rPr>
          <w:rFonts w:ascii="Times New Roman"/>
          <w:b w:val="false"/>
          <w:i w:val="false"/>
          <w:color w:val="000000"/>
          <w:sz w:val="28"/>
        </w:rPr>
        <w:t>
      4) картофелепродукты и хлопья кукурузные;</w:t>
      </w:r>
    </w:p>
    <w:bookmarkEnd w:id="1424"/>
    <w:bookmarkStart w:name="z1431" w:id="1425"/>
    <w:p>
      <w:pPr>
        <w:spacing w:after="0"/>
        <w:ind w:left="0"/>
        <w:jc w:val="both"/>
      </w:pPr>
      <w:r>
        <w:rPr>
          <w:rFonts w:ascii="Times New Roman"/>
          <w:b w:val="false"/>
          <w:i w:val="false"/>
          <w:color w:val="000000"/>
          <w:sz w:val="28"/>
        </w:rPr>
        <w:t>
      5) крупа;</w:t>
      </w:r>
    </w:p>
    <w:bookmarkEnd w:id="1425"/>
    <w:bookmarkStart w:name="z1432" w:id="1426"/>
    <w:p>
      <w:pPr>
        <w:spacing w:after="0"/>
        <w:ind w:left="0"/>
        <w:jc w:val="both"/>
      </w:pPr>
      <w:r>
        <w:rPr>
          <w:rFonts w:ascii="Times New Roman"/>
          <w:b w:val="false"/>
          <w:i w:val="false"/>
          <w:color w:val="000000"/>
          <w:sz w:val="28"/>
        </w:rPr>
        <w:t>
      6) сырье масличное (семян, плодовых косточек и иное);</w:t>
      </w:r>
    </w:p>
    <w:bookmarkEnd w:id="1426"/>
    <w:bookmarkStart w:name="z1433" w:id="1427"/>
    <w:p>
      <w:pPr>
        <w:spacing w:after="0"/>
        <w:ind w:left="0"/>
        <w:jc w:val="both"/>
      </w:pPr>
      <w:r>
        <w:rPr>
          <w:rFonts w:ascii="Times New Roman"/>
          <w:b w:val="false"/>
          <w:i w:val="false"/>
          <w:color w:val="000000"/>
          <w:sz w:val="28"/>
        </w:rPr>
        <w:t>
      7) чай кирпичный.</w:t>
      </w:r>
    </w:p>
    <w:bookmarkEnd w:id="1427"/>
    <w:bookmarkStart w:name="z1434" w:id="1428"/>
    <w:p>
      <w:pPr>
        <w:spacing w:after="0"/>
        <w:ind w:left="0"/>
        <w:jc w:val="left"/>
      </w:pPr>
      <w:r>
        <w:rPr>
          <w:rFonts w:ascii="Times New Roman"/>
          <w:b/>
          <w:i w:val="false"/>
          <w:color w:val="000000"/>
        </w:rPr>
        <w:t xml:space="preserve"> Параграф 97. Сушильщик пищевой продукции, 5 разряд</w:t>
      </w:r>
    </w:p>
    <w:bookmarkEnd w:id="1428"/>
    <w:bookmarkStart w:name="z1435" w:id="1429"/>
    <w:p>
      <w:pPr>
        <w:spacing w:after="0"/>
        <w:ind w:left="0"/>
        <w:jc w:val="both"/>
      </w:pPr>
      <w:r>
        <w:rPr>
          <w:rFonts w:ascii="Times New Roman"/>
          <w:b w:val="false"/>
          <w:i w:val="false"/>
          <w:color w:val="000000"/>
          <w:sz w:val="28"/>
        </w:rPr>
        <w:t xml:space="preserve">
      216. Характеристика работ: </w:t>
      </w:r>
    </w:p>
    <w:bookmarkEnd w:id="1429"/>
    <w:bookmarkStart w:name="z1436" w:id="1430"/>
    <w:p>
      <w:pPr>
        <w:spacing w:after="0"/>
        <w:ind w:left="0"/>
        <w:jc w:val="both"/>
      </w:pPr>
      <w:r>
        <w:rPr>
          <w:rFonts w:ascii="Times New Roman"/>
          <w:b w:val="false"/>
          <w:i w:val="false"/>
          <w:color w:val="000000"/>
          <w:sz w:val="28"/>
        </w:rPr>
        <w:t>
      ведение процесса скоростного непрерывного подсушивания жидкостей, экстрактов, полуфабрикатов, твердых масс большого объема и получения порошков на распылительных и вакуум-сушильных установках различных конструкций, пневматических сушилках непрерывного действия и в сушилках с кипящим и виброкипящим слоем;</w:t>
      </w:r>
    </w:p>
    <w:bookmarkEnd w:id="1430"/>
    <w:bookmarkStart w:name="z1437" w:id="1431"/>
    <w:p>
      <w:pPr>
        <w:spacing w:after="0"/>
        <w:ind w:left="0"/>
        <w:jc w:val="both"/>
      </w:pPr>
      <w:r>
        <w:rPr>
          <w:rFonts w:ascii="Times New Roman"/>
          <w:b w:val="false"/>
          <w:i w:val="false"/>
          <w:color w:val="000000"/>
          <w:sz w:val="28"/>
        </w:rPr>
        <w:t>
      ведение процесса сушки сыпучих продуктов на сушилках, оснащенных реактивными двигателями;</w:t>
      </w:r>
    </w:p>
    <w:bookmarkEnd w:id="1431"/>
    <w:bookmarkStart w:name="z1438" w:id="1432"/>
    <w:p>
      <w:pPr>
        <w:spacing w:after="0"/>
        <w:ind w:left="0"/>
        <w:jc w:val="both"/>
      </w:pPr>
      <w:r>
        <w:rPr>
          <w:rFonts w:ascii="Times New Roman"/>
          <w:b w:val="false"/>
          <w:i w:val="false"/>
          <w:color w:val="000000"/>
          <w:sz w:val="28"/>
        </w:rPr>
        <w:t>
      сушка яичной массы на специальном оборудовании;</w:t>
      </w:r>
    </w:p>
    <w:bookmarkEnd w:id="1432"/>
    <w:bookmarkStart w:name="z1439" w:id="1433"/>
    <w:p>
      <w:pPr>
        <w:spacing w:after="0"/>
        <w:ind w:left="0"/>
        <w:jc w:val="both"/>
      </w:pPr>
      <w:r>
        <w:rPr>
          <w:rFonts w:ascii="Times New Roman"/>
          <w:b w:val="false"/>
          <w:i w:val="false"/>
          <w:color w:val="000000"/>
          <w:sz w:val="28"/>
        </w:rPr>
        <w:t>
      проверка состояния сушильной установки и насосов;</w:t>
      </w:r>
    </w:p>
    <w:bookmarkEnd w:id="1433"/>
    <w:bookmarkStart w:name="z1440" w:id="1434"/>
    <w:p>
      <w:pPr>
        <w:spacing w:after="0"/>
        <w:ind w:left="0"/>
        <w:jc w:val="both"/>
      </w:pPr>
      <w:r>
        <w:rPr>
          <w:rFonts w:ascii="Times New Roman"/>
          <w:b w:val="false"/>
          <w:i w:val="false"/>
          <w:color w:val="000000"/>
          <w:sz w:val="28"/>
        </w:rPr>
        <w:t>
      регулирование по показаниям контрольно-измерительных приборов поступления в сушилку газа, пара или подогретого воздуха, регулирование температурного режима в сушилке;</w:t>
      </w:r>
    </w:p>
    <w:bookmarkEnd w:id="1434"/>
    <w:bookmarkStart w:name="z1441" w:id="1435"/>
    <w:p>
      <w:pPr>
        <w:spacing w:after="0"/>
        <w:ind w:left="0"/>
        <w:jc w:val="both"/>
      </w:pPr>
      <w:r>
        <w:rPr>
          <w:rFonts w:ascii="Times New Roman"/>
          <w:b w:val="false"/>
          <w:i w:val="false"/>
          <w:color w:val="000000"/>
          <w:sz w:val="28"/>
        </w:rPr>
        <w:t>
      наблюдение за температурой и давлением масла, поступающего на турбину;</w:t>
      </w:r>
    </w:p>
    <w:bookmarkEnd w:id="1435"/>
    <w:bookmarkStart w:name="z1442" w:id="1436"/>
    <w:p>
      <w:pPr>
        <w:spacing w:after="0"/>
        <w:ind w:left="0"/>
        <w:jc w:val="both"/>
      </w:pPr>
      <w:r>
        <w:rPr>
          <w:rFonts w:ascii="Times New Roman"/>
          <w:b w:val="false"/>
          <w:i w:val="false"/>
          <w:color w:val="000000"/>
          <w:sz w:val="28"/>
        </w:rPr>
        <w:t>
      регулирование факела распыления в процессе сушки;</w:t>
      </w:r>
    </w:p>
    <w:bookmarkEnd w:id="1436"/>
    <w:bookmarkStart w:name="z1443" w:id="1437"/>
    <w:p>
      <w:pPr>
        <w:spacing w:after="0"/>
        <w:ind w:left="0"/>
        <w:jc w:val="both"/>
      </w:pPr>
      <w:r>
        <w:rPr>
          <w:rFonts w:ascii="Times New Roman"/>
          <w:b w:val="false"/>
          <w:i w:val="false"/>
          <w:color w:val="000000"/>
          <w:sz w:val="28"/>
        </w:rPr>
        <w:t>
      определение окончания процесса сушки;</w:t>
      </w:r>
    </w:p>
    <w:bookmarkEnd w:id="1437"/>
    <w:bookmarkStart w:name="z1444" w:id="1438"/>
    <w:p>
      <w:pPr>
        <w:spacing w:after="0"/>
        <w:ind w:left="0"/>
        <w:jc w:val="both"/>
      </w:pPr>
      <w:r>
        <w:rPr>
          <w:rFonts w:ascii="Times New Roman"/>
          <w:b w:val="false"/>
          <w:i w:val="false"/>
          <w:color w:val="000000"/>
          <w:sz w:val="28"/>
        </w:rPr>
        <w:t>
      отбор проб;</w:t>
      </w:r>
    </w:p>
    <w:bookmarkEnd w:id="1438"/>
    <w:bookmarkStart w:name="z1445" w:id="1439"/>
    <w:p>
      <w:pPr>
        <w:spacing w:after="0"/>
        <w:ind w:left="0"/>
        <w:jc w:val="both"/>
      </w:pPr>
      <w:r>
        <w:rPr>
          <w:rFonts w:ascii="Times New Roman"/>
          <w:b w:val="false"/>
          <w:i w:val="false"/>
          <w:color w:val="000000"/>
          <w:sz w:val="28"/>
        </w:rPr>
        <w:t>
      включение и выключение газового оборудования;</w:t>
      </w:r>
    </w:p>
    <w:bookmarkEnd w:id="1439"/>
    <w:bookmarkStart w:name="z1446" w:id="1440"/>
    <w:p>
      <w:pPr>
        <w:spacing w:after="0"/>
        <w:ind w:left="0"/>
        <w:jc w:val="both"/>
      </w:pPr>
      <w:r>
        <w:rPr>
          <w:rFonts w:ascii="Times New Roman"/>
          <w:b w:val="false"/>
          <w:i w:val="false"/>
          <w:color w:val="000000"/>
          <w:sz w:val="28"/>
        </w:rPr>
        <w:t>
      наблюдение за работой газового калорифера и воздушных вентиляторов;</w:t>
      </w:r>
    </w:p>
    <w:bookmarkEnd w:id="1440"/>
    <w:bookmarkStart w:name="z1447" w:id="1441"/>
    <w:p>
      <w:pPr>
        <w:spacing w:after="0"/>
        <w:ind w:left="0"/>
        <w:jc w:val="both"/>
      </w:pPr>
      <w:r>
        <w:rPr>
          <w:rFonts w:ascii="Times New Roman"/>
          <w:b w:val="false"/>
          <w:i w:val="false"/>
          <w:color w:val="000000"/>
          <w:sz w:val="28"/>
        </w:rPr>
        <w:t>
      выгрузка высушенного продукта из сушилки и направление его на последующие операции;</w:t>
      </w:r>
    </w:p>
    <w:bookmarkEnd w:id="1441"/>
    <w:bookmarkStart w:name="z1448" w:id="1442"/>
    <w:p>
      <w:pPr>
        <w:spacing w:after="0"/>
        <w:ind w:left="0"/>
        <w:jc w:val="both"/>
      </w:pPr>
      <w:r>
        <w:rPr>
          <w:rFonts w:ascii="Times New Roman"/>
          <w:b w:val="false"/>
          <w:i w:val="false"/>
          <w:color w:val="000000"/>
          <w:sz w:val="28"/>
        </w:rPr>
        <w:t>
      учет количества получаемой продукции и запись параметров технологического процесса в производственном журнале;</w:t>
      </w:r>
    </w:p>
    <w:bookmarkEnd w:id="1442"/>
    <w:bookmarkStart w:name="z1449" w:id="1443"/>
    <w:p>
      <w:pPr>
        <w:spacing w:after="0"/>
        <w:ind w:left="0"/>
        <w:jc w:val="both"/>
      </w:pPr>
      <w:r>
        <w:rPr>
          <w:rFonts w:ascii="Times New Roman"/>
          <w:b w:val="false"/>
          <w:i w:val="false"/>
          <w:color w:val="000000"/>
          <w:sz w:val="28"/>
        </w:rPr>
        <w:t>
      подготовка обслуживаемого оборудования к ремонту и прием из ремонта;</w:t>
      </w:r>
    </w:p>
    <w:bookmarkEnd w:id="1443"/>
    <w:bookmarkStart w:name="z1450" w:id="1444"/>
    <w:p>
      <w:pPr>
        <w:spacing w:after="0"/>
        <w:ind w:left="0"/>
        <w:jc w:val="both"/>
      </w:pPr>
      <w:r>
        <w:rPr>
          <w:rFonts w:ascii="Times New Roman"/>
          <w:b w:val="false"/>
          <w:i w:val="false"/>
          <w:color w:val="000000"/>
          <w:sz w:val="28"/>
        </w:rPr>
        <w:t>
      удаление нагара с форсунок;</w:t>
      </w:r>
    </w:p>
    <w:bookmarkEnd w:id="1444"/>
    <w:bookmarkStart w:name="z1451" w:id="1445"/>
    <w:p>
      <w:pPr>
        <w:spacing w:after="0"/>
        <w:ind w:left="0"/>
        <w:jc w:val="both"/>
      </w:pPr>
      <w:r>
        <w:rPr>
          <w:rFonts w:ascii="Times New Roman"/>
          <w:b w:val="false"/>
          <w:i w:val="false"/>
          <w:color w:val="000000"/>
          <w:sz w:val="28"/>
        </w:rPr>
        <w:t>
      наблюдение за состоянием механизмов сушилки, чистотой фильтров;</w:t>
      </w:r>
    </w:p>
    <w:bookmarkEnd w:id="1445"/>
    <w:bookmarkStart w:name="z1452" w:id="1446"/>
    <w:p>
      <w:pPr>
        <w:spacing w:after="0"/>
        <w:ind w:left="0"/>
        <w:jc w:val="both"/>
      </w:pPr>
      <w:r>
        <w:rPr>
          <w:rFonts w:ascii="Times New Roman"/>
          <w:b w:val="false"/>
          <w:i w:val="false"/>
          <w:color w:val="000000"/>
          <w:sz w:val="28"/>
        </w:rPr>
        <w:t>
      зачистка сушильных поверхностей.</w:t>
      </w:r>
    </w:p>
    <w:bookmarkEnd w:id="1446"/>
    <w:bookmarkStart w:name="z1453" w:id="1447"/>
    <w:p>
      <w:pPr>
        <w:spacing w:after="0"/>
        <w:ind w:left="0"/>
        <w:jc w:val="both"/>
      </w:pPr>
      <w:r>
        <w:rPr>
          <w:rFonts w:ascii="Times New Roman"/>
          <w:b w:val="false"/>
          <w:i w:val="false"/>
          <w:color w:val="000000"/>
          <w:sz w:val="28"/>
        </w:rPr>
        <w:t xml:space="preserve">
      217. Должен знать: </w:t>
      </w:r>
    </w:p>
    <w:bookmarkEnd w:id="1447"/>
    <w:bookmarkStart w:name="z1454" w:id="1448"/>
    <w:p>
      <w:pPr>
        <w:spacing w:after="0"/>
        <w:ind w:left="0"/>
        <w:jc w:val="both"/>
      </w:pPr>
      <w:r>
        <w:rPr>
          <w:rFonts w:ascii="Times New Roman"/>
          <w:b w:val="false"/>
          <w:i w:val="false"/>
          <w:color w:val="000000"/>
          <w:sz w:val="28"/>
        </w:rPr>
        <w:t>
      технологию процесса сушки и порядок его регулирования;</w:t>
      </w:r>
    </w:p>
    <w:bookmarkEnd w:id="1448"/>
    <w:bookmarkStart w:name="z1455" w:id="1449"/>
    <w:p>
      <w:pPr>
        <w:spacing w:after="0"/>
        <w:ind w:left="0"/>
        <w:jc w:val="both"/>
      </w:pPr>
      <w:r>
        <w:rPr>
          <w:rFonts w:ascii="Times New Roman"/>
          <w:b w:val="false"/>
          <w:i w:val="false"/>
          <w:color w:val="000000"/>
          <w:sz w:val="28"/>
        </w:rPr>
        <w:t>
      устройство, принцип действия обслуживаемого оборудования и контрольно-измерительных приборов;</w:t>
      </w:r>
    </w:p>
    <w:bookmarkEnd w:id="1449"/>
    <w:bookmarkStart w:name="z1456" w:id="1450"/>
    <w:p>
      <w:pPr>
        <w:spacing w:after="0"/>
        <w:ind w:left="0"/>
        <w:jc w:val="both"/>
      </w:pPr>
      <w:r>
        <w:rPr>
          <w:rFonts w:ascii="Times New Roman"/>
          <w:b w:val="false"/>
          <w:i w:val="false"/>
          <w:color w:val="000000"/>
          <w:sz w:val="28"/>
        </w:rPr>
        <w:t>
      схему коммуникаций;</w:t>
      </w:r>
    </w:p>
    <w:bookmarkEnd w:id="1450"/>
    <w:bookmarkStart w:name="z1457" w:id="1451"/>
    <w:p>
      <w:pPr>
        <w:spacing w:after="0"/>
        <w:ind w:left="0"/>
        <w:jc w:val="both"/>
      </w:pPr>
      <w:r>
        <w:rPr>
          <w:rFonts w:ascii="Times New Roman"/>
          <w:b w:val="false"/>
          <w:i w:val="false"/>
          <w:color w:val="000000"/>
          <w:sz w:val="28"/>
        </w:rPr>
        <w:t>
      технологические свойства сырья;</w:t>
      </w:r>
    </w:p>
    <w:bookmarkEnd w:id="1451"/>
    <w:bookmarkStart w:name="z1458" w:id="1452"/>
    <w:p>
      <w:pPr>
        <w:spacing w:after="0"/>
        <w:ind w:left="0"/>
        <w:jc w:val="both"/>
      </w:pPr>
      <w:r>
        <w:rPr>
          <w:rFonts w:ascii="Times New Roman"/>
          <w:b w:val="false"/>
          <w:i w:val="false"/>
          <w:color w:val="000000"/>
          <w:sz w:val="28"/>
        </w:rPr>
        <w:t>
      требования, предъявляемые к сырью и высушенной продукции.</w:t>
      </w:r>
    </w:p>
    <w:bookmarkEnd w:id="1452"/>
    <w:bookmarkStart w:name="z1459" w:id="1453"/>
    <w:p>
      <w:pPr>
        <w:spacing w:after="0"/>
        <w:ind w:left="0"/>
        <w:jc w:val="left"/>
      </w:pPr>
      <w:r>
        <w:rPr>
          <w:rFonts w:ascii="Times New Roman"/>
          <w:b/>
          <w:i w:val="false"/>
          <w:color w:val="000000"/>
        </w:rPr>
        <w:t xml:space="preserve"> Параграф 98. Резчик пищевой продукции, 1 разряд</w:t>
      </w:r>
    </w:p>
    <w:bookmarkEnd w:id="1453"/>
    <w:bookmarkStart w:name="z1460" w:id="1454"/>
    <w:p>
      <w:pPr>
        <w:spacing w:after="0"/>
        <w:ind w:left="0"/>
        <w:jc w:val="both"/>
      </w:pPr>
      <w:r>
        <w:rPr>
          <w:rFonts w:ascii="Times New Roman"/>
          <w:b w:val="false"/>
          <w:i w:val="false"/>
          <w:color w:val="000000"/>
          <w:sz w:val="28"/>
        </w:rPr>
        <w:t xml:space="preserve">
      218. Характеристика работ: </w:t>
      </w:r>
    </w:p>
    <w:bookmarkEnd w:id="1454"/>
    <w:bookmarkStart w:name="z1461" w:id="1455"/>
    <w:p>
      <w:pPr>
        <w:spacing w:after="0"/>
        <w:ind w:left="0"/>
        <w:jc w:val="both"/>
      </w:pPr>
      <w:r>
        <w:rPr>
          <w:rFonts w:ascii="Times New Roman"/>
          <w:b w:val="false"/>
          <w:i w:val="false"/>
          <w:color w:val="000000"/>
          <w:sz w:val="28"/>
        </w:rPr>
        <w:t>
      обрезка заусенцев и ребер кирпичей чая на электроножах;</w:t>
      </w:r>
    </w:p>
    <w:bookmarkEnd w:id="1455"/>
    <w:bookmarkStart w:name="z1462" w:id="1456"/>
    <w:p>
      <w:pPr>
        <w:spacing w:after="0"/>
        <w:ind w:left="0"/>
        <w:jc w:val="both"/>
      </w:pPr>
      <w:r>
        <w:rPr>
          <w:rFonts w:ascii="Times New Roman"/>
          <w:b w:val="false"/>
          <w:i w:val="false"/>
          <w:color w:val="000000"/>
          <w:sz w:val="28"/>
        </w:rPr>
        <w:t>
      включение и выключение электроножей;</w:t>
      </w:r>
    </w:p>
    <w:bookmarkEnd w:id="1456"/>
    <w:bookmarkStart w:name="z1463" w:id="1457"/>
    <w:p>
      <w:pPr>
        <w:spacing w:after="0"/>
        <w:ind w:left="0"/>
        <w:jc w:val="both"/>
      </w:pPr>
      <w:r>
        <w:rPr>
          <w:rFonts w:ascii="Times New Roman"/>
          <w:b w:val="false"/>
          <w:i w:val="false"/>
          <w:color w:val="000000"/>
          <w:sz w:val="28"/>
        </w:rPr>
        <w:t>
      укладывание обрезных кирпичей с выборкой брака;</w:t>
      </w:r>
    </w:p>
    <w:bookmarkEnd w:id="1457"/>
    <w:bookmarkStart w:name="z1464" w:id="1458"/>
    <w:p>
      <w:pPr>
        <w:spacing w:after="0"/>
        <w:ind w:left="0"/>
        <w:jc w:val="both"/>
      </w:pPr>
      <w:r>
        <w:rPr>
          <w:rFonts w:ascii="Times New Roman"/>
          <w:b w:val="false"/>
          <w:i w:val="false"/>
          <w:color w:val="000000"/>
          <w:sz w:val="28"/>
        </w:rPr>
        <w:t>
      периодическая чистка и смазка электроножей.</w:t>
      </w:r>
    </w:p>
    <w:bookmarkEnd w:id="1458"/>
    <w:bookmarkStart w:name="z1465" w:id="1459"/>
    <w:p>
      <w:pPr>
        <w:spacing w:after="0"/>
        <w:ind w:left="0"/>
        <w:jc w:val="both"/>
      </w:pPr>
      <w:r>
        <w:rPr>
          <w:rFonts w:ascii="Times New Roman"/>
          <w:b w:val="false"/>
          <w:i w:val="false"/>
          <w:color w:val="000000"/>
          <w:sz w:val="28"/>
        </w:rPr>
        <w:t xml:space="preserve">
      219. Должен знать: </w:t>
      </w:r>
    </w:p>
    <w:bookmarkEnd w:id="1459"/>
    <w:bookmarkStart w:name="z1466" w:id="1460"/>
    <w:p>
      <w:pPr>
        <w:spacing w:after="0"/>
        <w:ind w:left="0"/>
        <w:jc w:val="both"/>
      </w:pPr>
      <w:r>
        <w:rPr>
          <w:rFonts w:ascii="Times New Roman"/>
          <w:b w:val="false"/>
          <w:i w:val="false"/>
          <w:color w:val="000000"/>
          <w:sz w:val="28"/>
        </w:rPr>
        <w:t>
      устройство и порядок эксплуатации электроножей;</w:t>
      </w:r>
    </w:p>
    <w:bookmarkEnd w:id="1460"/>
    <w:bookmarkStart w:name="z1467" w:id="1461"/>
    <w:p>
      <w:pPr>
        <w:spacing w:after="0"/>
        <w:ind w:left="0"/>
        <w:jc w:val="both"/>
      </w:pPr>
      <w:r>
        <w:rPr>
          <w:rFonts w:ascii="Times New Roman"/>
          <w:b w:val="false"/>
          <w:i w:val="false"/>
          <w:color w:val="000000"/>
          <w:sz w:val="28"/>
        </w:rPr>
        <w:t>
      требования, предъявляемые государственным стандартом к внешнему виду кирпичного чая.</w:t>
      </w:r>
    </w:p>
    <w:bookmarkEnd w:id="1461"/>
    <w:bookmarkStart w:name="z1468" w:id="1462"/>
    <w:p>
      <w:pPr>
        <w:spacing w:after="0"/>
        <w:ind w:left="0"/>
        <w:jc w:val="left"/>
      </w:pPr>
      <w:r>
        <w:rPr>
          <w:rFonts w:ascii="Times New Roman"/>
          <w:b/>
          <w:i w:val="false"/>
          <w:color w:val="000000"/>
        </w:rPr>
        <w:t xml:space="preserve"> Параграф 99. Резчик пищевой продукции, 2 разряд</w:t>
      </w:r>
    </w:p>
    <w:bookmarkEnd w:id="1462"/>
    <w:bookmarkStart w:name="z1469" w:id="1463"/>
    <w:p>
      <w:pPr>
        <w:spacing w:after="0"/>
        <w:ind w:left="0"/>
        <w:jc w:val="both"/>
      </w:pPr>
      <w:r>
        <w:rPr>
          <w:rFonts w:ascii="Times New Roman"/>
          <w:b w:val="false"/>
          <w:i w:val="false"/>
          <w:color w:val="000000"/>
          <w:sz w:val="28"/>
        </w:rPr>
        <w:t xml:space="preserve">
      220. Характеристика работ: </w:t>
      </w:r>
    </w:p>
    <w:bookmarkEnd w:id="1463"/>
    <w:bookmarkStart w:name="z1470" w:id="1464"/>
    <w:p>
      <w:pPr>
        <w:spacing w:after="0"/>
        <w:ind w:left="0"/>
        <w:jc w:val="both"/>
      </w:pPr>
      <w:r>
        <w:rPr>
          <w:rFonts w:ascii="Times New Roman"/>
          <w:b w:val="false"/>
          <w:i w:val="false"/>
          <w:color w:val="000000"/>
          <w:sz w:val="28"/>
        </w:rPr>
        <w:t>
      резка или рубка вручную ножом, специальным резцом или формочкой сырья, полуфабрикатов, готовых изделий до установленного технологией размера, толщины, прямолинейного, криволинейного или фигурного контура;</w:t>
      </w:r>
    </w:p>
    <w:bookmarkEnd w:id="1464"/>
    <w:bookmarkStart w:name="z1471" w:id="1465"/>
    <w:p>
      <w:pPr>
        <w:spacing w:after="0"/>
        <w:ind w:left="0"/>
        <w:jc w:val="both"/>
      </w:pPr>
      <w:r>
        <w:rPr>
          <w:rFonts w:ascii="Times New Roman"/>
          <w:b w:val="false"/>
          <w:i w:val="false"/>
          <w:color w:val="000000"/>
          <w:sz w:val="28"/>
        </w:rPr>
        <w:t>
      укладка нарезанных изделий на стол, лотки, листы, ящики и иную тару или на ленту конвейера и транспортера;</w:t>
      </w:r>
    </w:p>
    <w:bookmarkEnd w:id="1465"/>
    <w:bookmarkStart w:name="z1472" w:id="1466"/>
    <w:p>
      <w:pPr>
        <w:spacing w:after="0"/>
        <w:ind w:left="0"/>
        <w:jc w:val="both"/>
      </w:pPr>
      <w:r>
        <w:rPr>
          <w:rFonts w:ascii="Times New Roman"/>
          <w:b w:val="false"/>
          <w:i w:val="false"/>
          <w:color w:val="000000"/>
          <w:sz w:val="28"/>
        </w:rPr>
        <w:t>
      транспортировка сырья, полуфабрикатов и готовых изделий;</w:t>
      </w:r>
    </w:p>
    <w:bookmarkEnd w:id="1466"/>
    <w:bookmarkStart w:name="z1473" w:id="1467"/>
    <w:p>
      <w:pPr>
        <w:spacing w:after="0"/>
        <w:ind w:left="0"/>
        <w:jc w:val="both"/>
      </w:pPr>
      <w:r>
        <w:rPr>
          <w:rFonts w:ascii="Times New Roman"/>
          <w:b w:val="false"/>
          <w:i w:val="false"/>
          <w:color w:val="000000"/>
          <w:sz w:val="28"/>
        </w:rPr>
        <w:t>
      отбор деформированного сырья, полуфабрикатов, при необходимости - зачистка, отделение пленки.</w:t>
      </w:r>
    </w:p>
    <w:bookmarkEnd w:id="1467"/>
    <w:bookmarkStart w:name="z1474" w:id="1468"/>
    <w:p>
      <w:pPr>
        <w:spacing w:after="0"/>
        <w:ind w:left="0"/>
        <w:jc w:val="both"/>
      </w:pPr>
      <w:r>
        <w:rPr>
          <w:rFonts w:ascii="Times New Roman"/>
          <w:b w:val="false"/>
          <w:i w:val="false"/>
          <w:color w:val="000000"/>
          <w:sz w:val="28"/>
        </w:rPr>
        <w:t xml:space="preserve">
      221. Должен знать: </w:t>
      </w:r>
    </w:p>
    <w:bookmarkEnd w:id="1468"/>
    <w:bookmarkStart w:name="z1475" w:id="1469"/>
    <w:p>
      <w:pPr>
        <w:spacing w:after="0"/>
        <w:ind w:left="0"/>
        <w:jc w:val="both"/>
      </w:pPr>
      <w:r>
        <w:rPr>
          <w:rFonts w:ascii="Times New Roman"/>
          <w:b w:val="false"/>
          <w:i w:val="false"/>
          <w:color w:val="000000"/>
          <w:sz w:val="28"/>
        </w:rPr>
        <w:t>
      требования, предъявляемые к качеству сырья и нарезанным изделиям;</w:t>
      </w:r>
    </w:p>
    <w:bookmarkEnd w:id="1469"/>
    <w:bookmarkStart w:name="z1476" w:id="1470"/>
    <w:p>
      <w:pPr>
        <w:spacing w:after="0"/>
        <w:ind w:left="0"/>
        <w:jc w:val="both"/>
      </w:pPr>
      <w:r>
        <w:rPr>
          <w:rFonts w:ascii="Times New Roman"/>
          <w:b w:val="false"/>
          <w:i w:val="false"/>
          <w:color w:val="000000"/>
          <w:sz w:val="28"/>
        </w:rPr>
        <w:t>
      приемы резки, порядок применения режущего инструмента.</w:t>
      </w:r>
    </w:p>
    <w:bookmarkEnd w:id="1470"/>
    <w:bookmarkStart w:name="z1477" w:id="1471"/>
    <w:p>
      <w:pPr>
        <w:spacing w:after="0"/>
        <w:ind w:left="0"/>
        <w:jc w:val="left"/>
      </w:pPr>
      <w:r>
        <w:rPr>
          <w:rFonts w:ascii="Times New Roman"/>
          <w:b/>
          <w:i w:val="false"/>
          <w:color w:val="000000"/>
        </w:rPr>
        <w:t xml:space="preserve"> Параграф 100. Резчик пищевой продукции, 3 разряд</w:t>
      </w:r>
    </w:p>
    <w:bookmarkEnd w:id="1471"/>
    <w:bookmarkStart w:name="z1478" w:id="1472"/>
    <w:p>
      <w:pPr>
        <w:spacing w:after="0"/>
        <w:ind w:left="0"/>
        <w:jc w:val="both"/>
      </w:pPr>
      <w:r>
        <w:rPr>
          <w:rFonts w:ascii="Times New Roman"/>
          <w:b w:val="false"/>
          <w:i w:val="false"/>
          <w:color w:val="000000"/>
          <w:sz w:val="28"/>
        </w:rPr>
        <w:t xml:space="preserve">
      222. Характеристика работ: </w:t>
      </w:r>
    </w:p>
    <w:bookmarkEnd w:id="1472"/>
    <w:bookmarkStart w:name="z1479" w:id="1473"/>
    <w:p>
      <w:pPr>
        <w:spacing w:after="0"/>
        <w:ind w:left="0"/>
        <w:jc w:val="both"/>
      </w:pPr>
      <w:r>
        <w:rPr>
          <w:rFonts w:ascii="Times New Roman"/>
          <w:b w:val="false"/>
          <w:i w:val="false"/>
          <w:color w:val="000000"/>
          <w:sz w:val="28"/>
        </w:rPr>
        <w:t>
      резка и измельчение сырья, полуфабрикатов, готовых изделий на резальных машинах различных конструкций и механизмах до установленного технологией размера, толщины, прямолинейного, криволинейного или фигурного контура;</w:t>
      </w:r>
    </w:p>
    <w:bookmarkEnd w:id="1473"/>
    <w:bookmarkStart w:name="z1480" w:id="1474"/>
    <w:p>
      <w:pPr>
        <w:spacing w:after="0"/>
        <w:ind w:left="0"/>
        <w:jc w:val="both"/>
      </w:pPr>
      <w:r>
        <w:rPr>
          <w:rFonts w:ascii="Times New Roman"/>
          <w:b w:val="false"/>
          <w:i w:val="false"/>
          <w:color w:val="000000"/>
          <w:sz w:val="28"/>
        </w:rPr>
        <w:t>
      загрузка резальных машин вручную или при помощи транспортера, шнека и иного погрузочного устройства;</w:t>
      </w:r>
    </w:p>
    <w:bookmarkEnd w:id="1474"/>
    <w:bookmarkStart w:name="z1481" w:id="1475"/>
    <w:p>
      <w:pPr>
        <w:spacing w:after="0"/>
        <w:ind w:left="0"/>
        <w:jc w:val="both"/>
      </w:pPr>
      <w:r>
        <w:rPr>
          <w:rFonts w:ascii="Times New Roman"/>
          <w:b w:val="false"/>
          <w:i w:val="false"/>
          <w:color w:val="000000"/>
          <w:sz w:val="28"/>
        </w:rPr>
        <w:t>
      подача сырья, полуфабрикатов к резальной машине, промывка, охлаждение или зачистка;</w:t>
      </w:r>
    </w:p>
    <w:bookmarkEnd w:id="1475"/>
    <w:bookmarkStart w:name="z1482" w:id="1476"/>
    <w:p>
      <w:pPr>
        <w:spacing w:after="0"/>
        <w:ind w:left="0"/>
        <w:jc w:val="both"/>
      </w:pPr>
      <w:r>
        <w:rPr>
          <w:rFonts w:ascii="Times New Roman"/>
          <w:b w:val="false"/>
          <w:i w:val="false"/>
          <w:color w:val="000000"/>
          <w:sz w:val="28"/>
        </w:rPr>
        <w:t>
      периодическая проверка в процессе работы качества резки пищевой продукции органолептически;</w:t>
      </w:r>
    </w:p>
    <w:bookmarkEnd w:id="1476"/>
    <w:bookmarkStart w:name="z1483" w:id="1477"/>
    <w:p>
      <w:pPr>
        <w:spacing w:after="0"/>
        <w:ind w:left="0"/>
        <w:jc w:val="both"/>
      </w:pPr>
      <w:r>
        <w:rPr>
          <w:rFonts w:ascii="Times New Roman"/>
          <w:b w:val="false"/>
          <w:i w:val="false"/>
          <w:color w:val="000000"/>
          <w:sz w:val="28"/>
        </w:rPr>
        <w:t>
      укладка нарезанных изделий в тару, передача их на упаковку или последующие стадии обработки вручную или с помощью транспортных устройств;</w:t>
      </w:r>
    </w:p>
    <w:bookmarkEnd w:id="1477"/>
    <w:bookmarkStart w:name="z1484" w:id="1478"/>
    <w:p>
      <w:pPr>
        <w:spacing w:after="0"/>
        <w:ind w:left="0"/>
        <w:jc w:val="both"/>
      </w:pPr>
      <w:r>
        <w:rPr>
          <w:rFonts w:ascii="Times New Roman"/>
          <w:b w:val="false"/>
          <w:i w:val="false"/>
          <w:color w:val="000000"/>
          <w:sz w:val="28"/>
        </w:rPr>
        <w:t>
      смена, наладка и заточка ножей, регулирование упора и зазора на заданный размер;</w:t>
      </w:r>
    </w:p>
    <w:bookmarkEnd w:id="1478"/>
    <w:bookmarkStart w:name="z1485" w:id="1479"/>
    <w:p>
      <w:pPr>
        <w:spacing w:after="0"/>
        <w:ind w:left="0"/>
        <w:jc w:val="both"/>
      </w:pPr>
      <w:r>
        <w:rPr>
          <w:rFonts w:ascii="Times New Roman"/>
          <w:b w:val="false"/>
          <w:i w:val="false"/>
          <w:color w:val="000000"/>
          <w:sz w:val="28"/>
        </w:rPr>
        <w:t>
      включение и выключение резальных машин;</w:t>
      </w:r>
    </w:p>
    <w:bookmarkEnd w:id="1479"/>
    <w:bookmarkStart w:name="z1486" w:id="1480"/>
    <w:p>
      <w:pPr>
        <w:spacing w:after="0"/>
        <w:ind w:left="0"/>
        <w:jc w:val="both"/>
      </w:pPr>
      <w:r>
        <w:rPr>
          <w:rFonts w:ascii="Times New Roman"/>
          <w:b w:val="false"/>
          <w:i w:val="false"/>
          <w:color w:val="000000"/>
          <w:sz w:val="28"/>
        </w:rPr>
        <w:t>
      чистка, смазка и устранение неисправностей в работе резальных машин и механизмов;</w:t>
      </w:r>
    </w:p>
    <w:bookmarkEnd w:id="1480"/>
    <w:bookmarkStart w:name="z1487" w:id="1481"/>
    <w:p>
      <w:pPr>
        <w:spacing w:after="0"/>
        <w:ind w:left="0"/>
        <w:jc w:val="both"/>
      </w:pPr>
      <w:r>
        <w:rPr>
          <w:rFonts w:ascii="Times New Roman"/>
          <w:b w:val="false"/>
          <w:i w:val="false"/>
          <w:color w:val="000000"/>
          <w:sz w:val="28"/>
        </w:rPr>
        <w:t>
      резка галерты и технического желатина на плитки установленных размеров вручную, на резальных машинах или механизмах;</w:t>
      </w:r>
    </w:p>
    <w:bookmarkEnd w:id="1481"/>
    <w:bookmarkStart w:name="z1488" w:id="1482"/>
    <w:p>
      <w:pPr>
        <w:spacing w:after="0"/>
        <w:ind w:left="0"/>
        <w:jc w:val="both"/>
      </w:pPr>
      <w:r>
        <w:rPr>
          <w:rFonts w:ascii="Times New Roman"/>
          <w:b w:val="false"/>
          <w:i w:val="false"/>
          <w:color w:val="000000"/>
          <w:sz w:val="28"/>
        </w:rPr>
        <w:t>
      проверка качества желатинизации, подготовка проволоки и иных приспособлений для резки клея и технического желатина.</w:t>
      </w:r>
    </w:p>
    <w:bookmarkEnd w:id="1482"/>
    <w:bookmarkStart w:name="z1489" w:id="1483"/>
    <w:p>
      <w:pPr>
        <w:spacing w:after="0"/>
        <w:ind w:left="0"/>
        <w:jc w:val="both"/>
      </w:pPr>
      <w:r>
        <w:rPr>
          <w:rFonts w:ascii="Times New Roman"/>
          <w:b w:val="false"/>
          <w:i w:val="false"/>
          <w:color w:val="000000"/>
          <w:sz w:val="28"/>
        </w:rPr>
        <w:t xml:space="preserve">
      223. Должен знать: </w:t>
      </w:r>
    </w:p>
    <w:bookmarkEnd w:id="1483"/>
    <w:bookmarkStart w:name="z1490" w:id="1484"/>
    <w:p>
      <w:pPr>
        <w:spacing w:after="0"/>
        <w:ind w:left="0"/>
        <w:jc w:val="both"/>
      </w:pPr>
      <w:r>
        <w:rPr>
          <w:rFonts w:ascii="Times New Roman"/>
          <w:b w:val="false"/>
          <w:i w:val="false"/>
          <w:color w:val="000000"/>
          <w:sz w:val="28"/>
        </w:rPr>
        <w:t>
      устройство резальных машин, механизмов и приспособлений;</w:t>
      </w:r>
    </w:p>
    <w:bookmarkEnd w:id="1484"/>
    <w:bookmarkStart w:name="z1491" w:id="1485"/>
    <w:p>
      <w:pPr>
        <w:spacing w:after="0"/>
        <w:ind w:left="0"/>
        <w:jc w:val="both"/>
      </w:pPr>
      <w:r>
        <w:rPr>
          <w:rFonts w:ascii="Times New Roman"/>
          <w:b w:val="false"/>
          <w:i w:val="false"/>
          <w:color w:val="000000"/>
          <w:sz w:val="28"/>
        </w:rPr>
        <w:t>
      порядок эксплуатации и регулирования резальных машин, установки и крепления ножей, упоров и зазоров, порядок резки сырья, полуфабрикатов, галерты и технического желатина, предусмотренные государственными стандартами;</w:t>
      </w:r>
    </w:p>
    <w:bookmarkEnd w:id="1485"/>
    <w:bookmarkStart w:name="z1492" w:id="1486"/>
    <w:p>
      <w:pPr>
        <w:spacing w:after="0"/>
        <w:ind w:left="0"/>
        <w:jc w:val="both"/>
      </w:pPr>
      <w:r>
        <w:rPr>
          <w:rFonts w:ascii="Times New Roman"/>
          <w:b w:val="false"/>
          <w:i w:val="false"/>
          <w:color w:val="000000"/>
          <w:sz w:val="28"/>
        </w:rPr>
        <w:t>
      требуемую степень остроты ножей;</w:t>
      </w:r>
    </w:p>
    <w:bookmarkEnd w:id="1486"/>
    <w:bookmarkStart w:name="z1493" w:id="1487"/>
    <w:p>
      <w:pPr>
        <w:spacing w:after="0"/>
        <w:ind w:left="0"/>
        <w:jc w:val="both"/>
      </w:pPr>
      <w:r>
        <w:rPr>
          <w:rFonts w:ascii="Times New Roman"/>
          <w:b w:val="false"/>
          <w:i w:val="false"/>
          <w:color w:val="000000"/>
          <w:sz w:val="28"/>
        </w:rPr>
        <w:t>
      требования, предъявляемые к качеству нарезанных изделий;</w:t>
      </w:r>
    </w:p>
    <w:bookmarkEnd w:id="1487"/>
    <w:bookmarkStart w:name="z1494" w:id="1488"/>
    <w:p>
      <w:pPr>
        <w:spacing w:after="0"/>
        <w:ind w:left="0"/>
        <w:jc w:val="both"/>
      </w:pPr>
      <w:r>
        <w:rPr>
          <w:rFonts w:ascii="Times New Roman"/>
          <w:b w:val="false"/>
          <w:i w:val="false"/>
          <w:color w:val="000000"/>
          <w:sz w:val="28"/>
        </w:rPr>
        <w:t>
      ассортимент и свойства сырья.</w:t>
      </w:r>
    </w:p>
    <w:bookmarkEnd w:id="1488"/>
    <w:bookmarkStart w:name="z1495" w:id="1489"/>
    <w:p>
      <w:pPr>
        <w:spacing w:after="0"/>
        <w:ind w:left="0"/>
        <w:jc w:val="left"/>
      </w:pPr>
      <w:r>
        <w:rPr>
          <w:rFonts w:ascii="Times New Roman"/>
          <w:b/>
          <w:i w:val="false"/>
          <w:color w:val="000000"/>
        </w:rPr>
        <w:t xml:space="preserve"> Параграф 101. Приемщик-сдатчик пищевой продукции, 2 разряд</w:t>
      </w:r>
    </w:p>
    <w:bookmarkEnd w:id="1489"/>
    <w:bookmarkStart w:name="z1496" w:id="1490"/>
    <w:p>
      <w:pPr>
        <w:spacing w:after="0"/>
        <w:ind w:left="0"/>
        <w:jc w:val="both"/>
      </w:pPr>
      <w:r>
        <w:rPr>
          <w:rFonts w:ascii="Times New Roman"/>
          <w:b w:val="false"/>
          <w:i w:val="false"/>
          <w:color w:val="000000"/>
          <w:sz w:val="28"/>
        </w:rPr>
        <w:t xml:space="preserve">
      224. Характеристика работ: </w:t>
      </w:r>
    </w:p>
    <w:bookmarkEnd w:id="1490"/>
    <w:bookmarkStart w:name="z1497" w:id="1491"/>
    <w:p>
      <w:pPr>
        <w:spacing w:after="0"/>
        <w:ind w:left="0"/>
        <w:jc w:val="both"/>
      </w:pPr>
      <w:r>
        <w:rPr>
          <w:rFonts w:ascii="Times New Roman"/>
          <w:b w:val="false"/>
          <w:i w:val="false"/>
          <w:color w:val="000000"/>
          <w:sz w:val="28"/>
        </w:rPr>
        <w:t>
      межцеховая и внутрицеховая приемка и сдача сырья, полуфабрикатов, материалов, готовой продукции, тары;</w:t>
      </w:r>
    </w:p>
    <w:bookmarkEnd w:id="1491"/>
    <w:bookmarkStart w:name="z1498" w:id="1492"/>
    <w:p>
      <w:pPr>
        <w:spacing w:after="0"/>
        <w:ind w:left="0"/>
        <w:jc w:val="both"/>
      </w:pPr>
      <w:r>
        <w:rPr>
          <w:rFonts w:ascii="Times New Roman"/>
          <w:b w:val="false"/>
          <w:i w:val="false"/>
          <w:color w:val="000000"/>
          <w:sz w:val="28"/>
        </w:rPr>
        <w:t>
      проверка количества, объема, веса, сортности, правильности и наличия маркировки, герметичности укупорки пищевой продукции, на соответствие государственным стандартам, техническим условиям и сопроводительным документам;</w:t>
      </w:r>
    </w:p>
    <w:bookmarkEnd w:id="1492"/>
    <w:bookmarkStart w:name="z1499" w:id="1493"/>
    <w:p>
      <w:pPr>
        <w:spacing w:after="0"/>
        <w:ind w:left="0"/>
        <w:jc w:val="both"/>
      </w:pPr>
      <w:r>
        <w:rPr>
          <w:rFonts w:ascii="Times New Roman"/>
          <w:b w:val="false"/>
          <w:i w:val="false"/>
          <w:color w:val="000000"/>
          <w:sz w:val="28"/>
        </w:rPr>
        <w:t>
      проверка органолептически качества сырья, полуфабрикатов, материалов, готовой продукции, тары, посуды, отбраковка нестандартных;</w:t>
      </w:r>
    </w:p>
    <w:bookmarkEnd w:id="1493"/>
    <w:bookmarkStart w:name="z1500" w:id="1494"/>
    <w:p>
      <w:pPr>
        <w:spacing w:after="0"/>
        <w:ind w:left="0"/>
        <w:jc w:val="both"/>
      </w:pPr>
      <w:r>
        <w:rPr>
          <w:rFonts w:ascii="Times New Roman"/>
          <w:b w:val="false"/>
          <w:i w:val="false"/>
          <w:color w:val="000000"/>
          <w:sz w:val="28"/>
        </w:rPr>
        <w:t>
      замер, взвешивание сырья, полуфабрикатов, материалов и готовой продукции;</w:t>
      </w:r>
    </w:p>
    <w:bookmarkEnd w:id="1494"/>
    <w:bookmarkStart w:name="z1501" w:id="1495"/>
    <w:p>
      <w:pPr>
        <w:spacing w:after="0"/>
        <w:ind w:left="0"/>
        <w:jc w:val="both"/>
      </w:pPr>
      <w:r>
        <w:rPr>
          <w:rFonts w:ascii="Times New Roman"/>
          <w:b w:val="false"/>
          <w:i w:val="false"/>
          <w:color w:val="000000"/>
          <w:sz w:val="28"/>
        </w:rPr>
        <w:t>
      отбор проб пищевой продукции;</w:t>
      </w:r>
    </w:p>
    <w:bookmarkEnd w:id="1495"/>
    <w:bookmarkStart w:name="z1502" w:id="1496"/>
    <w:p>
      <w:pPr>
        <w:spacing w:after="0"/>
        <w:ind w:left="0"/>
        <w:jc w:val="both"/>
      </w:pPr>
      <w:r>
        <w:rPr>
          <w:rFonts w:ascii="Times New Roman"/>
          <w:b w:val="false"/>
          <w:i w:val="false"/>
          <w:color w:val="000000"/>
          <w:sz w:val="28"/>
        </w:rPr>
        <w:t>
      транспортировка продуктов к производственным участкам или от них;</w:t>
      </w:r>
    </w:p>
    <w:bookmarkEnd w:id="1496"/>
    <w:bookmarkStart w:name="z1503" w:id="1497"/>
    <w:p>
      <w:pPr>
        <w:spacing w:after="0"/>
        <w:ind w:left="0"/>
        <w:jc w:val="both"/>
      </w:pPr>
      <w:r>
        <w:rPr>
          <w:rFonts w:ascii="Times New Roman"/>
          <w:b w:val="false"/>
          <w:i w:val="false"/>
          <w:color w:val="000000"/>
          <w:sz w:val="28"/>
        </w:rPr>
        <w:t>
      сдача продукции в установленное место;</w:t>
      </w:r>
    </w:p>
    <w:bookmarkEnd w:id="1497"/>
    <w:bookmarkStart w:name="z1504" w:id="1498"/>
    <w:p>
      <w:pPr>
        <w:spacing w:after="0"/>
        <w:ind w:left="0"/>
        <w:jc w:val="both"/>
      </w:pPr>
      <w:r>
        <w:rPr>
          <w:rFonts w:ascii="Times New Roman"/>
          <w:b w:val="false"/>
          <w:i w:val="false"/>
          <w:color w:val="000000"/>
          <w:sz w:val="28"/>
        </w:rPr>
        <w:t>
      составление приемосдаточных документов на пищевую продукцию и ведение учета.</w:t>
      </w:r>
    </w:p>
    <w:bookmarkEnd w:id="1498"/>
    <w:bookmarkStart w:name="z1505" w:id="1499"/>
    <w:p>
      <w:pPr>
        <w:spacing w:after="0"/>
        <w:ind w:left="0"/>
        <w:jc w:val="both"/>
      </w:pPr>
      <w:r>
        <w:rPr>
          <w:rFonts w:ascii="Times New Roman"/>
          <w:b w:val="false"/>
          <w:i w:val="false"/>
          <w:color w:val="000000"/>
          <w:sz w:val="28"/>
        </w:rPr>
        <w:t xml:space="preserve">
      225. Должен знать: </w:t>
      </w:r>
    </w:p>
    <w:bookmarkEnd w:id="1499"/>
    <w:bookmarkStart w:name="z1506" w:id="1500"/>
    <w:p>
      <w:pPr>
        <w:spacing w:after="0"/>
        <w:ind w:left="0"/>
        <w:jc w:val="both"/>
      </w:pPr>
      <w:r>
        <w:rPr>
          <w:rFonts w:ascii="Times New Roman"/>
          <w:b w:val="false"/>
          <w:i w:val="false"/>
          <w:color w:val="000000"/>
          <w:sz w:val="28"/>
        </w:rPr>
        <w:t>
      ассортимент сырья, полуфабрикатов, материалов, готовой продукции;</w:t>
      </w:r>
    </w:p>
    <w:bookmarkEnd w:id="1500"/>
    <w:bookmarkStart w:name="z1507" w:id="1501"/>
    <w:p>
      <w:pPr>
        <w:spacing w:after="0"/>
        <w:ind w:left="0"/>
        <w:jc w:val="both"/>
      </w:pPr>
      <w:r>
        <w:rPr>
          <w:rFonts w:ascii="Times New Roman"/>
          <w:b w:val="false"/>
          <w:i w:val="false"/>
          <w:color w:val="000000"/>
          <w:sz w:val="28"/>
        </w:rPr>
        <w:t>
      порядок приемки и сдачи пищевой продукции;</w:t>
      </w:r>
    </w:p>
    <w:bookmarkEnd w:id="1501"/>
    <w:bookmarkStart w:name="z1508" w:id="1502"/>
    <w:p>
      <w:pPr>
        <w:spacing w:after="0"/>
        <w:ind w:left="0"/>
        <w:jc w:val="both"/>
      </w:pPr>
      <w:r>
        <w:rPr>
          <w:rFonts w:ascii="Times New Roman"/>
          <w:b w:val="false"/>
          <w:i w:val="false"/>
          <w:color w:val="000000"/>
          <w:sz w:val="28"/>
        </w:rPr>
        <w:t xml:space="preserve">
      государственные стандарты и требования, предъявляемые к качеству, внешнему виду, упаковке, оформлению сырья, полуфабрикатов, материалов, готовой продукции; </w:t>
      </w:r>
    </w:p>
    <w:bookmarkEnd w:id="1502"/>
    <w:bookmarkStart w:name="z1509" w:id="1503"/>
    <w:p>
      <w:pPr>
        <w:spacing w:after="0"/>
        <w:ind w:left="0"/>
        <w:jc w:val="both"/>
      </w:pPr>
      <w:r>
        <w:rPr>
          <w:rFonts w:ascii="Times New Roman"/>
          <w:b w:val="false"/>
          <w:i w:val="false"/>
          <w:color w:val="000000"/>
          <w:sz w:val="28"/>
        </w:rPr>
        <w:t>
      порядок ведения учета и оформления документов.</w:t>
      </w:r>
    </w:p>
    <w:bookmarkEnd w:id="1503"/>
    <w:bookmarkStart w:name="z1510" w:id="1504"/>
    <w:p>
      <w:pPr>
        <w:spacing w:after="0"/>
        <w:ind w:left="0"/>
        <w:jc w:val="left"/>
      </w:pPr>
      <w:r>
        <w:rPr>
          <w:rFonts w:ascii="Times New Roman"/>
          <w:b/>
          <w:i w:val="false"/>
          <w:color w:val="000000"/>
        </w:rPr>
        <w:t xml:space="preserve"> Параграф 102. Приемщик-сдатчик пищевой продукции, 3 разряд</w:t>
      </w:r>
    </w:p>
    <w:bookmarkEnd w:id="1504"/>
    <w:bookmarkStart w:name="z1511" w:id="1505"/>
    <w:p>
      <w:pPr>
        <w:spacing w:after="0"/>
        <w:ind w:left="0"/>
        <w:jc w:val="both"/>
      </w:pPr>
      <w:r>
        <w:rPr>
          <w:rFonts w:ascii="Times New Roman"/>
          <w:b w:val="false"/>
          <w:i w:val="false"/>
          <w:color w:val="000000"/>
          <w:sz w:val="28"/>
        </w:rPr>
        <w:t xml:space="preserve">
      226. Характеристика работ: </w:t>
      </w:r>
    </w:p>
    <w:bookmarkEnd w:id="1505"/>
    <w:bookmarkStart w:name="z1512" w:id="1506"/>
    <w:p>
      <w:pPr>
        <w:spacing w:after="0"/>
        <w:ind w:left="0"/>
        <w:jc w:val="both"/>
      </w:pPr>
      <w:r>
        <w:rPr>
          <w:rFonts w:ascii="Times New Roman"/>
          <w:b w:val="false"/>
          <w:i w:val="false"/>
          <w:color w:val="000000"/>
          <w:sz w:val="28"/>
        </w:rPr>
        <w:t>
      приемка от поставщиков сырья, выдача в торговую сеть, сбытовые базы, получателям полуфабрикатов, материалов, готовой продукции;</w:t>
      </w:r>
    </w:p>
    <w:bookmarkEnd w:id="1506"/>
    <w:bookmarkStart w:name="z1513" w:id="1507"/>
    <w:p>
      <w:pPr>
        <w:spacing w:after="0"/>
        <w:ind w:left="0"/>
        <w:jc w:val="both"/>
      </w:pPr>
      <w:r>
        <w:rPr>
          <w:rFonts w:ascii="Times New Roman"/>
          <w:b w:val="false"/>
          <w:i w:val="false"/>
          <w:color w:val="000000"/>
          <w:sz w:val="28"/>
        </w:rPr>
        <w:t>
      транспортировка, хранение сырья, материалов и готовой продукции;</w:t>
      </w:r>
    </w:p>
    <w:bookmarkEnd w:id="1507"/>
    <w:bookmarkStart w:name="z1514" w:id="1508"/>
    <w:p>
      <w:pPr>
        <w:spacing w:after="0"/>
        <w:ind w:left="0"/>
        <w:jc w:val="both"/>
      </w:pPr>
      <w:r>
        <w:rPr>
          <w:rFonts w:ascii="Times New Roman"/>
          <w:b w:val="false"/>
          <w:i w:val="false"/>
          <w:color w:val="000000"/>
          <w:sz w:val="28"/>
        </w:rPr>
        <w:t>
      проверка органолептически или по данным лабораторного анализа качества сырья, полуфабрикатов, материалов, готовой продукции, тары, посуды, крепости, плотности, помутнения, побурения, скисания, тягучести, наличия запаха, осадка, герметичности укупорки, отбраковка нестандартных,</w:t>
      </w:r>
    </w:p>
    <w:bookmarkEnd w:id="1508"/>
    <w:bookmarkStart w:name="z1515" w:id="1509"/>
    <w:p>
      <w:pPr>
        <w:spacing w:after="0"/>
        <w:ind w:left="0"/>
        <w:jc w:val="both"/>
      </w:pPr>
      <w:r>
        <w:rPr>
          <w:rFonts w:ascii="Times New Roman"/>
          <w:b w:val="false"/>
          <w:i w:val="false"/>
          <w:color w:val="000000"/>
          <w:sz w:val="28"/>
        </w:rPr>
        <w:t>
      наблюдение за разгрузкой, погрузкой или перекачкой, сливом, наливом емкостей железнодорожного, водного, автомобильного и гужевого транспорта,</w:t>
      </w:r>
    </w:p>
    <w:bookmarkEnd w:id="1509"/>
    <w:bookmarkStart w:name="z1516" w:id="1510"/>
    <w:p>
      <w:pPr>
        <w:spacing w:after="0"/>
        <w:ind w:left="0"/>
        <w:jc w:val="both"/>
      </w:pPr>
      <w:r>
        <w:rPr>
          <w:rFonts w:ascii="Times New Roman"/>
          <w:b w:val="false"/>
          <w:i w:val="false"/>
          <w:color w:val="000000"/>
          <w:sz w:val="28"/>
        </w:rPr>
        <w:t>
      включение насоса, контроль за полнотой наполнения по категориям, датам выработки, назначением;</w:t>
      </w:r>
    </w:p>
    <w:bookmarkEnd w:id="1510"/>
    <w:bookmarkStart w:name="z1517" w:id="1511"/>
    <w:p>
      <w:pPr>
        <w:spacing w:after="0"/>
        <w:ind w:left="0"/>
        <w:jc w:val="both"/>
      </w:pPr>
      <w:r>
        <w:rPr>
          <w:rFonts w:ascii="Times New Roman"/>
          <w:b w:val="false"/>
          <w:i w:val="false"/>
          <w:color w:val="000000"/>
          <w:sz w:val="28"/>
        </w:rPr>
        <w:t>
      обеспечение параметров режима хранения продуктов;</w:t>
      </w:r>
    </w:p>
    <w:bookmarkEnd w:id="1511"/>
    <w:bookmarkStart w:name="z1518" w:id="1512"/>
    <w:p>
      <w:pPr>
        <w:spacing w:after="0"/>
        <w:ind w:left="0"/>
        <w:jc w:val="both"/>
      </w:pPr>
      <w:r>
        <w:rPr>
          <w:rFonts w:ascii="Times New Roman"/>
          <w:b w:val="false"/>
          <w:i w:val="false"/>
          <w:color w:val="000000"/>
          <w:sz w:val="28"/>
        </w:rPr>
        <w:t>
      зачистка продуктов и передача зачисток на утилизацию;</w:t>
      </w:r>
    </w:p>
    <w:bookmarkEnd w:id="1512"/>
    <w:bookmarkStart w:name="z1519" w:id="1513"/>
    <w:p>
      <w:pPr>
        <w:spacing w:after="0"/>
        <w:ind w:left="0"/>
        <w:jc w:val="both"/>
      </w:pPr>
      <w:r>
        <w:rPr>
          <w:rFonts w:ascii="Times New Roman"/>
          <w:b w:val="false"/>
          <w:i w:val="false"/>
          <w:color w:val="000000"/>
          <w:sz w:val="28"/>
        </w:rPr>
        <w:t>
      учет сырья, полуфабрикатов, материалов, готовой продукции и ведение отчетности;</w:t>
      </w:r>
    </w:p>
    <w:bookmarkEnd w:id="1513"/>
    <w:bookmarkStart w:name="z1520" w:id="1514"/>
    <w:p>
      <w:pPr>
        <w:spacing w:after="0"/>
        <w:ind w:left="0"/>
        <w:jc w:val="both"/>
      </w:pPr>
      <w:r>
        <w:rPr>
          <w:rFonts w:ascii="Times New Roman"/>
          <w:b w:val="false"/>
          <w:i w:val="false"/>
          <w:color w:val="000000"/>
          <w:sz w:val="28"/>
        </w:rPr>
        <w:t>
      составление спецификаций, заявок, требований на продукцию, актов на бой и брак, некондиционность;</w:t>
      </w:r>
    </w:p>
    <w:bookmarkEnd w:id="1514"/>
    <w:bookmarkStart w:name="z1521" w:id="1515"/>
    <w:p>
      <w:pPr>
        <w:spacing w:after="0"/>
        <w:ind w:left="0"/>
        <w:jc w:val="both"/>
      </w:pPr>
      <w:r>
        <w:rPr>
          <w:rFonts w:ascii="Times New Roman"/>
          <w:b w:val="false"/>
          <w:i w:val="false"/>
          <w:color w:val="000000"/>
          <w:sz w:val="28"/>
        </w:rPr>
        <w:t>
      прием и учет заявок от торгующих организаций.</w:t>
      </w:r>
    </w:p>
    <w:bookmarkEnd w:id="1515"/>
    <w:bookmarkStart w:name="z1522" w:id="1516"/>
    <w:p>
      <w:pPr>
        <w:spacing w:after="0"/>
        <w:ind w:left="0"/>
        <w:jc w:val="both"/>
      </w:pPr>
      <w:r>
        <w:rPr>
          <w:rFonts w:ascii="Times New Roman"/>
          <w:b w:val="false"/>
          <w:i w:val="false"/>
          <w:color w:val="000000"/>
          <w:sz w:val="28"/>
        </w:rPr>
        <w:t xml:space="preserve">
      227. Должен знать: </w:t>
      </w:r>
    </w:p>
    <w:bookmarkEnd w:id="1516"/>
    <w:bookmarkStart w:name="z1523" w:id="1517"/>
    <w:p>
      <w:pPr>
        <w:spacing w:after="0"/>
        <w:ind w:left="0"/>
        <w:jc w:val="both"/>
      </w:pPr>
      <w:r>
        <w:rPr>
          <w:rFonts w:ascii="Times New Roman"/>
          <w:b w:val="false"/>
          <w:i w:val="false"/>
          <w:color w:val="000000"/>
          <w:sz w:val="28"/>
        </w:rPr>
        <w:t>
      основные свойства и назначение сырья, материалов, полуфабрикатов, готовой продукции, тары;</w:t>
      </w:r>
    </w:p>
    <w:bookmarkEnd w:id="1517"/>
    <w:bookmarkStart w:name="z1524" w:id="1518"/>
    <w:p>
      <w:pPr>
        <w:spacing w:after="0"/>
        <w:ind w:left="0"/>
        <w:jc w:val="both"/>
      </w:pPr>
      <w:r>
        <w:rPr>
          <w:rFonts w:ascii="Times New Roman"/>
          <w:b w:val="false"/>
          <w:i w:val="false"/>
          <w:color w:val="000000"/>
          <w:sz w:val="28"/>
        </w:rPr>
        <w:t>
      режимы и порядок хранения, пищевой продукции;</w:t>
      </w:r>
    </w:p>
    <w:bookmarkEnd w:id="1518"/>
    <w:bookmarkStart w:name="z1525" w:id="1519"/>
    <w:p>
      <w:pPr>
        <w:spacing w:after="0"/>
        <w:ind w:left="0"/>
        <w:jc w:val="both"/>
      </w:pPr>
      <w:r>
        <w:rPr>
          <w:rFonts w:ascii="Times New Roman"/>
          <w:b w:val="false"/>
          <w:i w:val="false"/>
          <w:color w:val="000000"/>
          <w:sz w:val="28"/>
        </w:rPr>
        <w:t>
      порядок оформления документации на прием и отпуск продукции;</w:t>
      </w:r>
    </w:p>
    <w:bookmarkEnd w:id="1519"/>
    <w:bookmarkStart w:name="z1526" w:id="1520"/>
    <w:p>
      <w:pPr>
        <w:spacing w:after="0"/>
        <w:ind w:left="0"/>
        <w:jc w:val="both"/>
      </w:pPr>
      <w:r>
        <w:rPr>
          <w:rFonts w:ascii="Times New Roman"/>
          <w:b w:val="false"/>
          <w:i w:val="false"/>
          <w:color w:val="000000"/>
          <w:sz w:val="28"/>
        </w:rPr>
        <w:t>
      государственные стандарты и технические условия на пищевую продукцию;</w:t>
      </w:r>
    </w:p>
    <w:bookmarkEnd w:id="1520"/>
    <w:bookmarkStart w:name="z1527" w:id="1521"/>
    <w:p>
      <w:pPr>
        <w:spacing w:after="0"/>
        <w:ind w:left="0"/>
        <w:jc w:val="both"/>
      </w:pPr>
      <w:r>
        <w:rPr>
          <w:rFonts w:ascii="Times New Roman"/>
          <w:b w:val="false"/>
          <w:i w:val="false"/>
          <w:color w:val="000000"/>
          <w:sz w:val="28"/>
        </w:rPr>
        <w:t>
       схему трубопроводов, расположение запорной и регулирующей арматуры и порядок пользования ею;</w:t>
      </w:r>
    </w:p>
    <w:bookmarkEnd w:id="1521"/>
    <w:bookmarkStart w:name="z1528" w:id="1522"/>
    <w:p>
      <w:pPr>
        <w:spacing w:after="0"/>
        <w:ind w:left="0"/>
        <w:jc w:val="both"/>
      </w:pPr>
      <w:r>
        <w:rPr>
          <w:rFonts w:ascii="Times New Roman"/>
          <w:b w:val="false"/>
          <w:i w:val="false"/>
          <w:color w:val="000000"/>
          <w:sz w:val="28"/>
        </w:rPr>
        <w:t>
      устройство насосов, контрольно-измерительных приборов;</w:t>
      </w:r>
    </w:p>
    <w:bookmarkEnd w:id="1522"/>
    <w:bookmarkStart w:name="z1529" w:id="1523"/>
    <w:p>
      <w:pPr>
        <w:spacing w:after="0"/>
        <w:ind w:left="0"/>
        <w:jc w:val="both"/>
      </w:pPr>
      <w:r>
        <w:rPr>
          <w:rFonts w:ascii="Times New Roman"/>
          <w:b w:val="false"/>
          <w:i w:val="false"/>
          <w:color w:val="000000"/>
          <w:sz w:val="28"/>
        </w:rPr>
        <w:t>
      порядок ведения учета и оформления документов.</w:t>
      </w:r>
    </w:p>
    <w:bookmarkEnd w:id="1523"/>
    <w:bookmarkStart w:name="z1530" w:id="1524"/>
    <w:p>
      <w:pPr>
        <w:spacing w:after="0"/>
        <w:ind w:left="0"/>
        <w:jc w:val="both"/>
      </w:pPr>
      <w:r>
        <w:rPr>
          <w:rFonts w:ascii="Times New Roman"/>
          <w:b w:val="false"/>
          <w:i w:val="false"/>
          <w:color w:val="000000"/>
          <w:sz w:val="28"/>
        </w:rPr>
        <w:t>
      228. При отпуске готовой продукции в торговую сеть через программные транспортеры, оформлении документации на отправку готовой продукции за пределы страны, оформлении товарно-транспортных накладных на компьютере, обслуживании сосудов, теплообменников, работающих под давлением и установок по разогреванию жиров методом горячего размыва во время приема-сдачи продукции, сырья, приеме кислот, щелочей – 4 разряд.</w:t>
      </w:r>
    </w:p>
    <w:bookmarkEnd w:id="1524"/>
    <w:bookmarkStart w:name="z1531" w:id="1525"/>
    <w:p>
      <w:pPr>
        <w:spacing w:after="0"/>
        <w:ind w:left="0"/>
        <w:jc w:val="left"/>
      </w:pPr>
      <w:r>
        <w:rPr>
          <w:rFonts w:ascii="Times New Roman"/>
          <w:b/>
          <w:i w:val="false"/>
          <w:color w:val="000000"/>
        </w:rPr>
        <w:t xml:space="preserve"> Параграф 103. Обжарщик пищевых продуктов, 3 разряд</w:t>
      </w:r>
    </w:p>
    <w:bookmarkEnd w:id="1525"/>
    <w:bookmarkStart w:name="z1532" w:id="1526"/>
    <w:p>
      <w:pPr>
        <w:spacing w:after="0"/>
        <w:ind w:left="0"/>
        <w:jc w:val="both"/>
      </w:pPr>
      <w:r>
        <w:rPr>
          <w:rFonts w:ascii="Times New Roman"/>
          <w:b w:val="false"/>
          <w:i w:val="false"/>
          <w:color w:val="000000"/>
          <w:sz w:val="28"/>
        </w:rPr>
        <w:t xml:space="preserve">
      229. Характеристика работ: </w:t>
      </w:r>
    </w:p>
    <w:bookmarkEnd w:id="1526"/>
    <w:bookmarkStart w:name="z1533" w:id="1527"/>
    <w:p>
      <w:pPr>
        <w:spacing w:after="0"/>
        <w:ind w:left="0"/>
        <w:jc w:val="both"/>
      </w:pPr>
      <w:r>
        <w:rPr>
          <w:rFonts w:ascii="Times New Roman"/>
          <w:b w:val="false"/>
          <w:i w:val="false"/>
          <w:color w:val="000000"/>
          <w:sz w:val="28"/>
        </w:rPr>
        <w:t>
      ведение процесса обжарки сырья и полуфабрикатов в обжарочных аппаратах, в печах различной конструкции с давлением пара в греющей поверхности до 8 атмосфер;</w:t>
      </w:r>
    </w:p>
    <w:bookmarkEnd w:id="1527"/>
    <w:bookmarkStart w:name="z1534" w:id="1528"/>
    <w:p>
      <w:pPr>
        <w:spacing w:after="0"/>
        <w:ind w:left="0"/>
        <w:jc w:val="both"/>
      </w:pPr>
      <w:r>
        <w:rPr>
          <w:rFonts w:ascii="Times New Roman"/>
          <w:b w:val="false"/>
          <w:i w:val="false"/>
          <w:color w:val="000000"/>
          <w:sz w:val="28"/>
        </w:rPr>
        <w:t>
      приготовление жировых смесей;</w:t>
      </w:r>
    </w:p>
    <w:bookmarkEnd w:id="1528"/>
    <w:bookmarkStart w:name="z1535" w:id="1529"/>
    <w:p>
      <w:pPr>
        <w:spacing w:after="0"/>
        <w:ind w:left="0"/>
        <w:jc w:val="both"/>
      </w:pPr>
      <w:r>
        <w:rPr>
          <w:rFonts w:ascii="Times New Roman"/>
          <w:b w:val="false"/>
          <w:i w:val="false"/>
          <w:color w:val="000000"/>
          <w:sz w:val="28"/>
        </w:rPr>
        <w:t>
      наполнение противней или сеток сырьем, полуфабрикатами;</w:t>
      </w:r>
    </w:p>
    <w:bookmarkEnd w:id="1529"/>
    <w:bookmarkStart w:name="z1536" w:id="1530"/>
    <w:p>
      <w:pPr>
        <w:spacing w:after="0"/>
        <w:ind w:left="0"/>
        <w:jc w:val="both"/>
      </w:pPr>
      <w:r>
        <w:rPr>
          <w:rFonts w:ascii="Times New Roman"/>
          <w:b w:val="false"/>
          <w:i w:val="false"/>
          <w:color w:val="000000"/>
          <w:sz w:val="28"/>
        </w:rPr>
        <w:t>
      загрузка и выгрузка обжарочных печей и аппаратов механическим способом или вручную;</w:t>
      </w:r>
    </w:p>
    <w:bookmarkEnd w:id="1530"/>
    <w:bookmarkStart w:name="z1537" w:id="1531"/>
    <w:p>
      <w:pPr>
        <w:spacing w:after="0"/>
        <w:ind w:left="0"/>
        <w:jc w:val="both"/>
      </w:pPr>
      <w:r>
        <w:rPr>
          <w:rFonts w:ascii="Times New Roman"/>
          <w:b w:val="false"/>
          <w:i w:val="false"/>
          <w:color w:val="000000"/>
          <w:sz w:val="28"/>
        </w:rPr>
        <w:t>
      регулирование по показаниям контрольно-измерительных приборов температуры обжарки и охлаждения, уровня масла и воды, давления пара, подачи газа и воздуха в аппараты и печи;</w:t>
      </w:r>
    </w:p>
    <w:bookmarkEnd w:id="1531"/>
    <w:bookmarkStart w:name="z1538" w:id="1532"/>
    <w:p>
      <w:pPr>
        <w:spacing w:after="0"/>
        <w:ind w:left="0"/>
        <w:jc w:val="both"/>
      </w:pPr>
      <w:r>
        <w:rPr>
          <w:rFonts w:ascii="Times New Roman"/>
          <w:b w:val="false"/>
          <w:i w:val="false"/>
          <w:color w:val="000000"/>
          <w:sz w:val="28"/>
        </w:rPr>
        <w:t>
      периодическая смена масла;</w:t>
      </w:r>
    </w:p>
    <w:bookmarkEnd w:id="1532"/>
    <w:bookmarkStart w:name="z1539" w:id="1533"/>
    <w:p>
      <w:pPr>
        <w:spacing w:after="0"/>
        <w:ind w:left="0"/>
        <w:jc w:val="both"/>
      </w:pPr>
      <w:r>
        <w:rPr>
          <w:rFonts w:ascii="Times New Roman"/>
          <w:b w:val="false"/>
          <w:i w:val="false"/>
          <w:color w:val="000000"/>
          <w:sz w:val="28"/>
        </w:rPr>
        <w:t>
      перемешивание полуфабриката в процессе обжарки;</w:t>
      </w:r>
    </w:p>
    <w:bookmarkEnd w:id="1533"/>
    <w:bookmarkStart w:name="z1540" w:id="1534"/>
    <w:p>
      <w:pPr>
        <w:spacing w:after="0"/>
        <w:ind w:left="0"/>
        <w:jc w:val="both"/>
      </w:pPr>
      <w:r>
        <w:rPr>
          <w:rFonts w:ascii="Times New Roman"/>
          <w:b w:val="false"/>
          <w:i w:val="false"/>
          <w:color w:val="000000"/>
          <w:sz w:val="28"/>
        </w:rPr>
        <w:t>
      карамелизация, отбор проб, замачивание или увлажнение;</w:t>
      </w:r>
    </w:p>
    <w:bookmarkEnd w:id="1534"/>
    <w:bookmarkStart w:name="z1541" w:id="1535"/>
    <w:p>
      <w:pPr>
        <w:spacing w:after="0"/>
        <w:ind w:left="0"/>
        <w:jc w:val="both"/>
      </w:pPr>
      <w:r>
        <w:rPr>
          <w:rFonts w:ascii="Times New Roman"/>
          <w:b w:val="false"/>
          <w:i w:val="false"/>
          <w:color w:val="000000"/>
          <w:sz w:val="28"/>
        </w:rPr>
        <w:t>
      определение при помощи приборов или органолептически момента окончания процесса и качества обжарки;</w:t>
      </w:r>
    </w:p>
    <w:bookmarkEnd w:id="1535"/>
    <w:bookmarkStart w:name="z1542" w:id="1536"/>
    <w:p>
      <w:pPr>
        <w:spacing w:after="0"/>
        <w:ind w:left="0"/>
        <w:jc w:val="both"/>
      </w:pPr>
      <w:r>
        <w:rPr>
          <w:rFonts w:ascii="Times New Roman"/>
          <w:b w:val="false"/>
          <w:i w:val="false"/>
          <w:color w:val="000000"/>
          <w:sz w:val="28"/>
        </w:rPr>
        <w:t>
      охлаждение пищевых продуктов, их взвешивание, добавление соли и специй;</w:t>
      </w:r>
    </w:p>
    <w:bookmarkEnd w:id="1536"/>
    <w:bookmarkStart w:name="z1543" w:id="1537"/>
    <w:p>
      <w:pPr>
        <w:spacing w:after="0"/>
        <w:ind w:left="0"/>
        <w:jc w:val="both"/>
      </w:pPr>
      <w:r>
        <w:rPr>
          <w:rFonts w:ascii="Times New Roman"/>
          <w:b w:val="false"/>
          <w:i w:val="false"/>
          <w:color w:val="000000"/>
          <w:sz w:val="28"/>
        </w:rPr>
        <w:t>
      наблюдение за работой обслуживаемого оборудования, устранение неисправностей в его работе.</w:t>
      </w:r>
    </w:p>
    <w:bookmarkEnd w:id="1537"/>
    <w:bookmarkStart w:name="z1544" w:id="1538"/>
    <w:p>
      <w:pPr>
        <w:spacing w:after="0"/>
        <w:ind w:left="0"/>
        <w:jc w:val="both"/>
      </w:pPr>
      <w:r>
        <w:rPr>
          <w:rFonts w:ascii="Times New Roman"/>
          <w:b w:val="false"/>
          <w:i w:val="false"/>
          <w:color w:val="000000"/>
          <w:sz w:val="28"/>
        </w:rPr>
        <w:t xml:space="preserve">
      230. Должен знать: </w:t>
      </w:r>
    </w:p>
    <w:bookmarkEnd w:id="1538"/>
    <w:bookmarkStart w:name="z1545" w:id="1539"/>
    <w:p>
      <w:pPr>
        <w:spacing w:after="0"/>
        <w:ind w:left="0"/>
        <w:jc w:val="both"/>
      </w:pPr>
      <w:r>
        <w:rPr>
          <w:rFonts w:ascii="Times New Roman"/>
          <w:b w:val="false"/>
          <w:i w:val="false"/>
          <w:color w:val="000000"/>
          <w:sz w:val="28"/>
        </w:rPr>
        <w:t>
      ассортимент обжариваемых продуктов;</w:t>
      </w:r>
    </w:p>
    <w:bookmarkEnd w:id="1539"/>
    <w:bookmarkStart w:name="z1546" w:id="1540"/>
    <w:p>
      <w:pPr>
        <w:spacing w:after="0"/>
        <w:ind w:left="0"/>
        <w:jc w:val="both"/>
      </w:pPr>
      <w:r>
        <w:rPr>
          <w:rFonts w:ascii="Times New Roman"/>
          <w:b w:val="false"/>
          <w:i w:val="false"/>
          <w:color w:val="000000"/>
          <w:sz w:val="28"/>
        </w:rPr>
        <w:t>
      технологические режимы обжарки пищевых продуктов;</w:t>
      </w:r>
    </w:p>
    <w:bookmarkEnd w:id="1540"/>
    <w:bookmarkStart w:name="z1547" w:id="1541"/>
    <w:p>
      <w:pPr>
        <w:spacing w:after="0"/>
        <w:ind w:left="0"/>
        <w:jc w:val="both"/>
      </w:pPr>
      <w:r>
        <w:rPr>
          <w:rFonts w:ascii="Times New Roman"/>
          <w:b w:val="false"/>
          <w:i w:val="false"/>
          <w:color w:val="000000"/>
          <w:sz w:val="28"/>
        </w:rPr>
        <w:t>
      виды применяемых жиров и порядок их использования в процессе обжарки;</w:t>
      </w:r>
    </w:p>
    <w:bookmarkEnd w:id="1541"/>
    <w:bookmarkStart w:name="z1548" w:id="1542"/>
    <w:p>
      <w:pPr>
        <w:spacing w:after="0"/>
        <w:ind w:left="0"/>
        <w:jc w:val="both"/>
      </w:pPr>
      <w:r>
        <w:rPr>
          <w:rFonts w:ascii="Times New Roman"/>
          <w:b w:val="false"/>
          <w:i w:val="false"/>
          <w:color w:val="000000"/>
          <w:sz w:val="28"/>
        </w:rPr>
        <w:t>
      способы определения окончания процесса обжарки и требования, предъявляемые к качеству обжаренных продуктов;</w:t>
      </w:r>
    </w:p>
    <w:bookmarkEnd w:id="1542"/>
    <w:bookmarkStart w:name="z1549" w:id="1543"/>
    <w:p>
      <w:pPr>
        <w:spacing w:after="0"/>
        <w:ind w:left="0"/>
        <w:jc w:val="both"/>
      </w:pPr>
      <w:r>
        <w:rPr>
          <w:rFonts w:ascii="Times New Roman"/>
          <w:b w:val="false"/>
          <w:i w:val="false"/>
          <w:color w:val="000000"/>
          <w:sz w:val="28"/>
        </w:rPr>
        <w:t>
      порядок загрузки и выгрузки обжарочных печей и аппаратов, их устройство;</w:t>
      </w:r>
    </w:p>
    <w:bookmarkEnd w:id="1543"/>
    <w:bookmarkStart w:name="z1550" w:id="1544"/>
    <w:p>
      <w:pPr>
        <w:spacing w:after="0"/>
        <w:ind w:left="0"/>
        <w:jc w:val="both"/>
      </w:pPr>
      <w:r>
        <w:rPr>
          <w:rFonts w:ascii="Times New Roman"/>
          <w:b w:val="false"/>
          <w:i w:val="false"/>
          <w:color w:val="000000"/>
          <w:sz w:val="28"/>
        </w:rPr>
        <w:t>
      назначение и порядок применения контрольно-измерительных приборов;</w:t>
      </w:r>
    </w:p>
    <w:bookmarkEnd w:id="1544"/>
    <w:bookmarkStart w:name="z1551" w:id="1545"/>
    <w:p>
      <w:pPr>
        <w:spacing w:after="0"/>
        <w:ind w:left="0"/>
        <w:jc w:val="both"/>
      </w:pPr>
      <w:r>
        <w:rPr>
          <w:rFonts w:ascii="Times New Roman"/>
          <w:b w:val="false"/>
          <w:i w:val="false"/>
          <w:color w:val="000000"/>
          <w:sz w:val="28"/>
        </w:rPr>
        <w:t>
      приемы регулирования процесса обжарки пищевых продуктов.</w:t>
      </w:r>
    </w:p>
    <w:bookmarkEnd w:id="1545"/>
    <w:bookmarkStart w:name="z1552" w:id="1546"/>
    <w:p>
      <w:pPr>
        <w:spacing w:after="0"/>
        <w:ind w:left="0"/>
        <w:jc w:val="both"/>
      </w:pPr>
      <w:r>
        <w:rPr>
          <w:rFonts w:ascii="Times New Roman"/>
          <w:b w:val="false"/>
          <w:i w:val="false"/>
          <w:color w:val="000000"/>
          <w:sz w:val="28"/>
        </w:rPr>
        <w:t>
      231. При выполнении отдельных операций технологического процесса обжарки пищевых продуктов – 2 разряд.</w:t>
      </w:r>
    </w:p>
    <w:bookmarkEnd w:id="1546"/>
    <w:bookmarkStart w:name="z1553" w:id="1547"/>
    <w:p>
      <w:pPr>
        <w:spacing w:after="0"/>
        <w:ind w:left="0"/>
        <w:jc w:val="left"/>
      </w:pPr>
      <w:r>
        <w:rPr>
          <w:rFonts w:ascii="Times New Roman"/>
          <w:b/>
          <w:i w:val="false"/>
          <w:color w:val="000000"/>
        </w:rPr>
        <w:t xml:space="preserve"> Параграф 104. Обжарщик пищевых продуктов, 4 разряд</w:t>
      </w:r>
    </w:p>
    <w:bookmarkEnd w:id="1547"/>
    <w:bookmarkStart w:name="z1554" w:id="1548"/>
    <w:p>
      <w:pPr>
        <w:spacing w:after="0"/>
        <w:ind w:left="0"/>
        <w:jc w:val="both"/>
      </w:pPr>
      <w:r>
        <w:rPr>
          <w:rFonts w:ascii="Times New Roman"/>
          <w:b w:val="false"/>
          <w:i w:val="false"/>
          <w:color w:val="000000"/>
          <w:sz w:val="28"/>
        </w:rPr>
        <w:t xml:space="preserve">
      232. Характеристика работ: </w:t>
      </w:r>
    </w:p>
    <w:bookmarkEnd w:id="1548"/>
    <w:bookmarkStart w:name="z1555" w:id="1549"/>
    <w:p>
      <w:pPr>
        <w:spacing w:after="0"/>
        <w:ind w:left="0"/>
        <w:jc w:val="both"/>
      </w:pPr>
      <w:r>
        <w:rPr>
          <w:rFonts w:ascii="Times New Roman"/>
          <w:b w:val="false"/>
          <w:i w:val="false"/>
          <w:color w:val="000000"/>
          <w:sz w:val="28"/>
        </w:rPr>
        <w:t>
      ведение процесса обжарки сырья и полуфабрикатов в обжарочном оборудовании непрерывного действия, с давлением пара в греющей поверхности свыше 8 атмосфер;</w:t>
      </w:r>
    </w:p>
    <w:bookmarkEnd w:id="1549"/>
    <w:bookmarkStart w:name="z1556" w:id="1550"/>
    <w:p>
      <w:pPr>
        <w:spacing w:after="0"/>
        <w:ind w:left="0"/>
        <w:jc w:val="both"/>
      </w:pPr>
      <w:r>
        <w:rPr>
          <w:rFonts w:ascii="Times New Roman"/>
          <w:b w:val="false"/>
          <w:i w:val="false"/>
          <w:color w:val="000000"/>
          <w:sz w:val="28"/>
        </w:rPr>
        <w:t>
      регулирование технологических режимов процесса обжарки различных пищевых продуктов по показаниям контрольно-измерительных приборов;</w:t>
      </w:r>
    </w:p>
    <w:bookmarkEnd w:id="1550"/>
    <w:bookmarkStart w:name="z1557" w:id="1551"/>
    <w:p>
      <w:pPr>
        <w:spacing w:after="0"/>
        <w:ind w:left="0"/>
        <w:jc w:val="both"/>
      </w:pPr>
      <w:r>
        <w:rPr>
          <w:rFonts w:ascii="Times New Roman"/>
          <w:b w:val="false"/>
          <w:i w:val="false"/>
          <w:color w:val="000000"/>
          <w:sz w:val="28"/>
        </w:rPr>
        <w:t>
      устранение неисправностей в работе обслуживаемого оборудования.</w:t>
      </w:r>
    </w:p>
    <w:bookmarkEnd w:id="1551"/>
    <w:bookmarkStart w:name="z1558" w:id="1552"/>
    <w:p>
      <w:pPr>
        <w:spacing w:after="0"/>
        <w:ind w:left="0"/>
        <w:jc w:val="both"/>
      </w:pPr>
      <w:r>
        <w:rPr>
          <w:rFonts w:ascii="Times New Roman"/>
          <w:b w:val="false"/>
          <w:i w:val="false"/>
          <w:color w:val="000000"/>
          <w:sz w:val="28"/>
        </w:rPr>
        <w:t xml:space="preserve">
      233. Должен знать: </w:t>
      </w:r>
    </w:p>
    <w:bookmarkEnd w:id="1552"/>
    <w:bookmarkStart w:name="z1559" w:id="1553"/>
    <w:p>
      <w:pPr>
        <w:spacing w:after="0"/>
        <w:ind w:left="0"/>
        <w:jc w:val="both"/>
      </w:pPr>
      <w:r>
        <w:rPr>
          <w:rFonts w:ascii="Times New Roman"/>
          <w:b w:val="false"/>
          <w:i w:val="false"/>
          <w:color w:val="000000"/>
          <w:sz w:val="28"/>
        </w:rPr>
        <w:t>
      устройство и конструктивные особенности обжарочного оборудования непрерывного действия для обжарки пищевых продуктов;</w:t>
      </w:r>
    </w:p>
    <w:bookmarkEnd w:id="1553"/>
    <w:bookmarkStart w:name="z1560" w:id="1554"/>
    <w:p>
      <w:pPr>
        <w:spacing w:after="0"/>
        <w:ind w:left="0"/>
        <w:jc w:val="both"/>
      </w:pPr>
      <w:r>
        <w:rPr>
          <w:rFonts w:ascii="Times New Roman"/>
          <w:b w:val="false"/>
          <w:i w:val="false"/>
          <w:color w:val="000000"/>
          <w:sz w:val="28"/>
        </w:rPr>
        <w:t>
      порядок регулирования режимов обжарки различных продуктов и пользования контрольно-измерительными приборами;</w:t>
      </w:r>
    </w:p>
    <w:bookmarkEnd w:id="1554"/>
    <w:bookmarkStart w:name="z1561" w:id="1555"/>
    <w:p>
      <w:pPr>
        <w:spacing w:after="0"/>
        <w:ind w:left="0"/>
        <w:jc w:val="both"/>
      </w:pPr>
      <w:r>
        <w:rPr>
          <w:rFonts w:ascii="Times New Roman"/>
          <w:b w:val="false"/>
          <w:i w:val="false"/>
          <w:color w:val="000000"/>
          <w:sz w:val="28"/>
        </w:rPr>
        <w:t>
      способы выявления и устранения неисправностей в работе обслуживаемого оборудования.</w:t>
      </w:r>
    </w:p>
    <w:bookmarkEnd w:id="1555"/>
    <w:bookmarkStart w:name="z1562" w:id="1556"/>
    <w:p>
      <w:pPr>
        <w:spacing w:after="0"/>
        <w:ind w:left="0"/>
        <w:jc w:val="left"/>
      </w:pPr>
      <w:r>
        <w:rPr>
          <w:rFonts w:ascii="Times New Roman"/>
          <w:b/>
          <w:i w:val="false"/>
          <w:color w:val="000000"/>
        </w:rPr>
        <w:t xml:space="preserve"> Параграф 105. Дозировщик пищевой продукции, 1 разряд</w:t>
      </w:r>
    </w:p>
    <w:bookmarkEnd w:id="1556"/>
    <w:bookmarkStart w:name="z1563" w:id="1557"/>
    <w:p>
      <w:pPr>
        <w:spacing w:after="0"/>
        <w:ind w:left="0"/>
        <w:jc w:val="both"/>
      </w:pPr>
      <w:r>
        <w:rPr>
          <w:rFonts w:ascii="Times New Roman"/>
          <w:b w:val="false"/>
          <w:i w:val="false"/>
          <w:color w:val="000000"/>
          <w:sz w:val="28"/>
        </w:rPr>
        <w:t xml:space="preserve">
      234. Характеристика работ: </w:t>
      </w:r>
    </w:p>
    <w:bookmarkEnd w:id="1557"/>
    <w:bookmarkStart w:name="z1564" w:id="1558"/>
    <w:p>
      <w:pPr>
        <w:spacing w:after="0"/>
        <w:ind w:left="0"/>
        <w:jc w:val="both"/>
      </w:pPr>
      <w:r>
        <w:rPr>
          <w:rFonts w:ascii="Times New Roman"/>
          <w:b w:val="false"/>
          <w:i w:val="false"/>
          <w:color w:val="000000"/>
          <w:sz w:val="28"/>
        </w:rPr>
        <w:t>
      дозирование, отвешивание, отмеривание одного вида сырья, продукта или полуфабриката;</w:t>
      </w:r>
    </w:p>
    <w:bookmarkEnd w:id="1558"/>
    <w:bookmarkStart w:name="z1565" w:id="1559"/>
    <w:p>
      <w:pPr>
        <w:spacing w:after="0"/>
        <w:ind w:left="0"/>
        <w:jc w:val="both"/>
      </w:pPr>
      <w:r>
        <w:rPr>
          <w:rFonts w:ascii="Times New Roman"/>
          <w:b w:val="false"/>
          <w:i w:val="false"/>
          <w:color w:val="000000"/>
          <w:sz w:val="28"/>
        </w:rPr>
        <w:t>
      при дозировании кускового, пасто- или тестообразного сырья: деление сырья на порции, куски установленного веса, отсекание определенного количества вручную или на делителе, не допуская отклонений от стандартного веса, контрольное взвешивание порций, кусков;</w:t>
      </w:r>
    </w:p>
    <w:bookmarkEnd w:id="1559"/>
    <w:bookmarkStart w:name="z1566" w:id="1560"/>
    <w:p>
      <w:pPr>
        <w:spacing w:after="0"/>
        <w:ind w:left="0"/>
        <w:jc w:val="both"/>
      </w:pPr>
      <w:r>
        <w:rPr>
          <w:rFonts w:ascii="Times New Roman"/>
          <w:b w:val="false"/>
          <w:i w:val="false"/>
          <w:color w:val="000000"/>
          <w:sz w:val="28"/>
        </w:rPr>
        <w:t>
      при дозировании сыпучего или жидкого сырья, продукта: отмеривание (отвешивание) определенного технологией количества (объема) вручную, аппаратами-мерниками или на автоматических весах, наполнение мерников сырьем, продуктами или полуфабрикатами, подогрев, контроль веса, объема, плотности, выпуск из мерников сырья, удаление пены;</w:t>
      </w:r>
    </w:p>
    <w:bookmarkEnd w:id="1560"/>
    <w:bookmarkStart w:name="z1567" w:id="1561"/>
    <w:p>
      <w:pPr>
        <w:spacing w:after="0"/>
        <w:ind w:left="0"/>
        <w:jc w:val="both"/>
      </w:pPr>
      <w:r>
        <w:rPr>
          <w:rFonts w:ascii="Times New Roman"/>
          <w:b w:val="false"/>
          <w:i w:val="false"/>
          <w:color w:val="000000"/>
          <w:sz w:val="28"/>
        </w:rPr>
        <w:t>
      подсчет упаковок и наклейка на них этикеток.</w:t>
      </w:r>
    </w:p>
    <w:bookmarkEnd w:id="1561"/>
    <w:bookmarkStart w:name="z1568" w:id="1562"/>
    <w:p>
      <w:pPr>
        <w:spacing w:after="0"/>
        <w:ind w:left="0"/>
        <w:jc w:val="both"/>
      </w:pPr>
      <w:r>
        <w:rPr>
          <w:rFonts w:ascii="Times New Roman"/>
          <w:b w:val="false"/>
          <w:i w:val="false"/>
          <w:color w:val="000000"/>
          <w:sz w:val="28"/>
        </w:rPr>
        <w:t xml:space="preserve">
      235. Должен знать: </w:t>
      </w:r>
    </w:p>
    <w:bookmarkEnd w:id="1562"/>
    <w:bookmarkStart w:name="z1569" w:id="1563"/>
    <w:p>
      <w:pPr>
        <w:spacing w:after="0"/>
        <w:ind w:left="0"/>
        <w:jc w:val="both"/>
      </w:pPr>
      <w:r>
        <w:rPr>
          <w:rFonts w:ascii="Times New Roman"/>
          <w:b w:val="false"/>
          <w:i w:val="false"/>
          <w:color w:val="000000"/>
          <w:sz w:val="28"/>
        </w:rPr>
        <w:t>
      виды сырья и требования, предъявляемые к его дозировке пищевой продукции;</w:t>
      </w:r>
    </w:p>
    <w:bookmarkEnd w:id="1563"/>
    <w:bookmarkStart w:name="z1570" w:id="1564"/>
    <w:p>
      <w:pPr>
        <w:spacing w:after="0"/>
        <w:ind w:left="0"/>
        <w:jc w:val="both"/>
      </w:pPr>
      <w:r>
        <w:rPr>
          <w:rFonts w:ascii="Times New Roman"/>
          <w:b w:val="false"/>
          <w:i w:val="false"/>
          <w:color w:val="000000"/>
          <w:sz w:val="28"/>
        </w:rPr>
        <w:t>
      порядок работы на весах, аппаратах-мерниках.</w:t>
      </w:r>
    </w:p>
    <w:bookmarkEnd w:id="1564"/>
    <w:bookmarkStart w:name="z1571" w:id="1565"/>
    <w:p>
      <w:pPr>
        <w:spacing w:after="0"/>
        <w:ind w:left="0"/>
        <w:jc w:val="left"/>
      </w:pPr>
      <w:r>
        <w:rPr>
          <w:rFonts w:ascii="Times New Roman"/>
          <w:b/>
          <w:i w:val="false"/>
          <w:color w:val="000000"/>
        </w:rPr>
        <w:t xml:space="preserve"> Параграф 106. Дозировщик пищевой продукции, 2 разряд</w:t>
      </w:r>
    </w:p>
    <w:bookmarkEnd w:id="1565"/>
    <w:bookmarkStart w:name="z1572" w:id="1566"/>
    <w:p>
      <w:pPr>
        <w:spacing w:after="0"/>
        <w:ind w:left="0"/>
        <w:jc w:val="both"/>
      </w:pPr>
      <w:r>
        <w:rPr>
          <w:rFonts w:ascii="Times New Roman"/>
          <w:b w:val="false"/>
          <w:i w:val="false"/>
          <w:color w:val="000000"/>
          <w:sz w:val="28"/>
        </w:rPr>
        <w:t>
      236. Характеристика работ:</w:t>
      </w:r>
    </w:p>
    <w:bookmarkEnd w:id="1566"/>
    <w:bookmarkStart w:name="z1573" w:id="1567"/>
    <w:p>
      <w:pPr>
        <w:spacing w:after="0"/>
        <w:ind w:left="0"/>
        <w:jc w:val="both"/>
      </w:pPr>
      <w:r>
        <w:rPr>
          <w:rFonts w:ascii="Times New Roman"/>
          <w:b w:val="false"/>
          <w:i w:val="false"/>
          <w:color w:val="000000"/>
          <w:sz w:val="28"/>
        </w:rPr>
        <w:t>
      дозирование одновременно двух видов сырья, полуфабриката, продукта на дозировочных аппаратах периодического или непрерывного действия;</w:t>
      </w:r>
    </w:p>
    <w:bookmarkEnd w:id="1567"/>
    <w:bookmarkStart w:name="z1574" w:id="1568"/>
    <w:p>
      <w:pPr>
        <w:spacing w:after="0"/>
        <w:ind w:left="0"/>
        <w:jc w:val="both"/>
      </w:pPr>
      <w:r>
        <w:rPr>
          <w:rFonts w:ascii="Times New Roman"/>
          <w:b w:val="false"/>
          <w:i w:val="false"/>
          <w:color w:val="000000"/>
          <w:sz w:val="28"/>
        </w:rPr>
        <w:t>
      подноска вручную, подвозка, подача по трубопроводу или с помощью транспортных средств сырья, полуфабриката, продукта в бункера, приемные баки, дозаторы, мерники;</w:t>
      </w:r>
    </w:p>
    <w:bookmarkEnd w:id="1568"/>
    <w:bookmarkStart w:name="z1575" w:id="1569"/>
    <w:p>
      <w:pPr>
        <w:spacing w:after="0"/>
        <w:ind w:left="0"/>
        <w:jc w:val="both"/>
      </w:pPr>
      <w:r>
        <w:rPr>
          <w:rFonts w:ascii="Times New Roman"/>
          <w:b w:val="false"/>
          <w:i w:val="false"/>
          <w:color w:val="000000"/>
          <w:sz w:val="28"/>
        </w:rPr>
        <w:t>
      проверка органолептическим методом качества дозируемого сырья, полуфабриката, продукта и отсортировка нестандартного;</w:t>
      </w:r>
    </w:p>
    <w:bookmarkEnd w:id="1569"/>
    <w:bookmarkStart w:name="z1576" w:id="1570"/>
    <w:p>
      <w:pPr>
        <w:spacing w:after="0"/>
        <w:ind w:left="0"/>
        <w:jc w:val="both"/>
      </w:pPr>
      <w:r>
        <w:rPr>
          <w:rFonts w:ascii="Times New Roman"/>
          <w:b w:val="false"/>
          <w:i w:val="false"/>
          <w:color w:val="000000"/>
          <w:sz w:val="28"/>
        </w:rPr>
        <w:t>
      контроль по показаниям контрольно-измерительных приборов плотности и влажности сырья, режимов дозирования;</w:t>
      </w:r>
    </w:p>
    <w:bookmarkEnd w:id="1570"/>
    <w:bookmarkStart w:name="z1577" w:id="1571"/>
    <w:p>
      <w:pPr>
        <w:spacing w:after="0"/>
        <w:ind w:left="0"/>
        <w:jc w:val="both"/>
      </w:pPr>
      <w:r>
        <w:rPr>
          <w:rFonts w:ascii="Times New Roman"/>
          <w:b w:val="false"/>
          <w:i w:val="false"/>
          <w:color w:val="000000"/>
          <w:sz w:val="28"/>
        </w:rPr>
        <w:t>
      сигнализация о наполнении мерника или сборника;</w:t>
      </w:r>
    </w:p>
    <w:bookmarkEnd w:id="1571"/>
    <w:bookmarkStart w:name="z1578" w:id="1572"/>
    <w:p>
      <w:pPr>
        <w:spacing w:after="0"/>
        <w:ind w:left="0"/>
        <w:jc w:val="both"/>
      </w:pPr>
      <w:r>
        <w:rPr>
          <w:rFonts w:ascii="Times New Roman"/>
          <w:b w:val="false"/>
          <w:i w:val="false"/>
          <w:color w:val="000000"/>
          <w:sz w:val="28"/>
        </w:rPr>
        <w:t>
      предохранение питателя от забивания сырьем.</w:t>
      </w:r>
    </w:p>
    <w:bookmarkEnd w:id="1572"/>
    <w:bookmarkStart w:name="z1579" w:id="1573"/>
    <w:p>
      <w:pPr>
        <w:spacing w:after="0"/>
        <w:ind w:left="0"/>
        <w:jc w:val="both"/>
      </w:pPr>
      <w:r>
        <w:rPr>
          <w:rFonts w:ascii="Times New Roman"/>
          <w:b w:val="false"/>
          <w:i w:val="false"/>
          <w:color w:val="000000"/>
          <w:sz w:val="28"/>
        </w:rPr>
        <w:t>
      237. Должен знать:</w:t>
      </w:r>
    </w:p>
    <w:bookmarkEnd w:id="1573"/>
    <w:bookmarkStart w:name="z1580" w:id="1574"/>
    <w:p>
      <w:pPr>
        <w:spacing w:after="0"/>
        <w:ind w:left="0"/>
        <w:jc w:val="both"/>
      </w:pPr>
      <w:r>
        <w:rPr>
          <w:rFonts w:ascii="Times New Roman"/>
          <w:b w:val="false"/>
          <w:i w:val="false"/>
          <w:color w:val="000000"/>
          <w:sz w:val="28"/>
        </w:rPr>
        <w:t>
      устройство и принцип действия дозирующих механизмов, автоматов, полуавтоматов;</w:t>
      </w:r>
    </w:p>
    <w:bookmarkEnd w:id="1574"/>
    <w:bookmarkStart w:name="z1581" w:id="1575"/>
    <w:p>
      <w:pPr>
        <w:spacing w:after="0"/>
        <w:ind w:left="0"/>
        <w:jc w:val="both"/>
      </w:pPr>
      <w:r>
        <w:rPr>
          <w:rFonts w:ascii="Times New Roman"/>
          <w:b w:val="false"/>
          <w:i w:val="false"/>
          <w:color w:val="000000"/>
          <w:sz w:val="28"/>
        </w:rPr>
        <w:t>
      виды и свойства дозируемых продуктов, материалов;</w:t>
      </w:r>
    </w:p>
    <w:bookmarkEnd w:id="1575"/>
    <w:bookmarkStart w:name="z1582" w:id="1576"/>
    <w:p>
      <w:pPr>
        <w:spacing w:after="0"/>
        <w:ind w:left="0"/>
        <w:jc w:val="both"/>
      </w:pPr>
      <w:r>
        <w:rPr>
          <w:rFonts w:ascii="Times New Roman"/>
          <w:b w:val="false"/>
          <w:i w:val="false"/>
          <w:color w:val="000000"/>
          <w:sz w:val="28"/>
        </w:rPr>
        <w:t>
      последовательность дозирования продуктов;</w:t>
      </w:r>
    </w:p>
    <w:bookmarkEnd w:id="1576"/>
    <w:bookmarkStart w:name="z1583" w:id="1577"/>
    <w:p>
      <w:pPr>
        <w:spacing w:after="0"/>
        <w:ind w:left="0"/>
        <w:jc w:val="both"/>
      </w:pPr>
      <w:r>
        <w:rPr>
          <w:rFonts w:ascii="Times New Roman"/>
          <w:b w:val="false"/>
          <w:i w:val="false"/>
          <w:color w:val="000000"/>
          <w:sz w:val="28"/>
        </w:rPr>
        <w:t>
      сигнализацию при дозировании;</w:t>
      </w:r>
    </w:p>
    <w:bookmarkEnd w:id="1577"/>
    <w:bookmarkStart w:name="z1584" w:id="1578"/>
    <w:p>
      <w:pPr>
        <w:spacing w:after="0"/>
        <w:ind w:left="0"/>
        <w:jc w:val="both"/>
      </w:pPr>
      <w:r>
        <w:rPr>
          <w:rFonts w:ascii="Times New Roman"/>
          <w:b w:val="false"/>
          <w:i w:val="false"/>
          <w:color w:val="000000"/>
          <w:sz w:val="28"/>
        </w:rPr>
        <w:t>
      требования, предъявляемые к точности дозировки пищевой продукции.</w:t>
      </w:r>
    </w:p>
    <w:bookmarkEnd w:id="1578"/>
    <w:bookmarkStart w:name="z1585" w:id="1579"/>
    <w:p>
      <w:pPr>
        <w:spacing w:after="0"/>
        <w:ind w:left="0"/>
        <w:jc w:val="left"/>
      </w:pPr>
      <w:r>
        <w:rPr>
          <w:rFonts w:ascii="Times New Roman"/>
          <w:b/>
          <w:i w:val="false"/>
          <w:color w:val="000000"/>
        </w:rPr>
        <w:t xml:space="preserve"> Параграф 107. Дозировщик пищевой продукции, 3 разряд</w:t>
      </w:r>
    </w:p>
    <w:bookmarkEnd w:id="1579"/>
    <w:bookmarkStart w:name="z1586" w:id="1580"/>
    <w:p>
      <w:pPr>
        <w:spacing w:after="0"/>
        <w:ind w:left="0"/>
        <w:jc w:val="both"/>
      </w:pPr>
      <w:r>
        <w:rPr>
          <w:rFonts w:ascii="Times New Roman"/>
          <w:b w:val="false"/>
          <w:i w:val="false"/>
          <w:color w:val="000000"/>
          <w:sz w:val="28"/>
        </w:rPr>
        <w:t>
      238. Характеристика работ:</w:t>
      </w:r>
    </w:p>
    <w:bookmarkEnd w:id="1580"/>
    <w:bookmarkStart w:name="z1587" w:id="1581"/>
    <w:p>
      <w:pPr>
        <w:spacing w:after="0"/>
        <w:ind w:left="0"/>
        <w:jc w:val="both"/>
      </w:pPr>
      <w:r>
        <w:rPr>
          <w:rFonts w:ascii="Times New Roman"/>
          <w:b w:val="false"/>
          <w:i w:val="false"/>
          <w:color w:val="000000"/>
          <w:sz w:val="28"/>
        </w:rPr>
        <w:t>
      ведение процесса дозирования сырья, полуфабриката, продукта на автоматических дозировочных станциях или ведение комплекса процессов дозирования и приготовления смесей заданного состава на дозирующих и смесительных установках различных систем;</w:t>
      </w:r>
    </w:p>
    <w:bookmarkEnd w:id="1581"/>
    <w:bookmarkStart w:name="z1588" w:id="1582"/>
    <w:p>
      <w:pPr>
        <w:spacing w:after="0"/>
        <w:ind w:left="0"/>
        <w:jc w:val="both"/>
      </w:pPr>
      <w:r>
        <w:rPr>
          <w:rFonts w:ascii="Times New Roman"/>
          <w:b w:val="false"/>
          <w:i w:val="false"/>
          <w:color w:val="000000"/>
          <w:sz w:val="28"/>
        </w:rPr>
        <w:t>
      ведение процесса дозирования костяной муки;</w:t>
      </w:r>
    </w:p>
    <w:bookmarkEnd w:id="1582"/>
    <w:bookmarkStart w:name="z1589" w:id="1583"/>
    <w:p>
      <w:pPr>
        <w:spacing w:after="0"/>
        <w:ind w:left="0"/>
        <w:jc w:val="both"/>
      </w:pPr>
      <w:r>
        <w:rPr>
          <w:rFonts w:ascii="Times New Roman"/>
          <w:b w:val="false"/>
          <w:i w:val="false"/>
          <w:color w:val="000000"/>
          <w:sz w:val="28"/>
        </w:rPr>
        <w:t>
      корректировка состава смесей при изменении качества, влажности, содержания основного вещества и его засоренности;</w:t>
      </w:r>
    </w:p>
    <w:bookmarkEnd w:id="1583"/>
    <w:bookmarkStart w:name="z1590" w:id="1584"/>
    <w:p>
      <w:pPr>
        <w:spacing w:after="0"/>
        <w:ind w:left="0"/>
        <w:jc w:val="both"/>
      </w:pPr>
      <w:r>
        <w:rPr>
          <w:rFonts w:ascii="Times New Roman"/>
          <w:b w:val="false"/>
          <w:i w:val="false"/>
          <w:color w:val="000000"/>
          <w:sz w:val="28"/>
        </w:rPr>
        <w:t>
      перемешивание компонентов;</w:t>
      </w:r>
    </w:p>
    <w:bookmarkEnd w:id="1584"/>
    <w:bookmarkStart w:name="z1591" w:id="1585"/>
    <w:p>
      <w:pPr>
        <w:spacing w:after="0"/>
        <w:ind w:left="0"/>
        <w:jc w:val="both"/>
      </w:pPr>
      <w:r>
        <w:rPr>
          <w:rFonts w:ascii="Times New Roman"/>
          <w:b w:val="false"/>
          <w:i w:val="false"/>
          <w:color w:val="000000"/>
          <w:sz w:val="28"/>
        </w:rPr>
        <w:t>
      устранение неполадок в работе оборудования;</w:t>
      </w:r>
    </w:p>
    <w:bookmarkEnd w:id="1585"/>
    <w:bookmarkStart w:name="z1592" w:id="1586"/>
    <w:p>
      <w:pPr>
        <w:spacing w:after="0"/>
        <w:ind w:left="0"/>
        <w:jc w:val="both"/>
      </w:pPr>
      <w:r>
        <w:rPr>
          <w:rFonts w:ascii="Times New Roman"/>
          <w:b w:val="false"/>
          <w:i w:val="false"/>
          <w:color w:val="000000"/>
          <w:sz w:val="28"/>
        </w:rPr>
        <w:t>
      контроль по результатам анализов за качеством и однородностью смесей;</w:t>
      </w:r>
    </w:p>
    <w:bookmarkEnd w:id="1586"/>
    <w:bookmarkStart w:name="z1593" w:id="1587"/>
    <w:p>
      <w:pPr>
        <w:spacing w:after="0"/>
        <w:ind w:left="0"/>
        <w:jc w:val="both"/>
      </w:pPr>
      <w:r>
        <w:rPr>
          <w:rFonts w:ascii="Times New Roman"/>
          <w:b w:val="false"/>
          <w:i w:val="false"/>
          <w:color w:val="000000"/>
          <w:sz w:val="28"/>
        </w:rPr>
        <w:t>
      учет и расчет продуктов при дозировании.</w:t>
      </w:r>
    </w:p>
    <w:bookmarkEnd w:id="1587"/>
    <w:bookmarkStart w:name="z1594" w:id="1588"/>
    <w:p>
      <w:pPr>
        <w:spacing w:after="0"/>
        <w:ind w:left="0"/>
        <w:jc w:val="both"/>
      </w:pPr>
      <w:r>
        <w:rPr>
          <w:rFonts w:ascii="Times New Roman"/>
          <w:b w:val="false"/>
          <w:i w:val="false"/>
          <w:color w:val="000000"/>
          <w:sz w:val="28"/>
        </w:rPr>
        <w:t xml:space="preserve">
      239. Должен знать: </w:t>
      </w:r>
    </w:p>
    <w:bookmarkEnd w:id="1588"/>
    <w:bookmarkStart w:name="z1595" w:id="1589"/>
    <w:p>
      <w:pPr>
        <w:spacing w:after="0"/>
        <w:ind w:left="0"/>
        <w:jc w:val="both"/>
      </w:pPr>
      <w:r>
        <w:rPr>
          <w:rFonts w:ascii="Times New Roman"/>
          <w:b w:val="false"/>
          <w:i w:val="false"/>
          <w:color w:val="000000"/>
          <w:sz w:val="28"/>
        </w:rPr>
        <w:t>
      устройство дозирующего и смесительного оборудования;</w:t>
      </w:r>
    </w:p>
    <w:bookmarkEnd w:id="1589"/>
    <w:bookmarkStart w:name="z1596" w:id="1590"/>
    <w:p>
      <w:pPr>
        <w:spacing w:after="0"/>
        <w:ind w:left="0"/>
        <w:jc w:val="both"/>
      </w:pPr>
      <w:r>
        <w:rPr>
          <w:rFonts w:ascii="Times New Roman"/>
          <w:b w:val="false"/>
          <w:i w:val="false"/>
          <w:color w:val="000000"/>
          <w:sz w:val="28"/>
        </w:rPr>
        <w:t>
      рецептуру смесей;</w:t>
      </w:r>
    </w:p>
    <w:bookmarkEnd w:id="1590"/>
    <w:bookmarkStart w:name="z1597" w:id="1591"/>
    <w:p>
      <w:pPr>
        <w:spacing w:after="0"/>
        <w:ind w:left="0"/>
        <w:jc w:val="both"/>
      </w:pPr>
      <w:r>
        <w:rPr>
          <w:rFonts w:ascii="Times New Roman"/>
          <w:b w:val="false"/>
          <w:i w:val="false"/>
          <w:color w:val="000000"/>
          <w:sz w:val="28"/>
        </w:rPr>
        <w:t>
      способы корректировки состава смесей;</w:t>
      </w:r>
    </w:p>
    <w:bookmarkEnd w:id="1591"/>
    <w:bookmarkStart w:name="z1598" w:id="1592"/>
    <w:p>
      <w:pPr>
        <w:spacing w:after="0"/>
        <w:ind w:left="0"/>
        <w:jc w:val="both"/>
      </w:pPr>
      <w:r>
        <w:rPr>
          <w:rFonts w:ascii="Times New Roman"/>
          <w:b w:val="false"/>
          <w:i w:val="false"/>
          <w:color w:val="000000"/>
          <w:sz w:val="28"/>
        </w:rPr>
        <w:t>
      нумерацию и емкость силосов над дозаторами;</w:t>
      </w:r>
    </w:p>
    <w:bookmarkEnd w:id="1592"/>
    <w:bookmarkStart w:name="z1599" w:id="1593"/>
    <w:p>
      <w:pPr>
        <w:spacing w:after="0"/>
        <w:ind w:left="0"/>
        <w:jc w:val="both"/>
      </w:pPr>
      <w:r>
        <w:rPr>
          <w:rFonts w:ascii="Times New Roman"/>
          <w:b w:val="false"/>
          <w:i w:val="false"/>
          <w:color w:val="000000"/>
          <w:sz w:val="28"/>
        </w:rPr>
        <w:t>
      производительность дозаторов на разных режимах работы, порядок ее определения;</w:t>
      </w:r>
    </w:p>
    <w:bookmarkEnd w:id="1593"/>
    <w:bookmarkStart w:name="z1600" w:id="1594"/>
    <w:p>
      <w:pPr>
        <w:spacing w:after="0"/>
        <w:ind w:left="0"/>
        <w:jc w:val="both"/>
      </w:pPr>
      <w:r>
        <w:rPr>
          <w:rFonts w:ascii="Times New Roman"/>
          <w:b w:val="false"/>
          <w:i w:val="false"/>
          <w:color w:val="000000"/>
          <w:sz w:val="28"/>
        </w:rPr>
        <w:t>
      нормы выхода дозированных продуктов.</w:t>
      </w:r>
    </w:p>
    <w:bookmarkEnd w:id="1594"/>
    <w:bookmarkStart w:name="z1601" w:id="1595"/>
    <w:p>
      <w:pPr>
        <w:spacing w:after="0"/>
        <w:ind w:left="0"/>
        <w:jc w:val="left"/>
      </w:pPr>
      <w:r>
        <w:rPr>
          <w:rFonts w:ascii="Times New Roman"/>
          <w:b/>
          <w:i w:val="false"/>
          <w:color w:val="000000"/>
        </w:rPr>
        <w:t xml:space="preserve"> Параграф 108. Прессовщик-формовщик пищевой продукции, 1 разряд</w:t>
      </w:r>
    </w:p>
    <w:bookmarkEnd w:id="1595"/>
    <w:bookmarkStart w:name="z1602" w:id="1596"/>
    <w:p>
      <w:pPr>
        <w:spacing w:after="0"/>
        <w:ind w:left="0"/>
        <w:jc w:val="both"/>
      </w:pPr>
      <w:r>
        <w:rPr>
          <w:rFonts w:ascii="Times New Roman"/>
          <w:b w:val="false"/>
          <w:i w:val="false"/>
          <w:color w:val="000000"/>
          <w:sz w:val="28"/>
        </w:rPr>
        <w:t xml:space="preserve">
      240. Характеристика работ: </w:t>
      </w:r>
    </w:p>
    <w:bookmarkEnd w:id="1596"/>
    <w:bookmarkStart w:name="z1603" w:id="1597"/>
    <w:p>
      <w:pPr>
        <w:spacing w:after="0"/>
        <w:ind w:left="0"/>
        <w:jc w:val="both"/>
      </w:pPr>
      <w:r>
        <w:rPr>
          <w:rFonts w:ascii="Times New Roman"/>
          <w:b w:val="false"/>
          <w:i w:val="false"/>
          <w:color w:val="000000"/>
          <w:sz w:val="28"/>
        </w:rPr>
        <w:t>
      ведение процесса прессования рыхлых веществ в кипы, тюки, брикеты на прессах различных систем под руководством прессовщика-формовщика пищевой продукции более высокой квалификации;</w:t>
      </w:r>
    </w:p>
    <w:bookmarkEnd w:id="1597"/>
    <w:bookmarkStart w:name="z1604" w:id="1598"/>
    <w:p>
      <w:pPr>
        <w:spacing w:after="0"/>
        <w:ind w:left="0"/>
        <w:jc w:val="both"/>
      </w:pPr>
      <w:r>
        <w:rPr>
          <w:rFonts w:ascii="Times New Roman"/>
          <w:b w:val="false"/>
          <w:i w:val="false"/>
          <w:color w:val="000000"/>
          <w:sz w:val="28"/>
        </w:rPr>
        <w:t>
      загрузка пресса, подача пара, съем с пресса кип, тюков, брикетов, укладка в штабеля или транспортировка на склад;</w:t>
      </w:r>
    </w:p>
    <w:bookmarkEnd w:id="1598"/>
    <w:bookmarkStart w:name="z1605" w:id="1599"/>
    <w:p>
      <w:pPr>
        <w:spacing w:after="0"/>
        <w:ind w:left="0"/>
        <w:jc w:val="both"/>
      </w:pPr>
      <w:r>
        <w:rPr>
          <w:rFonts w:ascii="Times New Roman"/>
          <w:b w:val="false"/>
          <w:i w:val="false"/>
          <w:color w:val="000000"/>
          <w:sz w:val="28"/>
        </w:rPr>
        <w:t>
      чистка обслуживаемых прессов.</w:t>
      </w:r>
    </w:p>
    <w:bookmarkEnd w:id="1599"/>
    <w:bookmarkStart w:name="z1606" w:id="1600"/>
    <w:p>
      <w:pPr>
        <w:spacing w:after="0"/>
        <w:ind w:left="0"/>
        <w:jc w:val="both"/>
      </w:pPr>
      <w:r>
        <w:rPr>
          <w:rFonts w:ascii="Times New Roman"/>
          <w:b w:val="false"/>
          <w:i w:val="false"/>
          <w:color w:val="000000"/>
          <w:sz w:val="28"/>
        </w:rPr>
        <w:t xml:space="preserve">
      241. Должен знать: </w:t>
      </w:r>
    </w:p>
    <w:bookmarkEnd w:id="1600"/>
    <w:bookmarkStart w:name="z1607" w:id="1601"/>
    <w:p>
      <w:pPr>
        <w:spacing w:after="0"/>
        <w:ind w:left="0"/>
        <w:jc w:val="both"/>
      </w:pPr>
      <w:r>
        <w:rPr>
          <w:rFonts w:ascii="Times New Roman"/>
          <w:b w:val="false"/>
          <w:i w:val="false"/>
          <w:color w:val="000000"/>
          <w:sz w:val="28"/>
        </w:rPr>
        <w:t>
      виды перерабатываемого сырья;</w:t>
      </w:r>
    </w:p>
    <w:bookmarkEnd w:id="1601"/>
    <w:bookmarkStart w:name="z1608" w:id="1602"/>
    <w:p>
      <w:pPr>
        <w:spacing w:after="0"/>
        <w:ind w:left="0"/>
        <w:jc w:val="both"/>
      </w:pPr>
      <w:r>
        <w:rPr>
          <w:rFonts w:ascii="Times New Roman"/>
          <w:b w:val="false"/>
          <w:i w:val="false"/>
          <w:color w:val="000000"/>
          <w:sz w:val="28"/>
        </w:rPr>
        <w:t>
      технологические режимы прессования.</w:t>
      </w:r>
    </w:p>
    <w:bookmarkEnd w:id="1602"/>
    <w:bookmarkStart w:name="z1609" w:id="1603"/>
    <w:p>
      <w:pPr>
        <w:spacing w:after="0"/>
        <w:ind w:left="0"/>
        <w:jc w:val="both"/>
      </w:pPr>
      <w:r>
        <w:rPr>
          <w:rFonts w:ascii="Times New Roman"/>
          <w:b w:val="false"/>
          <w:i w:val="false"/>
          <w:color w:val="000000"/>
          <w:sz w:val="28"/>
        </w:rPr>
        <w:t>
      242. Примеры работ:</w:t>
      </w:r>
    </w:p>
    <w:bookmarkEnd w:id="1603"/>
    <w:bookmarkStart w:name="z1610" w:id="1604"/>
    <w:p>
      <w:pPr>
        <w:spacing w:after="0"/>
        <w:ind w:left="0"/>
        <w:jc w:val="both"/>
      </w:pPr>
      <w:r>
        <w:rPr>
          <w:rFonts w:ascii="Times New Roman"/>
          <w:b w:val="false"/>
          <w:i w:val="false"/>
          <w:color w:val="000000"/>
          <w:sz w:val="28"/>
        </w:rPr>
        <w:t>
      прессование:</w:t>
      </w:r>
    </w:p>
    <w:bookmarkEnd w:id="1604"/>
    <w:bookmarkStart w:name="z1611" w:id="1605"/>
    <w:p>
      <w:pPr>
        <w:spacing w:after="0"/>
        <w:ind w:left="0"/>
        <w:jc w:val="both"/>
      </w:pPr>
      <w:r>
        <w:rPr>
          <w:rFonts w:ascii="Times New Roman"/>
          <w:b w:val="false"/>
          <w:i w:val="false"/>
          <w:color w:val="000000"/>
          <w:sz w:val="28"/>
        </w:rPr>
        <w:t>
      1) отходов табачного производства;</w:t>
      </w:r>
    </w:p>
    <w:bookmarkEnd w:id="1605"/>
    <w:bookmarkStart w:name="z1612" w:id="1606"/>
    <w:p>
      <w:pPr>
        <w:spacing w:after="0"/>
        <w:ind w:left="0"/>
        <w:jc w:val="both"/>
      </w:pPr>
      <w:r>
        <w:rPr>
          <w:rFonts w:ascii="Times New Roman"/>
          <w:b w:val="false"/>
          <w:i w:val="false"/>
          <w:color w:val="000000"/>
          <w:sz w:val="28"/>
        </w:rPr>
        <w:t>
      2) шелухи хлопковых семян.</w:t>
      </w:r>
    </w:p>
    <w:bookmarkEnd w:id="1606"/>
    <w:bookmarkStart w:name="z1613" w:id="1607"/>
    <w:p>
      <w:pPr>
        <w:spacing w:after="0"/>
        <w:ind w:left="0"/>
        <w:jc w:val="left"/>
      </w:pPr>
      <w:r>
        <w:rPr>
          <w:rFonts w:ascii="Times New Roman"/>
          <w:b/>
          <w:i w:val="false"/>
          <w:color w:val="000000"/>
        </w:rPr>
        <w:t xml:space="preserve"> Параграф 109. Прессовщик-формовщик пищевой продукции, 2 разряд</w:t>
      </w:r>
    </w:p>
    <w:bookmarkEnd w:id="1607"/>
    <w:bookmarkStart w:name="z1614" w:id="1608"/>
    <w:p>
      <w:pPr>
        <w:spacing w:after="0"/>
        <w:ind w:left="0"/>
        <w:jc w:val="both"/>
      </w:pPr>
      <w:r>
        <w:rPr>
          <w:rFonts w:ascii="Times New Roman"/>
          <w:b w:val="false"/>
          <w:i w:val="false"/>
          <w:color w:val="000000"/>
          <w:sz w:val="28"/>
        </w:rPr>
        <w:t xml:space="preserve">
      243. Характеристика работ: </w:t>
      </w:r>
    </w:p>
    <w:bookmarkEnd w:id="1608"/>
    <w:bookmarkStart w:name="z1615" w:id="1609"/>
    <w:p>
      <w:pPr>
        <w:spacing w:after="0"/>
        <w:ind w:left="0"/>
        <w:jc w:val="both"/>
      </w:pPr>
      <w:r>
        <w:rPr>
          <w:rFonts w:ascii="Times New Roman"/>
          <w:b w:val="false"/>
          <w:i w:val="false"/>
          <w:color w:val="000000"/>
          <w:sz w:val="28"/>
        </w:rPr>
        <w:t>
      ведение процесса формования, штампования, уплотнения, изменения формы сыпучих или твердых масс в брикеты, бруски, кубики на штамповочных, роликовых, винтовых, рычажных ручных и иных прессах без связующих веществ или прессования продукции в кипы, тюки на прессах различной конструкции.;</w:t>
      </w:r>
    </w:p>
    <w:bookmarkEnd w:id="1609"/>
    <w:bookmarkStart w:name="z1616" w:id="1610"/>
    <w:p>
      <w:pPr>
        <w:spacing w:after="0"/>
        <w:ind w:left="0"/>
        <w:jc w:val="both"/>
      </w:pPr>
      <w:r>
        <w:rPr>
          <w:rFonts w:ascii="Times New Roman"/>
          <w:b w:val="false"/>
          <w:i w:val="false"/>
          <w:color w:val="000000"/>
          <w:sz w:val="28"/>
        </w:rPr>
        <w:t>
      пуск, остановка, загрузка пресса, заполнение форм продуктом и передача под прессы;</w:t>
      </w:r>
    </w:p>
    <w:bookmarkEnd w:id="1610"/>
    <w:bookmarkStart w:name="z1617" w:id="1611"/>
    <w:p>
      <w:pPr>
        <w:spacing w:after="0"/>
        <w:ind w:left="0"/>
        <w:jc w:val="both"/>
      </w:pPr>
      <w:r>
        <w:rPr>
          <w:rFonts w:ascii="Times New Roman"/>
          <w:b w:val="false"/>
          <w:i w:val="false"/>
          <w:color w:val="000000"/>
          <w:sz w:val="28"/>
        </w:rPr>
        <w:t>
      регулирование режима давления на прессах в зависимости от состава и качества прессуемого продукта по показаниям контрольно-измерительных приборов, поступления продуктов из дозаторов на пресс;</w:t>
      </w:r>
    </w:p>
    <w:bookmarkEnd w:id="1611"/>
    <w:bookmarkStart w:name="z1618" w:id="1612"/>
    <w:p>
      <w:pPr>
        <w:spacing w:after="0"/>
        <w:ind w:left="0"/>
        <w:jc w:val="both"/>
      </w:pPr>
      <w:r>
        <w:rPr>
          <w:rFonts w:ascii="Times New Roman"/>
          <w:b w:val="false"/>
          <w:i w:val="false"/>
          <w:color w:val="000000"/>
          <w:sz w:val="28"/>
        </w:rPr>
        <w:t>
      подогрев матриц;</w:t>
      </w:r>
    </w:p>
    <w:bookmarkEnd w:id="1612"/>
    <w:bookmarkStart w:name="z1619" w:id="1613"/>
    <w:p>
      <w:pPr>
        <w:spacing w:after="0"/>
        <w:ind w:left="0"/>
        <w:jc w:val="both"/>
      </w:pPr>
      <w:r>
        <w:rPr>
          <w:rFonts w:ascii="Times New Roman"/>
          <w:b w:val="false"/>
          <w:i w:val="false"/>
          <w:color w:val="000000"/>
          <w:sz w:val="28"/>
        </w:rPr>
        <w:t>
      проверка органолептически качества прессования;</w:t>
      </w:r>
    </w:p>
    <w:bookmarkEnd w:id="1613"/>
    <w:bookmarkStart w:name="z1620" w:id="1614"/>
    <w:p>
      <w:pPr>
        <w:spacing w:after="0"/>
        <w:ind w:left="0"/>
        <w:jc w:val="both"/>
      </w:pPr>
      <w:r>
        <w:rPr>
          <w:rFonts w:ascii="Times New Roman"/>
          <w:b w:val="false"/>
          <w:i w:val="false"/>
          <w:color w:val="000000"/>
          <w:sz w:val="28"/>
        </w:rPr>
        <w:t>
      выгрузка продукта из пресса, проверка веса и плотности брикетов;</w:t>
      </w:r>
    </w:p>
    <w:bookmarkEnd w:id="1614"/>
    <w:bookmarkStart w:name="z1621" w:id="1615"/>
    <w:p>
      <w:pPr>
        <w:spacing w:after="0"/>
        <w:ind w:left="0"/>
        <w:jc w:val="both"/>
      </w:pPr>
      <w:r>
        <w:rPr>
          <w:rFonts w:ascii="Times New Roman"/>
          <w:b w:val="false"/>
          <w:i w:val="false"/>
          <w:color w:val="000000"/>
          <w:sz w:val="28"/>
        </w:rPr>
        <w:t>
      транспортировка готовой продукции на последующие операции, лома на повторную переработку;</w:t>
      </w:r>
    </w:p>
    <w:bookmarkEnd w:id="1615"/>
    <w:bookmarkStart w:name="z1622" w:id="1616"/>
    <w:p>
      <w:pPr>
        <w:spacing w:after="0"/>
        <w:ind w:left="0"/>
        <w:jc w:val="both"/>
      </w:pPr>
      <w:r>
        <w:rPr>
          <w:rFonts w:ascii="Times New Roman"/>
          <w:b w:val="false"/>
          <w:i w:val="false"/>
          <w:color w:val="000000"/>
          <w:sz w:val="28"/>
        </w:rPr>
        <w:t>
      снятие после прессования болванок и воронки;</w:t>
      </w:r>
    </w:p>
    <w:bookmarkEnd w:id="1616"/>
    <w:bookmarkStart w:name="z1623" w:id="1617"/>
    <w:p>
      <w:pPr>
        <w:spacing w:after="0"/>
        <w:ind w:left="0"/>
        <w:jc w:val="both"/>
      </w:pPr>
      <w:r>
        <w:rPr>
          <w:rFonts w:ascii="Times New Roman"/>
          <w:b w:val="false"/>
          <w:i w:val="false"/>
          <w:color w:val="000000"/>
          <w:sz w:val="28"/>
        </w:rPr>
        <w:t>
      смазка и протирка обслуживаемого оборудования, устранение неисправностей в его работе.</w:t>
      </w:r>
    </w:p>
    <w:bookmarkEnd w:id="1617"/>
    <w:bookmarkStart w:name="z1624" w:id="1618"/>
    <w:p>
      <w:pPr>
        <w:spacing w:after="0"/>
        <w:ind w:left="0"/>
        <w:jc w:val="both"/>
      </w:pPr>
      <w:r>
        <w:rPr>
          <w:rFonts w:ascii="Times New Roman"/>
          <w:b w:val="false"/>
          <w:i w:val="false"/>
          <w:color w:val="000000"/>
          <w:sz w:val="28"/>
        </w:rPr>
        <w:t xml:space="preserve">
      244. Должен знать: </w:t>
      </w:r>
    </w:p>
    <w:bookmarkEnd w:id="1618"/>
    <w:bookmarkStart w:name="z1625" w:id="1619"/>
    <w:p>
      <w:pPr>
        <w:spacing w:after="0"/>
        <w:ind w:left="0"/>
        <w:jc w:val="both"/>
      </w:pPr>
      <w:r>
        <w:rPr>
          <w:rFonts w:ascii="Times New Roman"/>
          <w:b w:val="false"/>
          <w:i w:val="false"/>
          <w:color w:val="000000"/>
          <w:sz w:val="28"/>
        </w:rPr>
        <w:t>
      технологические режимы формования, штампования, прессования пищевой продукции;</w:t>
      </w:r>
    </w:p>
    <w:bookmarkEnd w:id="1619"/>
    <w:bookmarkStart w:name="z1626" w:id="1620"/>
    <w:p>
      <w:pPr>
        <w:spacing w:after="0"/>
        <w:ind w:left="0"/>
        <w:jc w:val="both"/>
      </w:pPr>
      <w:r>
        <w:rPr>
          <w:rFonts w:ascii="Times New Roman"/>
          <w:b w:val="false"/>
          <w:i w:val="false"/>
          <w:color w:val="000000"/>
          <w:sz w:val="28"/>
        </w:rPr>
        <w:t>
      виды перерабатываемого сырья;</w:t>
      </w:r>
    </w:p>
    <w:bookmarkEnd w:id="1620"/>
    <w:bookmarkStart w:name="z1627" w:id="1621"/>
    <w:p>
      <w:pPr>
        <w:spacing w:after="0"/>
        <w:ind w:left="0"/>
        <w:jc w:val="both"/>
      </w:pPr>
      <w:r>
        <w:rPr>
          <w:rFonts w:ascii="Times New Roman"/>
          <w:b w:val="false"/>
          <w:i w:val="false"/>
          <w:color w:val="000000"/>
          <w:sz w:val="28"/>
        </w:rPr>
        <w:t>
      требования, предъявляемые к качеству прессованной продукции;</w:t>
      </w:r>
    </w:p>
    <w:bookmarkEnd w:id="1621"/>
    <w:bookmarkStart w:name="z1628" w:id="1622"/>
    <w:p>
      <w:pPr>
        <w:spacing w:after="0"/>
        <w:ind w:left="0"/>
        <w:jc w:val="both"/>
      </w:pPr>
      <w:r>
        <w:rPr>
          <w:rFonts w:ascii="Times New Roman"/>
          <w:b w:val="false"/>
          <w:i w:val="false"/>
          <w:color w:val="000000"/>
          <w:sz w:val="28"/>
        </w:rPr>
        <w:t>
      устройство, порядок обслуживания и регулирования прессов, вспомогательного оборудования;</w:t>
      </w:r>
    </w:p>
    <w:bookmarkEnd w:id="1622"/>
    <w:bookmarkStart w:name="z1629" w:id="1623"/>
    <w:p>
      <w:pPr>
        <w:spacing w:after="0"/>
        <w:ind w:left="0"/>
        <w:jc w:val="both"/>
      </w:pPr>
      <w:r>
        <w:rPr>
          <w:rFonts w:ascii="Times New Roman"/>
          <w:b w:val="false"/>
          <w:i w:val="false"/>
          <w:color w:val="000000"/>
          <w:sz w:val="28"/>
        </w:rPr>
        <w:t>
      назначение и порядок применения контрольно-измерительных приборов.</w:t>
      </w:r>
    </w:p>
    <w:bookmarkEnd w:id="1623"/>
    <w:bookmarkStart w:name="z1630" w:id="1624"/>
    <w:p>
      <w:pPr>
        <w:spacing w:after="0"/>
        <w:ind w:left="0"/>
        <w:jc w:val="both"/>
      </w:pPr>
      <w:r>
        <w:rPr>
          <w:rFonts w:ascii="Times New Roman"/>
          <w:b w:val="false"/>
          <w:i w:val="false"/>
          <w:color w:val="000000"/>
          <w:sz w:val="28"/>
        </w:rPr>
        <w:t>
      245. Примеры работ:</w:t>
      </w:r>
    </w:p>
    <w:bookmarkEnd w:id="1624"/>
    <w:bookmarkStart w:name="z1631" w:id="1625"/>
    <w:p>
      <w:pPr>
        <w:spacing w:after="0"/>
        <w:ind w:left="0"/>
        <w:jc w:val="both"/>
      </w:pPr>
      <w:r>
        <w:rPr>
          <w:rFonts w:ascii="Times New Roman"/>
          <w:b w:val="false"/>
          <w:i w:val="false"/>
          <w:color w:val="000000"/>
          <w:sz w:val="28"/>
        </w:rPr>
        <w:t>
      1) жом сухой;</w:t>
      </w:r>
    </w:p>
    <w:bookmarkEnd w:id="1625"/>
    <w:bookmarkStart w:name="z1632" w:id="1626"/>
    <w:p>
      <w:pPr>
        <w:spacing w:after="0"/>
        <w:ind w:left="0"/>
        <w:jc w:val="both"/>
      </w:pPr>
      <w:r>
        <w:rPr>
          <w:rFonts w:ascii="Times New Roman"/>
          <w:b w:val="false"/>
          <w:i w:val="false"/>
          <w:color w:val="000000"/>
          <w:sz w:val="28"/>
        </w:rPr>
        <w:t>
      2) концентраты пищевые</w:t>
      </w:r>
    </w:p>
    <w:bookmarkEnd w:id="1626"/>
    <w:bookmarkStart w:name="z1633" w:id="1627"/>
    <w:p>
      <w:pPr>
        <w:spacing w:after="0"/>
        <w:ind w:left="0"/>
        <w:jc w:val="both"/>
      </w:pPr>
      <w:r>
        <w:rPr>
          <w:rFonts w:ascii="Times New Roman"/>
          <w:b w:val="false"/>
          <w:i w:val="false"/>
          <w:color w:val="000000"/>
          <w:sz w:val="28"/>
        </w:rPr>
        <w:t>
      3) косметика компактная;</w:t>
      </w:r>
    </w:p>
    <w:bookmarkEnd w:id="1627"/>
    <w:bookmarkStart w:name="z1634" w:id="1628"/>
    <w:p>
      <w:pPr>
        <w:spacing w:after="0"/>
        <w:ind w:left="0"/>
        <w:jc w:val="both"/>
      </w:pPr>
      <w:r>
        <w:rPr>
          <w:rFonts w:ascii="Times New Roman"/>
          <w:b w:val="false"/>
          <w:i w:val="false"/>
          <w:color w:val="000000"/>
          <w:sz w:val="28"/>
        </w:rPr>
        <w:t>
      4) материал кофеиновый;</w:t>
      </w:r>
    </w:p>
    <w:bookmarkEnd w:id="1628"/>
    <w:bookmarkStart w:name="z1635" w:id="1629"/>
    <w:p>
      <w:pPr>
        <w:spacing w:after="0"/>
        <w:ind w:left="0"/>
        <w:jc w:val="both"/>
      </w:pPr>
      <w:r>
        <w:rPr>
          <w:rFonts w:ascii="Times New Roman"/>
          <w:b w:val="false"/>
          <w:i w:val="false"/>
          <w:color w:val="000000"/>
          <w:sz w:val="28"/>
        </w:rPr>
        <w:t>
      5) сырье табачное;</w:t>
      </w:r>
    </w:p>
    <w:bookmarkEnd w:id="1629"/>
    <w:bookmarkStart w:name="z1636" w:id="1630"/>
    <w:p>
      <w:pPr>
        <w:spacing w:after="0"/>
        <w:ind w:left="0"/>
        <w:jc w:val="both"/>
      </w:pPr>
      <w:r>
        <w:rPr>
          <w:rFonts w:ascii="Times New Roman"/>
          <w:b w:val="false"/>
          <w:i w:val="false"/>
          <w:color w:val="000000"/>
          <w:sz w:val="28"/>
        </w:rPr>
        <w:t>
      6) фрукты и овощи сушеные;</w:t>
      </w:r>
    </w:p>
    <w:bookmarkEnd w:id="1630"/>
    <w:bookmarkStart w:name="z1637" w:id="1631"/>
    <w:p>
      <w:pPr>
        <w:spacing w:after="0"/>
        <w:ind w:left="0"/>
        <w:jc w:val="both"/>
      </w:pPr>
      <w:r>
        <w:rPr>
          <w:rFonts w:ascii="Times New Roman"/>
          <w:b w:val="false"/>
          <w:i w:val="false"/>
          <w:color w:val="000000"/>
          <w:sz w:val="28"/>
        </w:rPr>
        <w:t>
      7) хмель.</w:t>
      </w:r>
    </w:p>
    <w:bookmarkEnd w:id="1631"/>
    <w:bookmarkStart w:name="z1638" w:id="1632"/>
    <w:p>
      <w:pPr>
        <w:spacing w:after="0"/>
        <w:ind w:left="0"/>
        <w:jc w:val="left"/>
      </w:pPr>
      <w:r>
        <w:rPr>
          <w:rFonts w:ascii="Times New Roman"/>
          <w:b/>
          <w:i w:val="false"/>
          <w:color w:val="000000"/>
        </w:rPr>
        <w:t xml:space="preserve"> Параграф 110. Прессовщик-формовщик пищевой продукции, 3 разряд</w:t>
      </w:r>
    </w:p>
    <w:bookmarkEnd w:id="1632"/>
    <w:bookmarkStart w:name="z1639" w:id="1633"/>
    <w:p>
      <w:pPr>
        <w:spacing w:after="0"/>
        <w:ind w:left="0"/>
        <w:jc w:val="both"/>
      </w:pPr>
      <w:r>
        <w:rPr>
          <w:rFonts w:ascii="Times New Roman"/>
          <w:b w:val="false"/>
          <w:i w:val="false"/>
          <w:color w:val="000000"/>
          <w:sz w:val="28"/>
        </w:rPr>
        <w:t xml:space="preserve">
      246. Характеристика работ: </w:t>
      </w:r>
    </w:p>
    <w:bookmarkEnd w:id="1633"/>
    <w:bookmarkStart w:name="z1640" w:id="1634"/>
    <w:p>
      <w:pPr>
        <w:spacing w:after="0"/>
        <w:ind w:left="0"/>
        <w:jc w:val="both"/>
      </w:pPr>
      <w:r>
        <w:rPr>
          <w:rFonts w:ascii="Times New Roman"/>
          <w:b w:val="false"/>
          <w:i w:val="false"/>
          <w:color w:val="000000"/>
          <w:sz w:val="28"/>
        </w:rPr>
        <w:t>
      ведение процесса формования сыпучих, порошкообразных, твердых и пастообразных продуктов в брикеты, бруски, кирпичи, кубики, пряди, трубки, гранулы на пилотезах, ротационных и гидравлических прессах периодического и непрерывного действия, на механических прессах с применением связующих веществ под давлением или на автоматических прессах;</w:t>
      </w:r>
    </w:p>
    <w:bookmarkEnd w:id="1634"/>
    <w:bookmarkStart w:name="z1641" w:id="1635"/>
    <w:p>
      <w:pPr>
        <w:spacing w:after="0"/>
        <w:ind w:left="0"/>
        <w:jc w:val="both"/>
      </w:pPr>
      <w:r>
        <w:rPr>
          <w:rFonts w:ascii="Times New Roman"/>
          <w:b w:val="false"/>
          <w:i w:val="false"/>
          <w:color w:val="000000"/>
          <w:sz w:val="28"/>
        </w:rPr>
        <w:t>
      равномерная подача из дозаторов транспортерами сырья на пресс-формы, насосами по трубопроводам воды, эмульсии или масла;</w:t>
      </w:r>
    </w:p>
    <w:bookmarkEnd w:id="1635"/>
    <w:bookmarkStart w:name="z1642" w:id="1636"/>
    <w:p>
      <w:pPr>
        <w:spacing w:after="0"/>
        <w:ind w:left="0"/>
        <w:jc w:val="both"/>
      </w:pPr>
      <w:r>
        <w:rPr>
          <w:rFonts w:ascii="Times New Roman"/>
          <w:b w:val="false"/>
          <w:i w:val="false"/>
          <w:color w:val="000000"/>
          <w:sz w:val="28"/>
        </w:rPr>
        <w:t>
      установление и регулирование режима прессования в зависимости от состава продукции и качества;</w:t>
      </w:r>
    </w:p>
    <w:bookmarkEnd w:id="1636"/>
    <w:bookmarkStart w:name="z1643" w:id="1637"/>
    <w:p>
      <w:pPr>
        <w:spacing w:after="0"/>
        <w:ind w:left="0"/>
        <w:jc w:val="both"/>
      </w:pPr>
      <w:r>
        <w:rPr>
          <w:rFonts w:ascii="Times New Roman"/>
          <w:b w:val="false"/>
          <w:i w:val="false"/>
          <w:color w:val="000000"/>
          <w:sz w:val="28"/>
        </w:rPr>
        <w:t>
      прогревание камеры-матрицы прессов и шнеков-смесителей;</w:t>
      </w:r>
    </w:p>
    <w:bookmarkEnd w:id="1637"/>
    <w:bookmarkStart w:name="z1644" w:id="1638"/>
    <w:p>
      <w:pPr>
        <w:spacing w:after="0"/>
        <w:ind w:left="0"/>
        <w:jc w:val="both"/>
      </w:pPr>
      <w:r>
        <w:rPr>
          <w:rFonts w:ascii="Times New Roman"/>
          <w:b w:val="false"/>
          <w:i w:val="false"/>
          <w:color w:val="000000"/>
          <w:sz w:val="28"/>
        </w:rPr>
        <w:t>
      контроль за режимом давления, нагрева, охлаждения по показаниям контрольно-измерительных приборов;</w:t>
      </w:r>
    </w:p>
    <w:bookmarkEnd w:id="1638"/>
    <w:bookmarkStart w:name="z1645" w:id="1639"/>
    <w:p>
      <w:pPr>
        <w:spacing w:after="0"/>
        <w:ind w:left="0"/>
        <w:jc w:val="both"/>
      </w:pPr>
      <w:r>
        <w:rPr>
          <w:rFonts w:ascii="Times New Roman"/>
          <w:b w:val="false"/>
          <w:i w:val="false"/>
          <w:color w:val="000000"/>
          <w:sz w:val="28"/>
        </w:rPr>
        <w:t>
      проверка органолептически качества продуктов прессования, плотности брикетов, брусков, кусков, кирпичей, кубиков, гранул и тому подобное;</w:t>
      </w:r>
    </w:p>
    <w:bookmarkEnd w:id="1639"/>
    <w:bookmarkStart w:name="z1646" w:id="1640"/>
    <w:p>
      <w:pPr>
        <w:spacing w:after="0"/>
        <w:ind w:left="0"/>
        <w:jc w:val="both"/>
      </w:pPr>
      <w:r>
        <w:rPr>
          <w:rFonts w:ascii="Times New Roman"/>
          <w:b w:val="false"/>
          <w:i w:val="false"/>
          <w:color w:val="000000"/>
          <w:sz w:val="28"/>
        </w:rPr>
        <w:t>
      предупреждение брака, подмокания, россыпи;</w:t>
      </w:r>
    </w:p>
    <w:bookmarkEnd w:id="1640"/>
    <w:bookmarkStart w:name="z1647" w:id="1641"/>
    <w:p>
      <w:pPr>
        <w:spacing w:after="0"/>
        <w:ind w:left="0"/>
        <w:jc w:val="both"/>
      </w:pPr>
      <w:r>
        <w:rPr>
          <w:rFonts w:ascii="Times New Roman"/>
          <w:b w:val="false"/>
          <w:i w:val="false"/>
          <w:color w:val="000000"/>
          <w:sz w:val="28"/>
        </w:rPr>
        <w:t>
      загрузка пресса или разборка пресс-форм;</w:t>
      </w:r>
    </w:p>
    <w:bookmarkEnd w:id="1641"/>
    <w:bookmarkStart w:name="z1648" w:id="1642"/>
    <w:p>
      <w:pPr>
        <w:spacing w:after="0"/>
        <w:ind w:left="0"/>
        <w:jc w:val="both"/>
      </w:pPr>
      <w:r>
        <w:rPr>
          <w:rFonts w:ascii="Times New Roman"/>
          <w:b w:val="false"/>
          <w:i w:val="false"/>
          <w:color w:val="000000"/>
          <w:sz w:val="28"/>
        </w:rPr>
        <w:t>
      извлечение или выбивание готового продукта из пресс-форм вручную или гидровыбиванием;</w:t>
      </w:r>
    </w:p>
    <w:bookmarkEnd w:id="1642"/>
    <w:bookmarkStart w:name="z1649" w:id="1643"/>
    <w:p>
      <w:pPr>
        <w:spacing w:after="0"/>
        <w:ind w:left="0"/>
        <w:jc w:val="both"/>
      </w:pPr>
      <w:r>
        <w:rPr>
          <w:rFonts w:ascii="Times New Roman"/>
          <w:b w:val="false"/>
          <w:i w:val="false"/>
          <w:color w:val="000000"/>
          <w:sz w:val="28"/>
        </w:rPr>
        <w:t>
      учет выпуска продукции по отвесам;</w:t>
      </w:r>
    </w:p>
    <w:bookmarkEnd w:id="1643"/>
    <w:bookmarkStart w:name="z1650" w:id="1644"/>
    <w:p>
      <w:pPr>
        <w:spacing w:after="0"/>
        <w:ind w:left="0"/>
        <w:jc w:val="both"/>
      </w:pPr>
      <w:r>
        <w:rPr>
          <w:rFonts w:ascii="Times New Roman"/>
          <w:b w:val="false"/>
          <w:i w:val="false"/>
          <w:color w:val="000000"/>
          <w:sz w:val="28"/>
        </w:rPr>
        <w:t>
      отбор деформированного продукта;</w:t>
      </w:r>
    </w:p>
    <w:bookmarkEnd w:id="1644"/>
    <w:bookmarkStart w:name="z1651" w:id="1645"/>
    <w:p>
      <w:pPr>
        <w:spacing w:after="0"/>
        <w:ind w:left="0"/>
        <w:jc w:val="both"/>
      </w:pPr>
      <w:r>
        <w:rPr>
          <w:rFonts w:ascii="Times New Roman"/>
          <w:b w:val="false"/>
          <w:i w:val="false"/>
          <w:color w:val="000000"/>
          <w:sz w:val="28"/>
        </w:rPr>
        <w:t>
      резка изделий;</w:t>
      </w:r>
    </w:p>
    <w:bookmarkEnd w:id="1645"/>
    <w:bookmarkStart w:name="z1652" w:id="1646"/>
    <w:p>
      <w:pPr>
        <w:spacing w:after="0"/>
        <w:ind w:left="0"/>
        <w:jc w:val="both"/>
      </w:pPr>
      <w:r>
        <w:rPr>
          <w:rFonts w:ascii="Times New Roman"/>
          <w:b w:val="false"/>
          <w:i w:val="false"/>
          <w:color w:val="000000"/>
          <w:sz w:val="28"/>
        </w:rPr>
        <w:t>
      транспортировка прессованных продуктов на последующие операции или на склад.</w:t>
      </w:r>
    </w:p>
    <w:bookmarkEnd w:id="1646"/>
    <w:bookmarkStart w:name="z1653" w:id="1647"/>
    <w:p>
      <w:pPr>
        <w:spacing w:after="0"/>
        <w:ind w:left="0"/>
        <w:jc w:val="both"/>
      </w:pPr>
      <w:r>
        <w:rPr>
          <w:rFonts w:ascii="Times New Roman"/>
          <w:b w:val="false"/>
          <w:i w:val="false"/>
          <w:color w:val="000000"/>
          <w:sz w:val="28"/>
        </w:rPr>
        <w:t xml:space="preserve">
      247. Должен знать: </w:t>
      </w:r>
    </w:p>
    <w:bookmarkEnd w:id="1647"/>
    <w:bookmarkStart w:name="z1654" w:id="1648"/>
    <w:p>
      <w:pPr>
        <w:spacing w:after="0"/>
        <w:ind w:left="0"/>
        <w:jc w:val="both"/>
      </w:pPr>
      <w:r>
        <w:rPr>
          <w:rFonts w:ascii="Times New Roman"/>
          <w:b w:val="false"/>
          <w:i w:val="false"/>
          <w:color w:val="000000"/>
          <w:sz w:val="28"/>
        </w:rPr>
        <w:t>
      технологию формования и прессования;</w:t>
      </w:r>
    </w:p>
    <w:bookmarkEnd w:id="1648"/>
    <w:bookmarkStart w:name="z1655" w:id="1649"/>
    <w:p>
      <w:pPr>
        <w:spacing w:after="0"/>
        <w:ind w:left="0"/>
        <w:jc w:val="both"/>
      </w:pPr>
      <w:r>
        <w:rPr>
          <w:rFonts w:ascii="Times New Roman"/>
          <w:b w:val="false"/>
          <w:i w:val="false"/>
          <w:color w:val="000000"/>
          <w:sz w:val="28"/>
        </w:rPr>
        <w:t>
      требования, предъявляемые к качеству, весу, внешнему виду прессованной и формованной продукции;</w:t>
      </w:r>
    </w:p>
    <w:bookmarkEnd w:id="1649"/>
    <w:bookmarkStart w:name="z1656" w:id="1650"/>
    <w:p>
      <w:pPr>
        <w:spacing w:after="0"/>
        <w:ind w:left="0"/>
        <w:jc w:val="both"/>
      </w:pPr>
      <w:r>
        <w:rPr>
          <w:rFonts w:ascii="Times New Roman"/>
          <w:b w:val="false"/>
          <w:i w:val="false"/>
          <w:color w:val="000000"/>
          <w:sz w:val="28"/>
        </w:rPr>
        <w:t>
      виды, свойства и состав продуктов;</w:t>
      </w:r>
    </w:p>
    <w:bookmarkEnd w:id="1650"/>
    <w:bookmarkStart w:name="z1657" w:id="1651"/>
    <w:p>
      <w:pPr>
        <w:spacing w:after="0"/>
        <w:ind w:left="0"/>
        <w:jc w:val="both"/>
      </w:pPr>
      <w:r>
        <w:rPr>
          <w:rFonts w:ascii="Times New Roman"/>
          <w:b w:val="false"/>
          <w:i w:val="false"/>
          <w:color w:val="000000"/>
          <w:sz w:val="28"/>
        </w:rPr>
        <w:t>
      устройство, порядок обслуживания и регулирования работы прессов, вспомогательного оборудования;</w:t>
      </w:r>
    </w:p>
    <w:bookmarkEnd w:id="1651"/>
    <w:bookmarkStart w:name="z1658" w:id="1652"/>
    <w:p>
      <w:pPr>
        <w:spacing w:after="0"/>
        <w:ind w:left="0"/>
        <w:jc w:val="both"/>
      </w:pPr>
      <w:r>
        <w:rPr>
          <w:rFonts w:ascii="Times New Roman"/>
          <w:b w:val="false"/>
          <w:i w:val="false"/>
          <w:color w:val="000000"/>
          <w:sz w:val="28"/>
        </w:rPr>
        <w:t>
      порядок выбивания продукции без повреждения формы;</w:t>
      </w:r>
    </w:p>
    <w:bookmarkEnd w:id="1652"/>
    <w:bookmarkStart w:name="z1659" w:id="1653"/>
    <w:p>
      <w:pPr>
        <w:spacing w:after="0"/>
        <w:ind w:left="0"/>
        <w:jc w:val="both"/>
      </w:pPr>
      <w:r>
        <w:rPr>
          <w:rFonts w:ascii="Times New Roman"/>
          <w:b w:val="false"/>
          <w:i w:val="false"/>
          <w:color w:val="000000"/>
          <w:sz w:val="28"/>
        </w:rPr>
        <w:t>
      органолептические методы оценки качества полуфабриката и готовой продукции.</w:t>
      </w:r>
    </w:p>
    <w:bookmarkEnd w:id="1653"/>
    <w:bookmarkStart w:name="z1660" w:id="1654"/>
    <w:p>
      <w:pPr>
        <w:spacing w:after="0"/>
        <w:ind w:left="0"/>
        <w:jc w:val="both"/>
      </w:pPr>
      <w:r>
        <w:rPr>
          <w:rFonts w:ascii="Times New Roman"/>
          <w:b w:val="false"/>
          <w:i w:val="false"/>
          <w:color w:val="000000"/>
          <w:sz w:val="28"/>
        </w:rPr>
        <w:t>
      248. Примеры работ:</w:t>
      </w:r>
    </w:p>
    <w:bookmarkEnd w:id="1654"/>
    <w:bookmarkStart w:name="z1661" w:id="1655"/>
    <w:p>
      <w:pPr>
        <w:spacing w:after="0"/>
        <w:ind w:left="0"/>
        <w:jc w:val="both"/>
      </w:pPr>
      <w:r>
        <w:rPr>
          <w:rFonts w:ascii="Times New Roman"/>
          <w:b w:val="false"/>
          <w:i w:val="false"/>
          <w:color w:val="000000"/>
          <w:sz w:val="28"/>
        </w:rPr>
        <w:t>
      формование:</w:t>
      </w:r>
    </w:p>
    <w:bookmarkEnd w:id="1655"/>
    <w:bookmarkStart w:name="z1662" w:id="1656"/>
    <w:p>
      <w:pPr>
        <w:spacing w:after="0"/>
        <w:ind w:left="0"/>
        <w:jc w:val="both"/>
      </w:pPr>
      <w:r>
        <w:rPr>
          <w:rFonts w:ascii="Times New Roman"/>
          <w:b w:val="false"/>
          <w:i w:val="false"/>
          <w:color w:val="000000"/>
          <w:sz w:val="28"/>
        </w:rPr>
        <w:t>
      1) брикетов комбикормов;</w:t>
      </w:r>
    </w:p>
    <w:bookmarkEnd w:id="1656"/>
    <w:bookmarkStart w:name="z1663" w:id="1657"/>
    <w:p>
      <w:pPr>
        <w:spacing w:after="0"/>
        <w:ind w:left="0"/>
        <w:jc w:val="both"/>
      </w:pPr>
      <w:r>
        <w:rPr>
          <w:rFonts w:ascii="Times New Roman"/>
          <w:b w:val="false"/>
          <w:i w:val="false"/>
          <w:color w:val="000000"/>
          <w:sz w:val="28"/>
        </w:rPr>
        <w:t>
      2) брусков и кусков мыла;</w:t>
      </w:r>
    </w:p>
    <w:bookmarkEnd w:id="1657"/>
    <w:bookmarkStart w:name="z1664" w:id="1658"/>
    <w:p>
      <w:pPr>
        <w:spacing w:after="0"/>
        <w:ind w:left="0"/>
        <w:jc w:val="both"/>
      </w:pPr>
      <w:r>
        <w:rPr>
          <w:rFonts w:ascii="Times New Roman"/>
          <w:b w:val="false"/>
          <w:i w:val="false"/>
          <w:color w:val="000000"/>
          <w:sz w:val="28"/>
        </w:rPr>
        <w:t>
      3) сахара рафинада;</w:t>
      </w:r>
    </w:p>
    <w:bookmarkEnd w:id="1658"/>
    <w:bookmarkStart w:name="z1665" w:id="1659"/>
    <w:p>
      <w:pPr>
        <w:spacing w:after="0"/>
        <w:ind w:left="0"/>
        <w:jc w:val="both"/>
      </w:pPr>
      <w:r>
        <w:rPr>
          <w:rFonts w:ascii="Times New Roman"/>
          <w:b w:val="false"/>
          <w:i w:val="false"/>
          <w:color w:val="000000"/>
          <w:sz w:val="28"/>
        </w:rPr>
        <w:t>
      4) брикетов (гранул) сушеного жома.</w:t>
      </w:r>
    </w:p>
    <w:bookmarkEnd w:id="1659"/>
    <w:bookmarkStart w:name="z1666" w:id="1660"/>
    <w:p>
      <w:pPr>
        <w:spacing w:after="0"/>
        <w:ind w:left="0"/>
        <w:jc w:val="left"/>
      </w:pPr>
      <w:r>
        <w:rPr>
          <w:rFonts w:ascii="Times New Roman"/>
          <w:b/>
          <w:i w:val="false"/>
          <w:color w:val="000000"/>
        </w:rPr>
        <w:t xml:space="preserve"> Параграф 111. Прессовщик-формовщик пищевой продукции, 4 разряд</w:t>
      </w:r>
    </w:p>
    <w:bookmarkEnd w:id="1660"/>
    <w:bookmarkStart w:name="z1667" w:id="1661"/>
    <w:p>
      <w:pPr>
        <w:spacing w:after="0"/>
        <w:ind w:left="0"/>
        <w:jc w:val="both"/>
      </w:pPr>
      <w:r>
        <w:rPr>
          <w:rFonts w:ascii="Times New Roman"/>
          <w:b w:val="false"/>
          <w:i w:val="false"/>
          <w:color w:val="000000"/>
          <w:sz w:val="28"/>
        </w:rPr>
        <w:t xml:space="preserve">
      249. Характеристика работ: </w:t>
      </w:r>
    </w:p>
    <w:bookmarkEnd w:id="1661"/>
    <w:bookmarkStart w:name="z1668" w:id="1662"/>
    <w:p>
      <w:pPr>
        <w:spacing w:after="0"/>
        <w:ind w:left="0"/>
        <w:jc w:val="both"/>
      </w:pPr>
      <w:r>
        <w:rPr>
          <w:rFonts w:ascii="Times New Roman"/>
          <w:b w:val="false"/>
          <w:i w:val="false"/>
          <w:color w:val="000000"/>
          <w:sz w:val="28"/>
        </w:rPr>
        <w:t>
      ведение процесса прессования солодкового корня на передвижных прессах под давлением;</w:t>
      </w:r>
    </w:p>
    <w:bookmarkEnd w:id="1662"/>
    <w:bookmarkStart w:name="z1669" w:id="1663"/>
    <w:p>
      <w:pPr>
        <w:spacing w:after="0"/>
        <w:ind w:left="0"/>
        <w:jc w:val="both"/>
      </w:pPr>
      <w:r>
        <w:rPr>
          <w:rFonts w:ascii="Times New Roman"/>
          <w:b w:val="false"/>
          <w:i w:val="false"/>
          <w:color w:val="000000"/>
          <w:sz w:val="28"/>
        </w:rPr>
        <w:t>
      определение необходимого количества корня для получения стандартного веса кипы;</w:t>
      </w:r>
    </w:p>
    <w:bookmarkEnd w:id="1663"/>
    <w:bookmarkStart w:name="z1670" w:id="1664"/>
    <w:p>
      <w:pPr>
        <w:spacing w:after="0"/>
        <w:ind w:left="0"/>
        <w:jc w:val="both"/>
      </w:pPr>
      <w:r>
        <w:rPr>
          <w:rFonts w:ascii="Times New Roman"/>
          <w:b w:val="false"/>
          <w:i w:val="false"/>
          <w:color w:val="000000"/>
          <w:sz w:val="28"/>
        </w:rPr>
        <w:t>
      обеспечение максимальной плотности прессования при соблюдении установленного размера кип;</w:t>
      </w:r>
    </w:p>
    <w:bookmarkEnd w:id="1664"/>
    <w:bookmarkStart w:name="z1671" w:id="1665"/>
    <w:p>
      <w:pPr>
        <w:spacing w:after="0"/>
        <w:ind w:left="0"/>
        <w:jc w:val="both"/>
      </w:pPr>
      <w:r>
        <w:rPr>
          <w:rFonts w:ascii="Times New Roman"/>
          <w:b w:val="false"/>
          <w:i w:val="false"/>
          <w:color w:val="000000"/>
          <w:sz w:val="28"/>
        </w:rPr>
        <w:t>
      регулирование работы пресса, чистка и смазка его механизмов;</w:t>
      </w:r>
    </w:p>
    <w:bookmarkEnd w:id="1665"/>
    <w:bookmarkStart w:name="z1672" w:id="1666"/>
    <w:p>
      <w:pPr>
        <w:spacing w:after="0"/>
        <w:ind w:left="0"/>
        <w:jc w:val="both"/>
      </w:pPr>
      <w:r>
        <w:rPr>
          <w:rFonts w:ascii="Times New Roman"/>
          <w:b w:val="false"/>
          <w:i w:val="false"/>
          <w:color w:val="000000"/>
          <w:sz w:val="28"/>
        </w:rPr>
        <w:t>
      упаковка, маркировка и укладка кип в штабель;</w:t>
      </w:r>
    </w:p>
    <w:bookmarkEnd w:id="1666"/>
    <w:bookmarkStart w:name="z1673" w:id="1667"/>
    <w:p>
      <w:pPr>
        <w:spacing w:after="0"/>
        <w:ind w:left="0"/>
        <w:jc w:val="both"/>
      </w:pPr>
      <w:r>
        <w:rPr>
          <w:rFonts w:ascii="Times New Roman"/>
          <w:b w:val="false"/>
          <w:i w:val="false"/>
          <w:color w:val="000000"/>
          <w:sz w:val="28"/>
        </w:rPr>
        <w:t>
      участие в текущем ремонте и наладке пресса;</w:t>
      </w:r>
    </w:p>
    <w:bookmarkEnd w:id="1667"/>
    <w:bookmarkStart w:name="z1674" w:id="1668"/>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1668"/>
    <w:bookmarkStart w:name="z1675" w:id="1669"/>
    <w:p>
      <w:pPr>
        <w:spacing w:after="0"/>
        <w:ind w:left="0"/>
        <w:jc w:val="both"/>
      </w:pPr>
      <w:r>
        <w:rPr>
          <w:rFonts w:ascii="Times New Roman"/>
          <w:b w:val="false"/>
          <w:i w:val="false"/>
          <w:color w:val="000000"/>
          <w:sz w:val="28"/>
        </w:rPr>
        <w:t xml:space="preserve">
      250. Должен знать: </w:t>
      </w:r>
    </w:p>
    <w:bookmarkEnd w:id="1669"/>
    <w:bookmarkStart w:name="z1676" w:id="1670"/>
    <w:p>
      <w:pPr>
        <w:spacing w:after="0"/>
        <w:ind w:left="0"/>
        <w:jc w:val="both"/>
      </w:pPr>
      <w:r>
        <w:rPr>
          <w:rFonts w:ascii="Times New Roman"/>
          <w:b w:val="false"/>
          <w:i w:val="false"/>
          <w:color w:val="000000"/>
          <w:sz w:val="28"/>
        </w:rPr>
        <w:t>
      устройство и порядок эксплуатации передвижного гидравлического пресса;</w:t>
      </w:r>
    </w:p>
    <w:bookmarkEnd w:id="1670"/>
    <w:bookmarkStart w:name="z1677" w:id="1671"/>
    <w:p>
      <w:pPr>
        <w:spacing w:after="0"/>
        <w:ind w:left="0"/>
        <w:jc w:val="both"/>
      </w:pPr>
      <w:r>
        <w:rPr>
          <w:rFonts w:ascii="Times New Roman"/>
          <w:b w:val="false"/>
          <w:i w:val="false"/>
          <w:color w:val="000000"/>
          <w:sz w:val="28"/>
        </w:rPr>
        <w:t>
      порядок регулирования режимов прессования;</w:t>
      </w:r>
    </w:p>
    <w:bookmarkEnd w:id="1671"/>
    <w:bookmarkStart w:name="z1678" w:id="1672"/>
    <w:p>
      <w:pPr>
        <w:spacing w:after="0"/>
        <w:ind w:left="0"/>
        <w:jc w:val="both"/>
      </w:pPr>
      <w:r>
        <w:rPr>
          <w:rFonts w:ascii="Times New Roman"/>
          <w:b w:val="false"/>
          <w:i w:val="false"/>
          <w:color w:val="000000"/>
          <w:sz w:val="28"/>
        </w:rPr>
        <w:t>
      порядок проведения ремонта;</w:t>
      </w:r>
    </w:p>
    <w:bookmarkEnd w:id="1672"/>
    <w:bookmarkStart w:name="z1679" w:id="1673"/>
    <w:p>
      <w:pPr>
        <w:spacing w:after="0"/>
        <w:ind w:left="0"/>
        <w:jc w:val="both"/>
      </w:pPr>
      <w:r>
        <w:rPr>
          <w:rFonts w:ascii="Times New Roman"/>
          <w:b w:val="false"/>
          <w:i w:val="false"/>
          <w:color w:val="000000"/>
          <w:sz w:val="28"/>
        </w:rPr>
        <w:t>
      способы определения стандартного веса и объема кипы;</w:t>
      </w:r>
    </w:p>
    <w:bookmarkEnd w:id="1673"/>
    <w:bookmarkStart w:name="z1680" w:id="1674"/>
    <w:p>
      <w:pPr>
        <w:spacing w:after="0"/>
        <w:ind w:left="0"/>
        <w:jc w:val="both"/>
      </w:pPr>
      <w:r>
        <w:rPr>
          <w:rFonts w:ascii="Times New Roman"/>
          <w:b w:val="false"/>
          <w:i w:val="false"/>
          <w:color w:val="000000"/>
          <w:sz w:val="28"/>
        </w:rPr>
        <w:t>
      требования, предъявляемые к качеству упаковки и маркировки кип.</w:t>
      </w:r>
    </w:p>
    <w:bookmarkEnd w:id="1674"/>
    <w:bookmarkStart w:name="z1681" w:id="1675"/>
    <w:p>
      <w:pPr>
        <w:spacing w:after="0"/>
        <w:ind w:left="0"/>
        <w:jc w:val="left"/>
      </w:pPr>
      <w:r>
        <w:rPr>
          <w:rFonts w:ascii="Times New Roman"/>
          <w:b/>
          <w:i w:val="false"/>
          <w:color w:val="000000"/>
        </w:rPr>
        <w:t xml:space="preserve"> Параграф 112. Прессовщик-отжимщик пищевой продукции, 1 разряд</w:t>
      </w:r>
    </w:p>
    <w:bookmarkEnd w:id="1675"/>
    <w:bookmarkStart w:name="z1682" w:id="1676"/>
    <w:p>
      <w:pPr>
        <w:spacing w:after="0"/>
        <w:ind w:left="0"/>
        <w:jc w:val="both"/>
      </w:pPr>
      <w:r>
        <w:rPr>
          <w:rFonts w:ascii="Times New Roman"/>
          <w:b w:val="false"/>
          <w:i w:val="false"/>
          <w:color w:val="000000"/>
          <w:sz w:val="28"/>
        </w:rPr>
        <w:t xml:space="preserve">
      251. Характеристика работ: </w:t>
      </w:r>
    </w:p>
    <w:bookmarkEnd w:id="1676"/>
    <w:bookmarkStart w:name="z1683" w:id="1677"/>
    <w:p>
      <w:pPr>
        <w:spacing w:after="0"/>
        <w:ind w:left="0"/>
        <w:jc w:val="both"/>
      </w:pPr>
      <w:r>
        <w:rPr>
          <w:rFonts w:ascii="Times New Roman"/>
          <w:b w:val="false"/>
          <w:i w:val="false"/>
          <w:color w:val="000000"/>
          <w:sz w:val="28"/>
        </w:rPr>
        <w:t>
      отжим сока из цитрусовых плодов на вращающемся конусе;</w:t>
      </w:r>
    </w:p>
    <w:bookmarkEnd w:id="1677"/>
    <w:bookmarkStart w:name="z1684" w:id="1678"/>
    <w:p>
      <w:pPr>
        <w:spacing w:after="0"/>
        <w:ind w:left="0"/>
        <w:jc w:val="both"/>
      </w:pPr>
      <w:r>
        <w:rPr>
          <w:rFonts w:ascii="Times New Roman"/>
          <w:b w:val="false"/>
          <w:i w:val="false"/>
          <w:color w:val="000000"/>
          <w:sz w:val="28"/>
        </w:rPr>
        <w:t>
      наблюдение за полным извлечением сока и стоком его;</w:t>
      </w:r>
    </w:p>
    <w:bookmarkEnd w:id="1678"/>
    <w:bookmarkStart w:name="z1685" w:id="1679"/>
    <w:p>
      <w:pPr>
        <w:spacing w:after="0"/>
        <w:ind w:left="0"/>
        <w:jc w:val="both"/>
      </w:pPr>
      <w:r>
        <w:rPr>
          <w:rFonts w:ascii="Times New Roman"/>
          <w:b w:val="false"/>
          <w:i w:val="false"/>
          <w:color w:val="000000"/>
          <w:sz w:val="28"/>
        </w:rPr>
        <w:t>
      удаление отходов, мойка и протирка вращающегося конуса.</w:t>
      </w:r>
    </w:p>
    <w:bookmarkEnd w:id="1679"/>
    <w:bookmarkStart w:name="z1686" w:id="1680"/>
    <w:p>
      <w:pPr>
        <w:spacing w:after="0"/>
        <w:ind w:left="0"/>
        <w:jc w:val="both"/>
      </w:pPr>
      <w:r>
        <w:rPr>
          <w:rFonts w:ascii="Times New Roman"/>
          <w:b w:val="false"/>
          <w:i w:val="false"/>
          <w:color w:val="000000"/>
          <w:sz w:val="28"/>
        </w:rPr>
        <w:t>
      252. Должен знать:</w:t>
      </w:r>
    </w:p>
    <w:bookmarkEnd w:id="1680"/>
    <w:bookmarkStart w:name="z1687" w:id="1681"/>
    <w:p>
      <w:pPr>
        <w:spacing w:after="0"/>
        <w:ind w:left="0"/>
        <w:jc w:val="both"/>
      </w:pPr>
      <w:r>
        <w:rPr>
          <w:rFonts w:ascii="Times New Roman"/>
          <w:b w:val="false"/>
          <w:i w:val="false"/>
          <w:color w:val="000000"/>
          <w:sz w:val="28"/>
        </w:rPr>
        <w:t>
      порядок отжима сока из цитрусовых плодов;</w:t>
      </w:r>
    </w:p>
    <w:bookmarkEnd w:id="1681"/>
    <w:bookmarkStart w:name="z1688" w:id="1682"/>
    <w:p>
      <w:pPr>
        <w:spacing w:after="0"/>
        <w:ind w:left="0"/>
        <w:jc w:val="both"/>
      </w:pPr>
      <w:r>
        <w:rPr>
          <w:rFonts w:ascii="Times New Roman"/>
          <w:b w:val="false"/>
          <w:i w:val="false"/>
          <w:color w:val="000000"/>
          <w:sz w:val="28"/>
        </w:rPr>
        <w:t>
      принцип работы вращающегося конуса.</w:t>
      </w:r>
    </w:p>
    <w:bookmarkEnd w:id="1682"/>
    <w:bookmarkStart w:name="z1689" w:id="1683"/>
    <w:p>
      <w:pPr>
        <w:spacing w:after="0"/>
        <w:ind w:left="0"/>
        <w:jc w:val="left"/>
      </w:pPr>
      <w:r>
        <w:rPr>
          <w:rFonts w:ascii="Times New Roman"/>
          <w:b/>
          <w:i w:val="false"/>
          <w:color w:val="000000"/>
        </w:rPr>
        <w:t xml:space="preserve"> Параграф 113. Прессовщик-отжимщик пищевой продукции, 2 разряд</w:t>
      </w:r>
    </w:p>
    <w:bookmarkEnd w:id="1683"/>
    <w:bookmarkStart w:name="z1690" w:id="1684"/>
    <w:p>
      <w:pPr>
        <w:spacing w:after="0"/>
        <w:ind w:left="0"/>
        <w:jc w:val="both"/>
      </w:pPr>
      <w:r>
        <w:rPr>
          <w:rFonts w:ascii="Times New Roman"/>
          <w:b w:val="false"/>
          <w:i w:val="false"/>
          <w:color w:val="000000"/>
          <w:sz w:val="28"/>
        </w:rPr>
        <w:t xml:space="preserve">
      253. Характеристика работ: </w:t>
      </w:r>
    </w:p>
    <w:bookmarkEnd w:id="1684"/>
    <w:bookmarkStart w:name="z1691" w:id="1685"/>
    <w:p>
      <w:pPr>
        <w:spacing w:after="0"/>
        <w:ind w:left="0"/>
        <w:jc w:val="both"/>
      </w:pPr>
      <w:r>
        <w:rPr>
          <w:rFonts w:ascii="Times New Roman"/>
          <w:b w:val="false"/>
          <w:i w:val="false"/>
          <w:color w:val="000000"/>
          <w:sz w:val="28"/>
        </w:rPr>
        <w:t>
      ведение технологического процесса обезвоживания пищевой продукции методом отжима влаги на прессах различных систем,</w:t>
      </w:r>
    </w:p>
    <w:bookmarkEnd w:id="1685"/>
    <w:bookmarkStart w:name="z1692" w:id="1686"/>
    <w:p>
      <w:pPr>
        <w:spacing w:after="0"/>
        <w:ind w:left="0"/>
        <w:jc w:val="both"/>
      </w:pPr>
      <w:r>
        <w:rPr>
          <w:rFonts w:ascii="Times New Roman"/>
          <w:b w:val="false"/>
          <w:i w:val="false"/>
          <w:color w:val="000000"/>
          <w:sz w:val="28"/>
        </w:rPr>
        <w:t>
      подача сырья в прессы транспортирующими устройствами;</w:t>
      </w:r>
    </w:p>
    <w:bookmarkEnd w:id="1686"/>
    <w:bookmarkStart w:name="z1693" w:id="1687"/>
    <w:p>
      <w:pPr>
        <w:spacing w:after="0"/>
        <w:ind w:left="0"/>
        <w:jc w:val="both"/>
      </w:pPr>
      <w:r>
        <w:rPr>
          <w:rFonts w:ascii="Times New Roman"/>
          <w:b w:val="false"/>
          <w:i w:val="false"/>
          <w:color w:val="000000"/>
          <w:sz w:val="28"/>
        </w:rPr>
        <w:t>
      определение времени окончания отжима пищевой продукции в зависимости от исходной влажности;</w:t>
      </w:r>
    </w:p>
    <w:bookmarkEnd w:id="1687"/>
    <w:bookmarkStart w:name="z1694" w:id="1688"/>
    <w:p>
      <w:pPr>
        <w:spacing w:after="0"/>
        <w:ind w:left="0"/>
        <w:jc w:val="both"/>
      </w:pPr>
      <w:r>
        <w:rPr>
          <w:rFonts w:ascii="Times New Roman"/>
          <w:b w:val="false"/>
          <w:i w:val="false"/>
          <w:color w:val="000000"/>
          <w:sz w:val="28"/>
        </w:rPr>
        <w:t>
      выгрузка обезвоженного продукта;</w:t>
      </w:r>
    </w:p>
    <w:bookmarkEnd w:id="1688"/>
    <w:bookmarkStart w:name="z1695" w:id="1689"/>
    <w:p>
      <w:pPr>
        <w:spacing w:after="0"/>
        <w:ind w:left="0"/>
        <w:jc w:val="both"/>
      </w:pPr>
      <w:r>
        <w:rPr>
          <w:rFonts w:ascii="Times New Roman"/>
          <w:b w:val="false"/>
          <w:i w:val="false"/>
          <w:color w:val="000000"/>
          <w:sz w:val="28"/>
        </w:rPr>
        <w:t>
      ведение технологического процесса отжима сока на ручных прессах различных систем;</w:t>
      </w:r>
    </w:p>
    <w:bookmarkEnd w:id="1689"/>
    <w:bookmarkStart w:name="z1696" w:id="1690"/>
    <w:p>
      <w:pPr>
        <w:spacing w:after="0"/>
        <w:ind w:left="0"/>
        <w:jc w:val="both"/>
      </w:pPr>
      <w:r>
        <w:rPr>
          <w:rFonts w:ascii="Times New Roman"/>
          <w:b w:val="false"/>
          <w:i w:val="false"/>
          <w:color w:val="000000"/>
          <w:sz w:val="28"/>
        </w:rPr>
        <w:t>
      набор дробленой массы и разгрузка пресса вручную;</w:t>
      </w:r>
    </w:p>
    <w:bookmarkEnd w:id="1690"/>
    <w:bookmarkStart w:name="z1697" w:id="1691"/>
    <w:p>
      <w:pPr>
        <w:spacing w:after="0"/>
        <w:ind w:left="0"/>
        <w:jc w:val="both"/>
      </w:pPr>
      <w:r>
        <w:rPr>
          <w:rFonts w:ascii="Times New Roman"/>
          <w:b w:val="false"/>
          <w:i w:val="false"/>
          <w:color w:val="000000"/>
          <w:sz w:val="28"/>
        </w:rPr>
        <w:t>
      прессование массы;</w:t>
      </w:r>
    </w:p>
    <w:bookmarkEnd w:id="1691"/>
    <w:bookmarkStart w:name="z1698" w:id="1692"/>
    <w:p>
      <w:pPr>
        <w:spacing w:after="0"/>
        <w:ind w:left="0"/>
        <w:jc w:val="both"/>
      </w:pPr>
      <w:r>
        <w:rPr>
          <w:rFonts w:ascii="Times New Roman"/>
          <w:b w:val="false"/>
          <w:i w:val="false"/>
          <w:color w:val="000000"/>
          <w:sz w:val="28"/>
        </w:rPr>
        <w:t>
      перемешивание массы в процессе прессования, разгрузка вручную пресса,</w:t>
      </w:r>
    </w:p>
    <w:bookmarkEnd w:id="1692"/>
    <w:bookmarkStart w:name="z1699" w:id="1693"/>
    <w:p>
      <w:pPr>
        <w:spacing w:after="0"/>
        <w:ind w:left="0"/>
        <w:jc w:val="both"/>
      </w:pPr>
      <w:r>
        <w:rPr>
          <w:rFonts w:ascii="Times New Roman"/>
          <w:b w:val="false"/>
          <w:i w:val="false"/>
          <w:color w:val="000000"/>
          <w:sz w:val="28"/>
        </w:rPr>
        <w:t>
      слив сока, бульона в емкости;</w:t>
      </w:r>
    </w:p>
    <w:bookmarkEnd w:id="1693"/>
    <w:bookmarkStart w:name="z1700" w:id="1694"/>
    <w:p>
      <w:pPr>
        <w:spacing w:after="0"/>
        <w:ind w:left="0"/>
        <w:jc w:val="both"/>
      </w:pPr>
      <w:r>
        <w:rPr>
          <w:rFonts w:ascii="Times New Roman"/>
          <w:b w:val="false"/>
          <w:i w:val="false"/>
          <w:color w:val="000000"/>
          <w:sz w:val="28"/>
        </w:rPr>
        <w:t>
      пуск и остановка оборудования, устранение неисправностей в его работе;</w:t>
      </w:r>
    </w:p>
    <w:bookmarkEnd w:id="1694"/>
    <w:bookmarkStart w:name="z1701" w:id="1695"/>
    <w:p>
      <w:pPr>
        <w:spacing w:after="0"/>
        <w:ind w:left="0"/>
        <w:jc w:val="both"/>
      </w:pPr>
      <w:r>
        <w:rPr>
          <w:rFonts w:ascii="Times New Roman"/>
          <w:b w:val="false"/>
          <w:i w:val="false"/>
          <w:color w:val="000000"/>
          <w:sz w:val="28"/>
        </w:rPr>
        <w:t>
      чистка, мойка и смазка обслуживаемых прессов.</w:t>
      </w:r>
    </w:p>
    <w:bookmarkEnd w:id="1695"/>
    <w:bookmarkStart w:name="z1702" w:id="1696"/>
    <w:p>
      <w:pPr>
        <w:spacing w:after="0"/>
        <w:ind w:left="0"/>
        <w:jc w:val="both"/>
      </w:pPr>
      <w:r>
        <w:rPr>
          <w:rFonts w:ascii="Times New Roman"/>
          <w:b w:val="false"/>
          <w:i w:val="false"/>
          <w:color w:val="000000"/>
          <w:sz w:val="28"/>
        </w:rPr>
        <w:t xml:space="preserve">
      254. Должен знать: </w:t>
      </w:r>
    </w:p>
    <w:bookmarkEnd w:id="1696"/>
    <w:bookmarkStart w:name="z1703" w:id="1697"/>
    <w:p>
      <w:pPr>
        <w:spacing w:after="0"/>
        <w:ind w:left="0"/>
        <w:jc w:val="both"/>
      </w:pPr>
      <w:r>
        <w:rPr>
          <w:rFonts w:ascii="Times New Roman"/>
          <w:b w:val="false"/>
          <w:i w:val="false"/>
          <w:color w:val="000000"/>
          <w:sz w:val="28"/>
        </w:rPr>
        <w:t>
      технологические режимы прессования и обезвоживания;</w:t>
      </w:r>
    </w:p>
    <w:bookmarkEnd w:id="1697"/>
    <w:bookmarkStart w:name="z1704" w:id="1698"/>
    <w:p>
      <w:pPr>
        <w:spacing w:after="0"/>
        <w:ind w:left="0"/>
        <w:jc w:val="both"/>
      </w:pPr>
      <w:r>
        <w:rPr>
          <w:rFonts w:ascii="Times New Roman"/>
          <w:b w:val="false"/>
          <w:i w:val="false"/>
          <w:color w:val="000000"/>
          <w:sz w:val="28"/>
        </w:rPr>
        <w:t>
      виды и свойства подаваемого сырья;</w:t>
      </w:r>
    </w:p>
    <w:bookmarkEnd w:id="1698"/>
    <w:bookmarkStart w:name="z1705" w:id="1699"/>
    <w:p>
      <w:pPr>
        <w:spacing w:after="0"/>
        <w:ind w:left="0"/>
        <w:jc w:val="both"/>
      </w:pPr>
      <w:r>
        <w:rPr>
          <w:rFonts w:ascii="Times New Roman"/>
          <w:b w:val="false"/>
          <w:i w:val="false"/>
          <w:color w:val="000000"/>
          <w:sz w:val="28"/>
        </w:rPr>
        <w:t>
      требования, предъявляемые к качеству готового продукта после прессования;</w:t>
      </w:r>
    </w:p>
    <w:bookmarkEnd w:id="1699"/>
    <w:bookmarkStart w:name="z1706" w:id="1700"/>
    <w:p>
      <w:pPr>
        <w:spacing w:after="0"/>
        <w:ind w:left="0"/>
        <w:jc w:val="both"/>
      </w:pPr>
      <w:r>
        <w:rPr>
          <w:rFonts w:ascii="Times New Roman"/>
          <w:b w:val="false"/>
          <w:i w:val="false"/>
          <w:color w:val="000000"/>
          <w:sz w:val="28"/>
        </w:rPr>
        <w:t>
      нормы выхода сока из различного сырья;</w:t>
      </w:r>
    </w:p>
    <w:bookmarkEnd w:id="1700"/>
    <w:bookmarkStart w:name="z1707" w:id="1701"/>
    <w:p>
      <w:pPr>
        <w:spacing w:after="0"/>
        <w:ind w:left="0"/>
        <w:jc w:val="both"/>
      </w:pPr>
      <w:r>
        <w:rPr>
          <w:rFonts w:ascii="Times New Roman"/>
          <w:b w:val="false"/>
          <w:i w:val="false"/>
          <w:color w:val="000000"/>
          <w:sz w:val="28"/>
        </w:rPr>
        <w:t>
      устройство, порядок регулирования прессов и транспортирующих устройств.</w:t>
      </w:r>
    </w:p>
    <w:bookmarkEnd w:id="1701"/>
    <w:bookmarkStart w:name="z1708" w:id="1702"/>
    <w:p>
      <w:pPr>
        <w:spacing w:after="0"/>
        <w:ind w:left="0"/>
        <w:jc w:val="both"/>
      </w:pPr>
      <w:r>
        <w:rPr>
          <w:rFonts w:ascii="Times New Roman"/>
          <w:b w:val="false"/>
          <w:i w:val="false"/>
          <w:color w:val="000000"/>
          <w:sz w:val="28"/>
        </w:rPr>
        <w:t>
      255. Примеры работ:</w:t>
      </w:r>
    </w:p>
    <w:bookmarkEnd w:id="1702"/>
    <w:bookmarkStart w:name="z1709" w:id="1703"/>
    <w:p>
      <w:pPr>
        <w:spacing w:after="0"/>
        <w:ind w:left="0"/>
        <w:jc w:val="both"/>
      </w:pPr>
      <w:r>
        <w:rPr>
          <w:rFonts w:ascii="Times New Roman"/>
          <w:b w:val="false"/>
          <w:i w:val="false"/>
          <w:color w:val="000000"/>
          <w:sz w:val="28"/>
        </w:rPr>
        <w:t>
      1) лапша крабовая, морские водоросли, печень, мясо и брюшина китов - прессование и отжим;</w:t>
      </w:r>
    </w:p>
    <w:bookmarkEnd w:id="1703"/>
    <w:bookmarkStart w:name="z1710" w:id="1704"/>
    <w:p>
      <w:pPr>
        <w:spacing w:after="0"/>
        <w:ind w:left="0"/>
        <w:jc w:val="both"/>
      </w:pPr>
      <w:r>
        <w:rPr>
          <w:rFonts w:ascii="Times New Roman"/>
          <w:b w:val="false"/>
          <w:i w:val="false"/>
          <w:color w:val="000000"/>
          <w:sz w:val="28"/>
        </w:rPr>
        <w:t>
      2) мезга и зародыш - обезвоживание;</w:t>
      </w:r>
    </w:p>
    <w:bookmarkEnd w:id="1704"/>
    <w:bookmarkStart w:name="z1711" w:id="1705"/>
    <w:p>
      <w:pPr>
        <w:spacing w:after="0"/>
        <w:ind w:left="0"/>
        <w:jc w:val="both"/>
      </w:pPr>
      <w:r>
        <w:rPr>
          <w:rFonts w:ascii="Times New Roman"/>
          <w:b w:val="false"/>
          <w:i w:val="false"/>
          <w:color w:val="000000"/>
          <w:sz w:val="28"/>
        </w:rPr>
        <w:t>
      3) рыбная мука - обезвоживание;</w:t>
      </w:r>
    </w:p>
    <w:bookmarkEnd w:id="1705"/>
    <w:bookmarkStart w:name="z1712" w:id="1706"/>
    <w:p>
      <w:pPr>
        <w:spacing w:after="0"/>
        <w:ind w:left="0"/>
        <w:jc w:val="both"/>
      </w:pPr>
      <w:r>
        <w:rPr>
          <w:rFonts w:ascii="Times New Roman"/>
          <w:b w:val="false"/>
          <w:i w:val="false"/>
          <w:color w:val="000000"/>
          <w:sz w:val="28"/>
        </w:rPr>
        <w:t>
      4) сырье плодовоягодное, соевый белок - отжим.</w:t>
      </w:r>
    </w:p>
    <w:bookmarkEnd w:id="1706"/>
    <w:bookmarkStart w:name="z1713" w:id="1707"/>
    <w:p>
      <w:pPr>
        <w:spacing w:after="0"/>
        <w:ind w:left="0"/>
        <w:jc w:val="left"/>
      </w:pPr>
      <w:r>
        <w:rPr>
          <w:rFonts w:ascii="Times New Roman"/>
          <w:b/>
          <w:i w:val="false"/>
          <w:color w:val="000000"/>
        </w:rPr>
        <w:t xml:space="preserve"> Параграф 114. Прессовщик-отжимщик пищевой продукции, 3 разряд</w:t>
      </w:r>
    </w:p>
    <w:bookmarkEnd w:id="1707"/>
    <w:bookmarkStart w:name="z1714" w:id="1708"/>
    <w:p>
      <w:pPr>
        <w:spacing w:after="0"/>
        <w:ind w:left="0"/>
        <w:jc w:val="both"/>
      </w:pPr>
      <w:r>
        <w:rPr>
          <w:rFonts w:ascii="Times New Roman"/>
          <w:b w:val="false"/>
          <w:i w:val="false"/>
          <w:color w:val="000000"/>
          <w:sz w:val="28"/>
        </w:rPr>
        <w:t xml:space="preserve">
      256. Характеристика работ: </w:t>
      </w:r>
    </w:p>
    <w:bookmarkEnd w:id="1708"/>
    <w:bookmarkStart w:name="z1715" w:id="1709"/>
    <w:p>
      <w:pPr>
        <w:spacing w:after="0"/>
        <w:ind w:left="0"/>
        <w:jc w:val="both"/>
      </w:pPr>
      <w:r>
        <w:rPr>
          <w:rFonts w:ascii="Times New Roman"/>
          <w:b w:val="false"/>
          <w:i w:val="false"/>
          <w:color w:val="000000"/>
          <w:sz w:val="28"/>
        </w:rPr>
        <w:t>
      ведение технологического процесса отжима соков из пищевого сырья и продуктов на прессах различных конструкций периодического действия;</w:t>
      </w:r>
    </w:p>
    <w:bookmarkEnd w:id="1709"/>
    <w:bookmarkStart w:name="z1716" w:id="1710"/>
    <w:p>
      <w:pPr>
        <w:spacing w:after="0"/>
        <w:ind w:left="0"/>
        <w:jc w:val="both"/>
      </w:pPr>
      <w:r>
        <w:rPr>
          <w:rFonts w:ascii="Times New Roman"/>
          <w:b w:val="false"/>
          <w:i w:val="false"/>
          <w:color w:val="000000"/>
          <w:sz w:val="28"/>
        </w:rPr>
        <w:t>
      подача массы в фильтровальную ткань;</w:t>
      </w:r>
    </w:p>
    <w:bookmarkEnd w:id="1710"/>
    <w:bookmarkStart w:name="z1717" w:id="1711"/>
    <w:p>
      <w:pPr>
        <w:spacing w:after="0"/>
        <w:ind w:left="0"/>
        <w:jc w:val="both"/>
      </w:pPr>
      <w:r>
        <w:rPr>
          <w:rFonts w:ascii="Times New Roman"/>
          <w:b w:val="false"/>
          <w:i w:val="false"/>
          <w:color w:val="000000"/>
          <w:sz w:val="28"/>
        </w:rPr>
        <w:t>
      загрузка пресса;</w:t>
      </w:r>
    </w:p>
    <w:bookmarkEnd w:id="1711"/>
    <w:bookmarkStart w:name="z1718" w:id="1712"/>
    <w:p>
      <w:pPr>
        <w:spacing w:after="0"/>
        <w:ind w:left="0"/>
        <w:jc w:val="both"/>
      </w:pPr>
      <w:r>
        <w:rPr>
          <w:rFonts w:ascii="Times New Roman"/>
          <w:b w:val="false"/>
          <w:i w:val="false"/>
          <w:color w:val="000000"/>
          <w:sz w:val="28"/>
        </w:rPr>
        <w:t>
      регулирование процесса прессования;</w:t>
      </w:r>
    </w:p>
    <w:bookmarkEnd w:id="1712"/>
    <w:bookmarkStart w:name="z1719" w:id="1713"/>
    <w:p>
      <w:pPr>
        <w:spacing w:after="0"/>
        <w:ind w:left="0"/>
        <w:jc w:val="both"/>
      </w:pPr>
      <w:r>
        <w:rPr>
          <w:rFonts w:ascii="Times New Roman"/>
          <w:b w:val="false"/>
          <w:i w:val="false"/>
          <w:color w:val="000000"/>
          <w:sz w:val="28"/>
        </w:rPr>
        <w:t>
      определение времени окончания отжима продукта в зависимости от исходной влажности и сорта продукта;</w:t>
      </w:r>
    </w:p>
    <w:bookmarkEnd w:id="1713"/>
    <w:bookmarkStart w:name="z1720" w:id="1714"/>
    <w:p>
      <w:pPr>
        <w:spacing w:after="0"/>
        <w:ind w:left="0"/>
        <w:jc w:val="both"/>
      </w:pPr>
      <w:r>
        <w:rPr>
          <w:rFonts w:ascii="Times New Roman"/>
          <w:b w:val="false"/>
          <w:i w:val="false"/>
          <w:color w:val="000000"/>
          <w:sz w:val="28"/>
        </w:rPr>
        <w:t>
      перекачивание соков и растворов в емкости;</w:t>
      </w:r>
    </w:p>
    <w:bookmarkEnd w:id="1714"/>
    <w:bookmarkStart w:name="z1721" w:id="1715"/>
    <w:p>
      <w:pPr>
        <w:spacing w:after="0"/>
        <w:ind w:left="0"/>
        <w:jc w:val="both"/>
      </w:pPr>
      <w:r>
        <w:rPr>
          <w:rFonts w:ascii="Times New Roman"/>
          <w:b w:val="false"/>
          <w:i w:val="false"/>
          <w:color w:val="000000"/>
          <w:sz w:val="28"/>
        </w:rPr>
        <w:t>
      очистка фильтровальной ткани;</w:t>
      </w:r>
    </w:p>
    <w:bookmarkEnd w:id="1715"/>
    <w:bookmarkStart w:name="z1722" w:id="1716"/>
    <w:p>
      <w:pPr>
        <w:spacing w:after="0"/>
        <w:ind w:left="0"/>
        <w:jc w:val="both"/>
      </w:pPr>
      <w:r>
        <w:rPr>
          <w:rFonts w:ascii="Times New Roman"/>
          <w:b w:val="false"/>
          <w:i w:val="false"/>
          <w:color w:val="000000"/>
          <w:sz w:val="28"/>
        </w:rPr>
        <w:t>
      контроль работы механизмов и качества полученного продукта по результатам проб;</w:t>
      </w:r>
    </w:p>
    <w:bookmarkEnd w:id="1716"/>
    <w:bookmarkStart w:name="z1723" w:id="1717"/>
    <w:p>
      <w:pPr>
        <w:spacing w:after="0"/>
        <w:ind w:left="0"/>
        <w:jc w:val="both"/>
      </w:pPr>
      <w:r>
        <w:rPr>
          <w:rFonts w:ascii="Times New Roman"/>
          <w:b w:val="false"/>
          <w:i w:val="false"/>
          <w:color w:val="000000"/>
          <w:sz w:val="28"/>
        </w:rPr>
        <w:t>
      отбор проб готовой пищевой продукции;</w:t>
      </w:r>
    </w:p>
    <w:bookmarkEnd w:id="1717"/>
    <w:bookmarkStart w:name="z1724" w:id="1718"/>
    <w:p>
      <w:pPr>
        <w:spacing w:after="0"/>
        <w:ind w:left="0"/>
        <w:jc w:val="both"/>
      </w:pPr>
      <w:r>
        <w:rPr>
          <w:rFonts w:ascii="Times New Roman"/>
          <w:b w:val="false"/>
          <w:i w:val="false"/>
          <w:color w:val="000000"/>
          <w:sz w:val="28"/>
        </w:rPr>
        <w:t>
      недопущение повреждений рыбы при прессовании и отжиме.</w:t>
      </w:r>
    </w:p>
    <w:bookmarkEnd w:id="1718"/>
    <w:bookmarkStart w:name="z1725" w:id="1719"/>
    <w:p>
      <w:pPr>
        <w:spacing w:after="0"/>
        <w:ind w:left="0"/>
        <w:jc w:val="both"/>
      </w:pPr>
      <w:r>
        <w:rPr>
          <w:rFonts w:ascii="Times New Roman"/>
          <w:b w:val="false"/>
          <w:i w:val="false"/>
          <w:color w:val="000000"/>
          <w:sz w:val="28"/>
        </w:rPr>
        <w:t xml:space="preserve">
      257. Должен знать: </w:t>
      </w:r>
    </w:p>
    <w:bookmarkEnd w:id="1719"/>
    <w:bookmarkStart w:name="z1726" w:id="1720"/>
    <w:p>
      <w:pPr>
        <w:spacing w:after="0"/>
        <w:ind w:left="0"/>
        <w:jc w:val="both"/>
      </w:pPr>
      <w:r>
        <w:rPr>
          <w:rFonts w:ascii="Times New Roman"/>
          <w:b w:val="false"/>
          <w:i w:val="false"/>
          <w:color w:val="000000"/>
          <w:sz w:val="28"/>
        </w:rPr>
        <w:t>
      виды и свойства сырья;</w:t>
      </w:r>
    </w:p>
    <w:bookmarkEnd w:id="1720"/>
    <w:bookmarkStart w:name="z1727" w:id="1721"/>
    <w:p>
      <w:pPr>
        <w:spacing w:after="0"/>
        <w:ind w:left="0"/>
        <w:jc w:val="both"/>
      </w:pPr>
      <w:r>
        <w:rPr>
          <w:rFonts w:ascii="Times New Roman"/>
          <w:b w:val="false"/>
          <w:i w:val="false"/>
          <w:color w:val="000000"/>
          <w:sz w:val="28"/>
        </w:rPr>
        <w:t>
      технологический процесс отжима соков и растворов;</w:t>
      </w:r>
    </w:p>
    <w:bookmarkEnd w:id="1721"/>
    <w:bookmarkStart w:name="z1728" w:id="1722"/>
    <w:p>
      <w:pPr>
        <w:spacing w:after="0"/>
        <w:ind w:left="0"/>
        <w:jc w:val="both"/>
      </w:pPr>
      <w:r>
        <w:rPr>
          <w:rFonts w:ascii="Times New Roman"/>
          <w:b w:val="false"/>
          <w:i w:val="false"/>
          <w:color w:val="000000"/>
          <w:sz w:val="28"/>
        </w:rPr>
        <w:t>
      способы обеспечения качества и наибольшего выхода пищевой продукции;</w:t>
      </w:r>
    </w:p>
    <w:bookmarkEnd w:id="1722"/>
    <w:bookmarkStart w:name="z1729" w:id="1723"/>
    <w:p>
      <w:pPr>
        <w:spacing w:after="0"/>
        <w:ind w:left="0"/>
        <w:jc w:val="both"/>
      </w:pPr>
      <w:r>
        <w:rPr>
          <w:rFonts w:ascii="Times New Roman"/>
          <w:b w:val="false"/>
          <w:i w:val="false"/>
          <w:color w:val="000000"/>
          <w:sz w:val="28"/>
        </w:rPr>
        <w:t>
      порядок отбора проб пищевой продукции;</w:t>
      </w:r>
    </w:p>
    <w:bookmarkEnd w:id="1723"/>
    <w:bookmarkStart w:name="z1730" w:id="1724"/>
    <w:p>
      <w:pPr>
        <w:spacing w:after="0"/>
        <w:ind w:left="0"/>
        <w:jc w:val="both"/>
      </w:pPr>
      <w:r>
        <w:rPr>
          <w:rFonts w:ascii="Times New Roman"/>
          <w:b w:val="false"/>
          <w:i w:val="false"/>
          <w:color w:val="000000"/>
          <w:sz w:val="28"/>
        </w:rPr>
        <w:t>
      устройство обслуживаемых прессов;</w:t>
      </w:r>
    </w:p>
    <w:bookmarkEnd w:id="1724"/>
    <w:bookmarkStart w:name="z1731" w:id="1725"/>
    <w:p>
      <w:pPr>
        <w:spacing w:after="0"/>
        <w:ind w:left="0"/>
        <w:jc w:val="both"/>
      </w:pPr>
      <w:r>
        <w:rPr>
          <w:rFonts w:ascii="Times New Roman"/>
          <w:b w:val="false"/>
          <w:i w:val="false"/>
          <w:color w:val="000000"/>
          <w:sz w:val="28"/>
        </w:rPr>
        <w:t>
      порядок регулирования режимов прессования и отжима пищевой продукции;</w:t>
      </w:r>
    </w:p>
    <w:bookmarkEnd w:id="1725"/>
    <w:bookmarkStart w:name="z1732" w:id="1726"/>
    <w:p>
      <w:pPr>
        <w:spacing w:after="0"/>
        <w:ind w:left="0"/>
        <w:jc w:val="both"/>
      </w:pPr>
      <w:r>
        <w:rPr>
          <w:rFonts w:ascii="Times New Roman"/>
          <w:b w:val="false"/>
          <w:i w:val="false"/>
          <w:color w:val="000000"/>
          <w:sz w:val="28"/>
        </w:rPr>
        <w:t>
      требования, предъявляемые к качеству прессования пищевой продукции;</w:t>
      </w:r>
    </w:p>
    <w:bookmarkEnd w:id="1726"/>
    <w:bookmarkStart w:name="z1733" w:id="1727"/>
    <w:p>
      <w:pPr>
        <w:spacing w:after="0"/>
        <w:ind w:left="0"/>
        <w:jc w:val="both"/>
      </w:pPr>
      <w:r>
        <w:rPr>
          <w:rFonts w:ascii="Times New Roman"/>
          <w:b w:val="false"/>
          <w:i w:val="false"/>
          <w:color w:val="000000"/>
          <w:sz w:val="28"/>
        </w:rPr>
        <w:t>
      способы работы, обеспечивающие отсутствие лопатца и иных повреждений при отжиме рыбы.</w:t>
      </w:r>
    </w:p>
    <w:bookmarkEnd w:id="1727"/>
    <w:bookmarkStart w:name="z1734" w:id="1728"/>
    <w:p>
      <w:pPr>
        <w:spacing w:after="0"/>
        <w:ind w:left="0"/>
        <w:jc w:val="both"/>
      </w:pPr>
      <w:r>
        <w:rPr>
          <w:rFonts w:ascii="Times New Roman"/>
          <w:b w:val="false"/>
          <w:i w:val="false"/>
          <w:color w:val="000000"/>
          <w:sz w:val="28"/>
        </w:rPr>
        <w:t>
      258. Примеры работ:</w:t>
      </w:r>
    </w:p>
    <w:bookmarkEnd w:id="1728"/>
    <w:bookmarkStart w:name="z1735" w:id="1729"/>
    <w:p>
      <w:pPr>
        <w:spacing w:after="0"/>
        <w:ind w:left="0"/>
        <w:jc w:val="both"/>
      </w:pPr>
      <w:r>
        <w:rPr>
          <w:rFonts w:ascii="Times New Roman"/>
          <w:b w:val="false"/>
          <w:i w:val="false"/>
          <w:color w:val="000000"/>
          <w:sz w:val="28"/>
        </w:rPr>
        <w:t>
      1) дрожжи – отжим, прессование;</w:t>
      </w:r>
    </w:p>
    <w:bookmarkEnd w:id="1729"/>
    <w:bookmarkStart w:name="z1736" w:id="1730"/>
    <w:p>
      <w:pPr>
        <w:spacing w:after="0"/>
        <w:ind w:left="0"/>
        <w:jc w:val="both"/>
      </w:pPr>
      <w:r>
        <w:rPr>
          <w:rFonts w:ascii="Times New Roman"/>
          <w:b w:val="false"/>
          <w:i w:val="false"/>
          <w:color w:val="000000"/>
          <w:sz w:val="28"/>
        </w:rPr>
        <w:t>
      2) жом свекловичный - отжим;</w:t>
      </w:r>
    </w:p>
    <w:bookmarkEnd w:id="1730"/>
    <w:bookmarkStart w:name="z1737" w:id="1731"/>
    <w:p>
      <w:pPr>
        <w:spacing w:after="0"/>
        <w:ind w:left="0"/>
        <w:jc w:val="both"/>
      </w:pPr>
      <w:r>
        <w:rPr>
          <w:rFonts w:ascii="Times New Roman"/>
          <w:b w:val="false"/>
          <w:i w:val="false"/>
          <w:color w:val="000000"/>
          <w:sz w:val="28"/>
        </w:rPr>
        <w:t>
      3) коагулянт пектиновый - отжим;</w:t>
      </w:r>
    </w:p>
    <w:bookmarkEnd w:id="1731"/>
    <w:bookmarkStart w:name="z1738" w:id="1732"/>
    <w:p>
      <w:pPr>
        <w:spacing w:after="0"/>
        <w:ind w:left="0"/>
        <w:jc w:val="both"/>
      </w:pPr>
      <w:r>
        <w:rPr>
          <w:rFonts w:ascii="Times New Roman"/>
          <w:b w:val="false"/>
          <w:i w:val="false"/>
          <w:color w:val="000000"/>
          <w:sz w:val="28"/>
        </w:rPr>
        <w:t>
      4) масса жомовая разваренная - отжим;</w:t>
      </w:r>
    </w:p>
    <w:bookmarkEnd w:id="1732"/>
    <w:bookmarkStart w:name="z1739" w:id="1733"/>
    <w:p>
      <w:pPr>
        <w:spacing w:after="0"/>
        <w:ind w:left="0"/>
        <w:jc w:val="both"/>
      </w:pPr>
      <w:r>
        <w:rPr>
          <w:rFonts w:ascii="Times New Roman"/>
          <w:b w:val="false"/>
          <w:i w:val="false"/>
          <w:color w:val="000000"/>
          <w:sz w:val="28"/>
        </w:rPr>
        <w:t>
      5) сырье плодовоягодное – отжим соков;</w:t>
      </w:r>
    </w:p>
    <w:bookmarkEnd w:id="1733"/>
    <w:bookmarkStart w:name="z1740" w:id="1734"/>
    <w:p>
      <w:pPr>
        <w:spacing w:after="0"/>
        <w:ind w:left="0"/>
        <w:jc w:val="both"/>
      </w:pPr>
      <w:r>
        <w:rPr>
          <w:rFonts w:ascii="Times New Roman"/>
          <w:b w:val="false"/>
          <w:i w:val="false"/>
          <w:color w:val="000000"/>
          <w:sz w:val="28"/>
        </w:rPr>
        <w:t>
      6) рыба - прессование и отжим.</w:t>
      </w:r>
    </w:p>
    <w:bookmarkEnd w:id="1734"/>
    <w:bookmarkStart w:name="z1741" w:id="1735"/>
    <w:p>
      <w:pPr>
        <w:spacing w:after="0"/>
        <w:ind w:left="0"/>
        <w:jc w:val="left"/>
      </w:pPr>
      <w:r>
        <w:rPr>
          <w:rFonts w:ascii="Times New Roman"/>
          <w:b/>
          <w:i w:val="false"/>
          <w:color w:val="000000"/>
        </w:rPr>
        <w:t xml:space="preserve"> Параграф 115. Прессовщик-отжимщик пищевой продукции, 4 разряд</w:t>
      </w:r>
    </w:p>
    <w:bookmarkEnd w:id="1735"/>
    <w:bookmarkStart w:name="z1742" w:id="1736"/>
    <w:p>
      <w:pPr>
        <w:spacing w:after="0"/>
        <w:ind w:left="0"/>
        <w:jc w:val="both"/>
      </w:pPr>
      <w:r>
        <w:rPr>
          <w:rFonts w:ascii="Times New Roman"/>
          <w:b w:val="false"/>
          <w:i w:val="false"/>
          <w:color w:val="000000"/>
          <w:sz w:val="28"/>
        </w:rPr>
        <w:t xml:space="preserve">
      259. Характеристика работ: </w:t>
      </w:r>
    </w:p>
    <w:bookmarkEnd w:id="1736"/>
    <w:bookmarkStart w:name="z1743" w:id="1737"/>
    <w:p>
      <w:pPr>
        <w:spacing w:after="0"/>
        <w:ind w:left="0"/>
        <w:jc w:val="both"/>
      </w:pPr>
      <w:r>
        <w:rPr>
          <w:rFonts w:ascii="Times New Roman"/>
          <w:b w:val="false"/>
          <w:i w:val="false"/>
          <w:color w:val="000000"/>
          <w:sz w:val="28"/>
        </w:rPr>
        <w:t>
      ведение технологического процесса отжима масла или жира из пищевого сырья на прессах различных систем периодического действия;</w:t>
      </w:r>
    </w:p>
    <w:bookmarkEnd w:id="1737"/>
    <w:bookmarkStart w:name="z1744" w:id="1738"/>
    <w:p>
      <w:pPr>
        <w:spacing w:after="0"/>
        <w:ind w:left="0"/>
        <w:jc w:val="both"/>
      </w:pPr>
      <w:r>
        <w:rPr>
          <w:rFonts w:ascii="Times New Roman"/>
          <w:b w:val="false"/>
          <w:i w:val="false"/>
          <w:color w:val="000000"/>
          <w:sz w:val="28"/>
        </w:rPr>
        <w:t>
      подогрев и увлажнение сырья до установленных норм, равномерная подача его на прессы и на последующие операции;</w:t>
      </w:r>
    </w:p>
    <w:bookmarkEnd w:id="1738"/>
    <w:bookmarkStart w:name="z1745" w:id="1739"/>
    <w:p>
      <w:pPr>
        <w:spacing w:after="0"/>
        <w:ind w:left="0"/>
        <w:jc w:val="both"/>
      </w:pPr>
      <w:r>
        <w:rPr>
          <w:rFonts w:ascii="Times New Roman"/>
          <w:b w:val="false"/>
          <w:i w:val="false"/>
          <w:color w:val="000000"/>
          <w:sz w:val="28"/>
        </w:rPr>
        <w:t>
      контроль работы прессов (скорости прессования), распределительных шнеков, транспортирующих устройств по показаниям контрольно-измерительных приборов и визуально, обеспечение установленных норм выхода масла и содержания масла в жмыхе;</w:t>
      </w:r>
    </w:p>
    <w:bookmarkEnd w:id="1739"/>
    <w:bookmarkStart w:name="z1746" w:id="1740"/>
    <w:p>
      <w:pPr>
        <w:spacing w:after="0"/>
        <w:ind w:left="0"/>
        <w:jc w:val="both"/>
      </w:pPr>
      <w:r>
        <w:rPr>
          <w:rFonts w:ascii="Times New Roman"/>
          <w:b w:val="false"/>
          <w:i w:val="false"/>
          <w:color w:val="000000"/>
          <w:sz w:val="28"/>
        </w:rPr>
        <w:t>
      отбор проб пищевой продукции;</w:t>
      </w:r>
    </w:p>
    <w:bookmarkEnd w:id="1740"/>
    <w:bookmarkStart w:name="z1747" w:id="1741"/>
    <w:p>
      <w:pPr>
        <w:spacing w:after="0"/>
        <w:ind w:left="0"/>
        <w:jc w:val="both"/>
      </w:pPr>
      <w:r>
        <w:rPr>
          <w:rFonts w:ascii="Times New Roman"/>
          <w:b w:val="false"/>
          <w:i w:val="false"/>
          <w:color w:val="000000"/>
          <w:sz w:val="28"/>
        </w:rPr>
        <w:t>
      регулирование давления, температуры, времени отжима в зависимости от масличности продукта;</w:t>
      </w:r>
    </w:p>
    <w:bookmarkEnd w:id="1741"/>
    <w:bookmarkStart w:name="z1748" w:id="1742"/>
    <w:p>
      <w:pPr>
        <w:spacing w:after="0"/>
        <w:ind w:left="0"/>
        <w:jc w:val="both"/>
      </w:pPr>
      <w:r>
        <w:rPr>
          <w:rFonts w:ascii="Times New Roman"/>
          <w:b w:val="false"/>
          <w:i w:val="false"/>
          <w:color w:val="000000"/>
          <w:sz w:val="28"/>
        </w:rPr>
        <w:t>
      пуск и остановка обслуживаемого оборудования и устранение неисправностей в его работе;</w:t>
      </w:r>
    </w:p>
    <w:bookmarkEnd w:id="1742"/>
    <w:bookmarkStart w:name="z1749" w:id="1743"/>
    <w:p>
      <w:pPr>
        <w:spacing w:after="0"/>
        <w:ind w:left="0"/>
        <w:jc w:val="both"/>
      </w:pPr>
      <w:r>
        <w:rPr>
          <w:rFonts w:ascii="Times New Roman"/>
          <w:b w:val="false"/>
          <w:i w:val="false"/>
          <w:color w:val="000000"/>
          <w:sz w:val="28"/>
        </w:rPr>
        <w:t>
      ведение технологического процесса отжима соков на прессах непрерывного действия.</w:t>
      </w:r>
    </w:p>
    <w:bookmarkEnd w:id="1743"/>
    <w:bookmarkStart w:name="z1750" w:id="1744"/>
    <w:p>
      <w:pPr>
        <w:spacing w:after="0"/>
        <w:ind w:left="0"/>
        <w:jc w:val="both"/>
      </w:pPr>
      <w:r>
        <w:rPr>
          <w:rFonts w:ascii="Times New Roman"/>
          <w:b w:val="false"/>
          <w:i w:val="false"/>
          <w:color w:val="000000"/>
          <w:sz w:val="28"/>
        </w:rPr>
        <w:t xml:space="preserve">
      260. Должен знать: </w:t>
      </w:r>
    </w:p>
    <w:bookmarkEnd w:id="1744"/>
    <w:bookmarkStart w:name="z1751" w:id="1745"/>
    <w:p>
      <w:pPr>
        <w:spacing w:after="0"/>
        <w:ind w:left="0"/>
        <w:jc w:val="both"/>
      </w:pPr>
      <w:r>
        <w:rPr>
          <w:rFonts w:ascii="Times New Roman"/>
          <w:b w:val="false"/>
          <w:i w:val="false"/>
          <w:color w:val="000000"/>
          <w:sz w:val="28"/>
        </w:rPr>
        <w:t>
      технологические режимы выделения масла или жира из пищевого сырья, отжима соков и порядок их регулирования;</w:t>
      </w:r>
    </w:p>
    <w:bookmarkEnd w:id="1745"/>
    <w:bookmarkStart w:name="z1752" w:id="1746"/>
    <w:p>
      <w:pPr>
        <w:spacing w:after="0"/>
        <w:ind w:left="0"/>
        <w:jc w:val="both"/>
      </w:pPr>
      <w:r>
        <w:rPr>
          <w:rFonts w:ascii="Times New Roman"/>
          <w:b w:val="false"/>
          <w:i w:val="false"/>
          <w:color w:val="000000"/>
          <w:sz w:val="28"/>
        </w:rPr>
        <w:t>
      устройство прессов и порядок их обслуживания;</w:t>
      </w:r>
    </w:p>
    <w:bookmarkEnd w:id="1746"/>
    <w:bookmarkStart w:name="z1753" w:id="1747"/>
    <w:p>
      <w:pPr>
        <w:spacing w:after="0"/>
        <w:ind w:left="0"/>
        <w:jc w:val="both"/>
      </w:pPr>
      <w:r>
        <w:rPr>
          <w:rFonts w:ascii="Times New Roman"/>
          <w:b w:val="false"/>
          <w:i w:val="false"/>
          <w:color w:val="000000"/>
          <w:sz w:val="28"/>
        </w:rPr>
        <w:t>
      требования, предъявляемые к качеству продуктов прессования;</w:t>
      </w:r>
    </w:p>
    <w:bookmarkEnd w:id="1747"/>
    <w:bookmarkStart w:name="z1754" w:id="1748"/>
    <w:p>
      <w:pPr>
        <w:spacing w:after="0"/>
        <w:ind w:left="0"/>
        <w:jc w:val="both"/>
      </w:pPr>
      <w:r>
        <w:rPr>
          <w:rFonts w:ascii="Times New Roman"/>
          <w:b w:val="false"/>
          <w:i w:val="false"/>
          <w:color w:val="000000"/>
          <w:sz w:val="28"/>
        </w:rPr>
        <w:t>
      допустимые нормы выхода готовой продукции;</w:t>
      </w:r>
    </w:p>
    <w:bookmarkEnd w:id="1748"/>
    <w:bookmarkStart w:name="z1755" w:id="1749"/>
    <w:p>
      <w:pPr>
        <w:spacing w:after="0"/>
        <w:ind w:left="0"/>
        <w:jc w:val="both"/>
      </w:pPr>
      <w:r>
        <w:rPr>
          <w:rFonts w:ascii="Times New Roman"/>
          <w:b w:val="false"/>
          <w:i w:val="false"/>
          <w:color w:val="000000"/>
          <w:sz w:val="28"/>
        </w:rPr>
        <w:t>
      способы обеспечения качества продукции и норм выхода;</w:t>
      </w:r>
    </w:p>
    <w:bookmarkEnd w:id="1749"/>
    <w:bookmarkStart w:name="z1756" w:id="1750"/>
    <w:p>
      <w:pPr>
        <w:spacing w:after="0"/>
        <w:ind w:left="0"/>
        <w:jc w:val="both"/>
      </w:pPr>
      <w:r>
        <w:rPr>
          <w:rFonts w:ascii="Times New Roman"/>
          <w:b w:val="false"/>
          <w:i w:val="false"/>
          <w:color w:val="000000"/>
          <w:sz w:val="28"/>
        </w:rPr>
        <w:t>
      порядок отбора проб пищевой продукции.</w:t>
      </w:r>
    </w:p>
    <w:bookmarkEnd w:id="1750"/>
    <w:bookmarkStart w:name="z1757" w:id="1751"/>
    <w:p>
      <w:pPr>
        <w:spacing w:after="0"/>
        <w:ind w:left="0"/>
        <w:jc w:val="both"/>
      </w:pPr>
      <w:r>
        <w:rPr>
          <w:rFonts w:ascii="Times New Roman"/>
          <w:b w:val="false"/>
          <w:i w:val="false"/>
          <w:color w:val="000000"/>
          <w:sz w:val="28"/>
        </w:rPr>
        <w:t>
      261. Примеры работ:</w:t>
      </w:r>
    </w:p>
    <w:bookmarkEnd w:id="1751"/>
    <w:bookmarkStart w:name="z1758" w:id="1752"/>
    <w:p>
      <w:pPr>
        <w:spacing w:after="0"/>
        <w:ind w:left="0"/>
        <w:jc w:val="both"/>
      </w:pPr>
      <w:r>
        <w:rPr>
          <w:rFonts w:ascii="Times New Roman"/>
          <w:b w:val="false"/>
          <w:i w:val="false"/>
          <w:color w:val="000000"/>
          <w:sz w:val="28"/>
        </w:rPr>
        <w:t>
      получение масла из:</w:t>
      </w:r>
    </w:p>
    <w:bookmarkEnd w:id="1752"/>
    <w:bookmarkStart w:name="z1759" w:id="1753"/>
    <w:p>
      <w:pPr>
        <w:spacing w:after="0"/>
        <w:ind w:left="0"/>
        <w:jc w:val="both"/>
      </w:pPr>
      <w:r>
        <w:rPr>
          <w:rFonts w:ascii="Times New Roman"/>
          <w:b w:val="false"/>
          <w:i w:val="false"/>
          <w:color w:val="000000"/>
          <w:sz w:val="28"/>
        </w:rPr>
        <w:t>
      1) зародышей зерна;</w:t>
      </w:r>
    </w:p>
    <w:bookmarkEnd w:id="1753"/>
    <w:bookmarkStart w:name="z1760" w:id="1754"/>
    <w:p>
      <w:pPr>
        <w:spacing w:after="0"/>
        <w:ind w:left="0"/>
        <w:jc w:val="both"/>
      </w:pPr>
      <w:r>
        <w:rPr>
          <w:rFonts w:ascii="Times New Roman"/>
          <w:b w:val="false"/>
          <w:i w:val="false"/>
          <w:color w:val="000000"/>
          <w:sz w:val="28"/>
        </w:rPr>
        <w:t>
      2) какао тертого;</w:t>
      </w:r>
    </w:p>
    <w:bookmarkEnd w:id="1754"/>
    <w:bookmarkStart w:name="z1761" w:id="1755"/>
    <w:p>
      <w:pPr>
        <w:spacing w:after="0"/>
        <w:ind w:left="0"/>
        <w:jc w:val="both"/>
      </w:pPr>
      <w:r>
        <w:rPr>
          <w:rFonts w:ascii="Times New Roman"/>
          <w:b w:val="false"/>
          <w:i w:val="false"/>
          <w:color w:val="000000"/>
          <w:sz w:val="28"/>
        </w:rPr>
        <w:t>
      3) маслосемян.</w:t>
      </w:r>
    </w:p>
    <w:bookmarkEnd w:id="1755"/>
    <w:bookmarkStart w:name="z1762" w:id="1756"/>
    <w:p>
      <w:pPr>
        <w:spacing w:after="0"/>
        <w:ind w:left="0"/>
        <w:jc w:val="left"/>
      </w:pPr>
      <w:r>
        <w:rPr>
          <w:rFonts w:ascii="Times New Roman"/>
          <w:b/>
          <w:i w:val="false"/>
          <w:color w:val="000000"/>
        </w:rPr>
        <w:t xml:space="preserve"> Параграф 116. Прессовщик-отжимщик пищевой продукции, 5 разряд</w:t>
      </w:r>
    </w:p>
    <w:bookmarkEnd w:id="1756"/>
    <w:bookmarkStart w:name="z1763" w:id="1757"/>
    <w:p>
      <w:pPr>
        <w:spacing w:after="0"/>
        <w:ind w:left="0"/>
        <w:jc w:val="both"/>
      </w:pPr>
      <w:r>
        <w:rPr>
          <w:rFonts w:ascii="Times New Roman"/>
          <w:b w:val="false"/>
          <w:i w:val="false"/>
          <w:color w:val="000000"/>
          <w:sz w:val="28"/>
        </w:rPr>
        <w:t xml:space="preserve">
      262. Характеристика работ: </w:t>
      </w:r>
    </w:p>
    <w:bookmarkEnd w:id="1757"/>
    <w:bookmarkStart w:name="z1764" w:id="1758"/>
    <w:p>
      <w:pPr>
        <w:spacing w:after="0"/>
        <w:ind w:left="0"/>
        <w:jc w:val="both"/>
      </w:pPr>
      <w:r>
        <w:rPr>
          <w:rFonts w:ascii="Times New Roman"/>
          <w:b w:val="false"/>
          <w:i w:val="false"/>
          <w:color w:val="000000"/>
          <w:sz w:val="28"/>
        </w:rPr>
        <w:t>
      ведение технологического процесса получения высококачественного масла и жмыха из масличных культур на прессах непрерывного действия различных систем и конструкций;</w:t>
      </w:r>
    </w:p>
    <w:bookmarkEnd w:id="1758"/>
    <w:bookmarkStart w:name="z1765" w:id="1759"/>
    <w:p>
      <w:pPr>
        <w:spacing w:after="0"/>
        <w:ind w:left="0"/>
        <w:jc w:val="both"/>
      </w:pPr>
      <w:r>
        <w:rPr>
          <w:rFonts w:ascii="Times New Roman"/>
          <w:b w:val="false"/>
          <w:i w:val="false"/>
          <w:color w:val="000000"/>
          <w:sz w:val="28"/>
        </w:rPr>
        <w:t>
      обеспечение равномерной загрузки прессов мезгой;</w:t>
      </w:r>
    </w:p>
    <w:bookmarkEnd w:id="1759"/>
    <w:bookmarkStart w:name="z1766" w:id="1760"/>
    <w:p>
      <w:pPr>
        <w:spacing w:after="0"/>
        <w:ind w:left="0"/>
        <w:jc w:val="both"/>
      </w:pPr>
      <w:r>
        <w:rPr>
          <w:rFonts w:ascii="Times New Roman"/>
          <w:b w:val="false"/>
          <w:i w:val="false"/>
          <w:color w:val="000000"/>
          <w:sz w:val="28"/>
        </w:rPr>
        <w:t>
      пуск и наладка работы обслуживаемого пресса;</w:t>
      </w:r>
    </w:p>
    <w:bookmarkEnd w:id="1760"/>
    <w:bookmarkStart w:name="z1767" w:id="1761"/>
    <w:p>
      <w:pPr>
        <w:spacing w:after="0"/>
        <w:ind w:left="0"/>
        <w:jc w:val="both"/>
      </w:pPr>
      <w:r>
        <w:rPr>
          <w:rFonts w:ascii="Times New Roman"/>
          <w:b w:val="false"/>
          <w:i w:val="false"/>
          <w:color w:val="000000"/>
          <w:sz w:val="28"/>
        </w:rPr>
        <w:t>
      наблюдение по показаниям контрольно-измерительных приборов и визуально за степенью измельчения, увлажнения, обжаривания сырья, поступающего на прессование, качеством и внешним видом масла и жмыха;</w:t>
      </w:r>
    </w:p>
    <w:bookmarkEnd w:id="1761"/>
    <w:bookmarkStart w:name="z1768" w:id="1762"/>
    <w:p>
      <w:pPr>
        <w:spacing w:after="0"/>
        <w:ind w:left="0"/>
        <w:jc w:val="both"/>
      </w:pPr>
      <w:r>
        <w:rPr>
          <w:rFonts w:ascii="Times New Roman"/>
          <w:b w:val="false"/>
          <w:i w:val="false"/>
          <w:color w:val="000000"/>
          <w:sz w:val="28"/>
        </w:rPr>
        <w:t>
      контроль содержания масла в жмыхе, качества масла по результатам химических анализов и органолептически;</w:t>
      </w:r>
    </w:p>
    <w:bookmarkEnd w:id="1762"/>
    <w:bookmarkStart w:name="z1769" w:id="1763"/>
    <w:p>
      <w:pPr>
        <w:spacing w:after="0"/>
        <w:ind w:left="0"/>
        <w:jc w:val="both"/>
      </w:pPr>
      <w:r>
        <w:rPr>
          <w:rFonts w:ascii="Times New Roman"/>
          <w:b w:val="false"/>
          <w:i w:val="false"/>
          <w:color w:val="000000"/>
          <w:sz w:val="28"/>
        </w:rPr>
        <w:t>
      подача масла на предварительную очистку и дальнейшую обработку;</w:t>
      </w:r>
    </w:p>
    <w:bookmarkEnd w:id="1763"/>
    <w:bookmarkStart w:name="z1770" w:id="1764"/>
    <w:p>
      <w:pPr>
        <w:spacing w:after="0"/>
        <w:ind w:left="0"/>
        <w:jc w:val="both"/>
      </w:pPr>
      <w:r>
        <w:rPr>
          <w:rFonts w:ascii="Times New Roman"/>
          <w:b w:val="false"/>
          <w:i w:val="false"/>
          <w:color w:val="000000"/>
          <w:sz w:val="28"/>
        </w:rPr>
        <w:t>
      регулирование режима работы обслуживаемого оборудования, предупреждение отклонений от технологического режима прессования и устранение нарушений в работе пресса;</w:t>
      </w:r>
    </w:p>
    <w:bookmarkEnd w:id="1764"/>
    <w:bookmarkStart w:name="z1771" w:id="1765"/>
    <w:p>
      <w:pPr>
        <w:spacing w:after="0"/>
        <w:ind w:left="0"/>
        <w:jc w:val="both"/>
      </w:pPr>
      <w:r>
        <w:rPr>
          <w:rFonts w:ascii="Times New Roman"/>
          <w:b w:val="false"/>
          <w:i w:val="false"/>
          <w:color w:val="000000"/>
          <w:sz w:val="28"/>
        </w:rPr>
        <w:t>
      ведение технологического процесса отжима соков с пульта управления на высокопроизводительных прессах непрерывного действия с соединяющими лентами типа.</w:t>
      </w:r>
    </w:p>
    <w:bookmarkEnd w:id="1765"/>
    <w:bookmarkStart w:name="z1772" w:id="1766"/>
    <w:p>
      <w:pPr>
        <w:spacing w:after="0"/>
        <w:ind w:left="0"/>
        <w:jc w:val="both"/>
      </w:pPr>
      <w:r>
        <w:rPr>
          <w:rFonts w:ascii="Times New Roman"/>
          <w:b w:val="false"/>
          <w:i w:val="false"/>
          <w:color w:val="000000"/>
          <w:sz w:val="28"/>
        </w:rPr>
        <w:t xml:space="preserve">
      263. Должен знать: </w:t>
      </w:r>
    </w:p>
    <w:bookmarkEnd w:id="1766"/>
    <w:bookmarkStart w:name="z1773" w:id="1767"/>
    <w:p>
      <w:pPr>
        <w:spacing w:after="0"/>
        <w:ind w:left="0"/>
        <w:jc w:val="both"/>
      </w:pPr>
      <w:r>
        <w:rPr>
          <w:rFonts w:ascii="Times New Roman"/>
          <w:b w:val="false"/>
          <w:i w:val="false"/>
          <w:color w:val="000000"/>
          <w:sz w:val="28"/>
        </w:rPr>
        <w:t>
      технологию прессования, способы получения растительных масел из различных видов масличного сырья, соков из плодовоягодного сырья;</w:t>
      </w:r>
    </w:p>
    <w:bookmarkEnd w:id="1767"/>
    <w:bookmarkStart w:name="z1774" w:id="1768"/>
    <w:p>
      <w:pPr>
        <w:spacing w:after="0"/>
        <w:ind w:left="0"/>
        <w:jc w:val="both"/>
      </w:pPr>
      <w:r>
        <w:rPr>
          <w:rFonts w:ascii="Times New Roman"/>
          <w:b w:val="false"/>
          <w:i w:val="false"/>
          <w:color w:val="000000"/>
          <w:sz w:val="28"/>
        </w:rPr>
        <w:t>
      технологический режим отжима;</w:t>
      </w:r>
    </w:p>
    <w:bookmarkEnd w:id="1768"/>
    <w:bookmarkStart w:name="z1775" w:id="1769"/>
    <w:p>
      <w:pPr>
        <w:spacing w:after="0"/>
        <w:ind w:left="0"/>
        <w:jc w:val="both"/>
      </w:pPr>
      <w:r>
        <w:rPr>
          <w:rFonts w:ascii="Times New Roman"/>
          <w:b w:val="false"/>
          <w:i w:val="false"/>
          <w:color w:val="000000"/>
          <w:sz w:val="28"/>
        </w:rPr>
        <w:t>
      конструктивные особенности, принцип действия, порядок регулирования обслуживаемого оборудования;</w:t>
      </w:r>
    </w:p>
    <w:bookmarkEnd w:id="1769"/>
    <w:bookmarkStart w:name="z1776" w:id="1770"/>
    <w:p>
      <w:pPr>
        <w:spacing w:after="0"/>
        <w:ind w:left="0"/>
        <w:jc w:val="both"/>
      </w:pPr>
      <w:r>
        <w:rPr>
          <w:rFonts w:ascii="Times New Roman"/>
          <w:b w:val="false"/>
          <w:i w:val="false"/>
          <w:color w:val="000000"/>
          <w:sz w:val="28"/>
        </w:rPr>
        <w:t>
      порядок пользования применяемыми контрольно-измерительными приборами;</w:t>
      </w:r>
    </w:p>
    <w:bookmarkEnd w:id="1770"/>
    <w:bookmarkStart w:name="z1777" w:id="1771"/>
    <w:p>
      <w:pPr>
        <w:spacing w:after="0"/>
        <w:ind w:left="0"/>
        <w:jc w:val="both"/>
      </w:pPr>
      <w:r>
        <w:rPr>
          <w:rFonts w:ascii="Times New Roman"/>
          <w:b w:val="false"/>
          <w:i w:val="false"/>
          <w:color w:val="000000"/>
          <w:sz w:val="28"/>
        </w:rPr>
        <w:t>
      причины отклонения в технологическом режиме и меры их устранения;</w:t>
      </w:r>
    </w:p>
    <w:bookmarkEnd w:id="1771"/>
    <w:bookmarkStart w:name="z1778" w:id="1772"/>
    <w:p>
      <w:pPr>
        <w:spacing w:after="0"/>
        <w:ind w:left="0"/>
        <w:jc w:val="both"/>
      </w:pPr>
      <w:r>
        <w:rPr>
          <w:rFonts w:ascii="Times New Roman"/>
          <w:b w:val="false"/>
          <w:i w:val="false"/>
          <w:color w:val="000000"/>
          <w:sz w:val="28"/>
        </w:rPr>
        <w:t>
      государственные стандарты на вырабатываемые масла и соки.</w:t>
      </w:r>
    </w:p>
    <w:bookmarkEnd w:id="1772"/>
    <w:bookmarkStart w:name="z1779" w:id="1773"/>
    <w:p>
      <w:pPr>
        <w:spacing w:after="0"/>
        <w:ind w:left="0"/>
        <w:jc w:val="left"/>
      </w:pPr>
      <w:r>
        <w:rPr>
          <w:rFonts w:ascii="Times New Roman"/>
          <w:b/>
          <w:i w:val="false"/>
          <w:color w:val="000000"/>
        </w:rPr>
        <w:t xml:space="preserve"> Параграф 117. Загрузчик-выгрузчик пищевой продукции, 2 разряд</w:t>
      </w:r>
    </w:p>
    <w:bookmarkEnd w:id="1773"/>
    <w:bookmarkStart w:name="z1780" w:id="1774"/>
    <w:p>
      <w:pPr>
        <w:spacing w:after="0"/>
        <w:ind w:left="0"/>
        <w:jc w:val="both"/>
      </w:pPr>
      <w:r>
        <w:rPr>
          <w:rFonts w:ascii="Times New Roman"/>
          <w:b w:val="false"/>
          <w:i w:val="false"/>
          <w:color w:val="000000"/>
          <w:sz w:val="28"/>
        </w:rPr>
        <w:t xml:space="preserve">
      264. Характеристика работ: </w:t>
      </w:r>
    </w:p>
    <w:bookmarkEnd w:id="1774"/>
    <w:bookmarkStart w:name="z1781" w:id="1775"/>
    <w:p>
      <w:pPr>
        <w:spacing w:after="0"/>
        <w:ind w:left="0"/>
        <w:jc w:val="both"/>
      </w:pPr>
      <w:r>
        <w:rPr>
          <w:rFonts w:ascii="Times New Roman"/>
          <w:b w:val="false"/>
          <w:i w:val="false"/>
          <w:color w:val="000000"/>
          <w:sz w:val="28"/>
        </w:rPr>
        <w:t>
      загрузка до заданного уровня и выгрузка вручную или при помощи тельфера, лебедки, элеватора, и иных загрузочных механизмов, котлов, чанов, баков, бункеров, расфасовочных, выбойных, измельчающих, набойных, дозировочных, мукопосыпательных, просеивающих и иных машин и автоматов продуктами, материалами, сырьем, полуфабрикатами;</w:t>
      </w:r>
    </w:p>
    <w:bookmarkEnd w:id="1775"/>
    <w:bookmarkStart w:name="z1782" w:id="1776"/>
    <w:p>
      <w:pPr>
        <w:spacing w:after="0"/>
        <w:ind w:left="0"/>
        <w:jc w:val="both"/>
      </w:pPr>
      <w:r>
        <w:rPr>
          <w:rFonts w:ascii="Times New Roman"/>
          <w:b w:val="false"/>
          <w:i w:val="false"/>
          <w:color w:val="000000"/>
          <w:sz w:val="28"/>
        </w:rPr>
        <w:t>
      засыпка муки в силосы до 5 тонн в смену или сухих компонентов блинной муки по установленной рецептуре;</w:t>
      </w:r>
    </w:p>
    <w:bookmarkEnd w:id="1776"/>
    <w:bookmarkStart w:name="z1783" w:id="1777"/>
    <w:p>
      <w:pPr>
        <w:spacing w:after="0"/>
        <w:ind w:left="0"/>
        <w:jc w:val="both"/>
      </w:pPr>
      <w:r>
        <w:rPr>
          <w:rFonts w:ascii="Times New Roman"/>
          <w:b w:val="false"/>
          <w:i w:val="false"/>
          <w:color w:val="000000"/>
          <w:sz w:val="28"/>
        </w:rPr>
        <w:t>
      регулирование просеивательного оборудования, самотасок и буратов;</w:t>
      </w:r>
    </w:p>
    <w:bookmarkEnd w:id="1777"/>
    <w:bookmarkStart w:name="z1784" w:id="1778"/>
    <w:p>
      <w:pPr>
        <w:spacing w:after="0"/>
        <w:ind w:left="0"/>
        <w:jc w:val="both"/>
      </w:pPr>
      <w:r>
        <w:rPr>
          <w:rFonts w:ascii="Times New Roman"/>
          <w:b w:val="false"/>
          <w:i w:val="false"/>
          <w:color w:val="000000"/>
          <w:sz w:val="28"/>
        </w:rPr>
        <w:t>
      навешивание, установка, укладка на средства перемещения,</w:t>
      </w:r>
    </w:p>
    <w:bookmarkEnd w:id="1778"/>
    <w:bookmarkStart w:name="z1785" w:id="1779"/>
    <w:p>
      <w:pPr>
        <w:spacing w:after="0"/>
        <w:ind w:left="0"/>
        <w:jc w:val="both"/>
      </w:pPr>
      <w:r>
        <w:rPr>
          <w:rFonts w:ascii="Times New Roman"/>
          <w:b w:val="false"/>
          <w:i w:val="false"/>
          <w:color w:val="000000"/>
          <w:sz w:val="28"/>
        </w:rPr>
        <w:t>
      транспортировка продуктов, материалов при помощи транспортных средств (тележек, вагонеток, подвижных козел со стеллажами, грузового лифта, транспортера и иное);</w:t>
      </w:r>
    </w:p>
    <w:bookmarkEnd w:id="1779"/>
    <w:bookmarkStart w:name="z1786" w:id="1780"/>
    <w:p>
      <w:pPr>
        <w:spacing w:after="0"/>
        <w:ind w:left="0"/>
        <w:jc w:val="both"/>
      </w:pPr>
      <w:r>
        <w:rPr>
          <w:rFonts w:ascii="Times New Roman"/>
          <w:b w:val="false"/>
          <w:i w:val="false"/>
          <w:color w:val="000000"/>
          <w:sz w:val="28"/>
        </w:rPr>
        <w:t>
      транспортировка разгружаемого материала, сырья, полуфабрикатов;</w:t>
      </w:r>
    </w:p>
    <w:bookmarkEnd w:id="1780"/>
    <w:bookmarkStart w:name="z1787" w:id="1781"/>
    <w:p>
      <w:pPr>
        <w:spacing w:after="0"/>
        <w:ind w:left="0"/>
        <w:jc w:val="both"/>
      </w:pPr>
      <w:r>
        <w:rPr>
          <w:rFonts w:ascii="Times New Roman"/>
          <w:b w:val="false"/>
          <w:i w:val="false"/>
          <w:color w:val="000000"/>
          <w:sz w:val="28"/>
        </w:rPr>
        <w:t>
      равномерное распределение и разравнивание продукта по всей площади технологического оборудования;</w:t>
      </w:r>
    </w:p>
    <w:bookmarkEnd w:id="1781"/>
    <w:bookmarkStart w:name="z1788" w:id="1782"/>
    <w:p>
      <w:pPr>
        <w:spacing w:after="0"/>
        <w:ind w:left="0"/>
        <w:jc w:val="both"/>
      </w:pPr>
      <w:r>
        <w:rPr>
          <w:rFonts w:ascii="Times New Roman"/>
          <w:b w:val="false"/>
          <w:i w:val="false"/>
          <w:color w:val="000000"/>
          <w:sz w:val="28"/>
        </w:rPr>
        <w:t>
      транспортировка, распаковка порожней тары;</w:t>
      </w:r>
    </w:p>
    <w:bookmarkEnd w:id="1782"/>
    <w:bookmarkStart w:name="z1789" w:id="1783"/>
    <w:p>
      <w:pPr>
        <w:spacing w:after="0"/>
        <w:ind w:left="0"/>
        <w:jc w:val="both"/>
      </w:pPr>
      <w:r>
        <w:rPr>
          <w:rFonts w:ascii="Times New Roman"/>
          <w:b w:val="false"/>
          <w:i w:val="false"/>
          <w:color w:val="000000"/>
          <w:sz w:val="28"/>
        </w:rPr>
        <w:t>
      обслуживание средств перемещения и погрузочно-разгрузочных устройств.</w:t>
      </w:r>
    </w:p>
    <w:bookmarkEnd w:id="1783"/>
    <w:bookmarkStart w:name="z1790" w:id="1784"/>
    <w:p>
      <w:pPr>
        <w:spacing w:after="0"/>
        <w:ind w:left="0"/>
        <w:jc w:val="both"/>
      </w:pPr>
      <w:r>
        <w:rPr>
          <w:rFonts w:ascii="Times New Roman"/>
          <w:b w:val="false"/>
          <w:i w:val="false"/>
          <w:color w:val="000000"/>
          <w:sz w:val="28"/>
        </w:rPr>
        <w:t xml:space="preserve">
      265. Должен знать: </w:t>
      </w:r>
    </w:p>
    <w:bookmarkEnd w:id="1784"/>
    <w:bookmarkStart w:name="z1791" w:id="1785"/>
    <w:p>
      <w:pPr>
        <w:spacing w:after="0"/>
        <w:ind w:left="0"/>
        <w:jc w:val="both"/>
      </w:pPr>
      <w:r>
        <w:rPr>
          <w:rFonts w:ascii="Times New Roman"/>
          <w:b w:val="false"/>
          <w:i w:val="false"/>
          <w:color w:val="000000"/>
          <w:sz w:val="28"/>
        </w:rPr>
        <w:t>
      ассортимент загружаемого продукта;</w:t>
      </w:r>
    </w:p>
    <w:bookmarkEnd w:id="1785"/>
    <w:bookmarkStart w:name="z1792" w:id="1786"/>
    <w:p>
      <w:pPr>
        <w:spacing w:after="0"/>
        <w:ind w:left="0"/>
        <w:jc w:val="both"/>
      </w:pPr>
      <w:r>
        <w:rPr>
          <w:rFonts w:ascii="Times New Roman"/>
          <w:b w:val="false"/>
          <w:i w:val="false"/>
          <w:color w:val="000000"/>
          <w:sz w:val="28"/>
        </w:rPr>
        <w:t>
      сроки и порядок загрузки;</w:t>
      </w:r>
    </w:p>
    <w:bookmarkEnd w:id="1786"/>
    <w:bookmarkStart w:name="z1793" w:id="1787"/>
    <w:p>
      <w:pPr>
        <w:spacing w:after="0"/>
        <w:ind w:left="0"/>
        <w:jc w:val="both"/>
      </w:pPr>
      <w:r>
        <w:rPr>
          <w:rFonts w:ascii="Times New Roman"/>
          <w:b w:val="false"/>
          <w:i w:val="false"/>
          <w:color w:val="000000"/>
          <w:sz w:val="28"/>
        </w:rPr>
        <w:t>
      порядок обслуживания оборудования;</w:t>
      </w:r>
    </w:p>
    <w:bookmarkEnd w:id="1787"/>
    <w:bookmarkStart w:name="z1794" w:id="1788"/>
    <w:p>
      <w:pPr>
        <w:spacing w:after="0"/>
        <w:ind w:left="0"/>
        <w:jc w:val="both"/>
      </w:pPr>
      <w:r>
        <w:rPr>
          <w:rFonts w:ascii="Times New Roman"/>
          <w:b w:val="false"/>
          <w:i w:val="false"/>
          <w:color w:val="000000"/>
          <w:sz w:val="28"/>
        </w:rPr>
        <w:t>
      органолептические методы определения качества сырья.</w:t>
      </w:r>
    </w:p>
    <w:bookmarkEnd w:id="1788"/>
    <w:bookmarkStart w:name="z1795" w:id="1789"/>
    <w:p>
      <w:pPr>
        <w:spacing w:after="0"/>
        <w:ind w:left="0"/>
        <w:jc w:val="left"/>
      </w:pPr>
      <w:r>
        <w:rPr>
          <w:rFonts w:ascii="Times New Roman"/>
          <w:b/>
          <w:i w:val="false"/>
          <w:color w:val="000000"/>
        </w:rPr>
        <w:t xml:space="preserve"> Параграф 118. Загрузчик - выгрузчик пищевой продукции, 3 разряд</w:t>
      </w:r>
    </w:p>
    <w:bookmarkEnd w:id="1789"/>
    <w:bookmarkStart w:name="z1796" w:id="1790"/>
    <w:p>
      <w:pPr>
        <w:spacing w:after="0"/>
        <w:ind w:left="0"/>
        <w:jc w:val="both"/>
      </w:pPr>
      <w:r>
        <w:rPr>
          <w:rFonts w:ascii="Times New Roman"/>
          <w:b w:val="false"/>
          <w:i w:val="false"/>
          <w:color w:val="000000"/>
          <w:sz w:val="28"/>
        </w:rPr>
        <w:t xml:space="preserve">
      266. Характеристика работ: </w:t>
      </w:r>
    </w:p>
    <w:bookmarkEnd w:id="1790"/>
    <w:bookmarkStart w:name="z1797" w:id="1791"/>
    <w:p>
      <w:pPr>
        <w:spacing w:after="0"/>
        <w:ind w:left="0"/>
        <w:jc w:val="both"/>
      </w:pPr>
      <w:r>
        <w:rPr>
          <w:rFonts w:ascii="Times New Roman"/>
          <w:b w:val="false"/>
          <w:i w:val="false"/>
          <w:color w:val="000000"/>
          <w:sz w:val="28"/>
        </w:rPr>
        <w:t>
      загрузка до заданного уровня или выгрузка вручную при помощи тельфера, лебедки, элеватора, транспортера и иных загрузочных механизмов сушильных камер, камер окуривания, холодильных камер, обжарочных и коптильных печей, автоклавов, экстракторов, завальных ям продуктами, материалами, сырьем, полуфабрикатами, шротом и сушильных каналов вагонетками с клеем и желатином;</w:t>
      </w:r>
    </w:p>
    <w:bookmarkEnd w:id="1791"/>
    <w:bookmarkStart w:name="z1798" w:id="1792"/>
    <w:p>
      <w:pPr>
        <w:spacing w:after="0"/>
        <w:ind w:left="0"/>
        <w:jc w:val="both"/>
      </w:pPr>
      <w:r>
        <w:rPr>
          <w:rFonts w:ascii="Times New Roman"/>
          <w:b w:val="false"/>
          <w:i w:val="false"/>
          <w:color w:val="000000"/>
          <w:sz w:val="28"/>
        </w:rPr>
        <w:t>
      засыпка муки в силосы свыше 5 тонн в смену;</w:t>
      </w:r>
    </w:p>
    <w:bookmarkEnd w:id="1792"/>
    <w:bookmarkStart w:name="z1799" w:id="1793"/>
    <w:p>
      <w:pPr>
        <w:spacing w:after="0"/>
        <w:ind w:left="0"/>
        <w:jc w:val="both"/>
      </w:pPr>
      <w:r>
        <w:rPr>
          <w:rFonts w:ascii="Times New Roman"/>
          <w:b w:val="false"/>
          <w:i w:val="false"/>
          <w:color w:val="000000"/>
          <w:sz w:val="28"/>
        </w:rPr>
        <w:t>
      проверка и опробование работы загрузочных транспортных механизмов обслуживаемого оборудования;</w:t>
      </w:r>
    </w:p>
    <w:bookmarkEnd w:id="1793"/>
    <w:bookmarkStart w:name="z1800" w:id="1794"/>
    <w:p>
      <w:pPr>
        <w:spacing w:after="0"/>
        <w:ind w:left="0"/>
        <w:jc w:val="both"/>
      </w:pPr>
      <w:r>
        <w:rPr>
          <w:rFonts w:ascii="Times New Roman"/>
          <w:b w:val="false"/>
          <w:i w:val="false"/>
          <w:color w:val="000000"/>
          <w:sz w:val="28"/>
        </w:rPr>
        <w:t>
      навешивание, установка, укладка, равномерное распределение и разравнивание загружаемых и выгружаемых продуктов на средствах перемещения;</w:t>
      </w:r>
    </w:p>
    <w:bookmarkEnd w:id="1794"/>
    <w:bookmarkStart w:name="z1801" w:id="1795"/>
    <w:p>
      <w:pPr>
        <w:spacing w:after="0"/>
        <w:ind w:left="0"/>
        <w:jc w:val="both"/>
      </w:pPr>
      <w:r>
        <w:rPr>
          <w:rFonts w:ascii="Times New Roman"/>
          <w:b w:val="false"/>
          <w:i w:val="false"/>
          <w:color w:val="000000"/>
          <w:sz w:val="28"/>
        </w:rPr>
        <w:t>
      транспортировка загружаемого и выгружаемого продукта, материала, сырья, полуфабриката, горячего шрота;</w:t>
      </w:r>
    </w:p>
    <w:bookmarkEnd w:id="1795"/>
    <w:bookmarkStart w:name="z1802" w:id="1796"/>
    <w:p>
      <w:pPr>
        <w:spacing w:after="0"/>
        <w:ind w:left="0"/>
        <w:jc w:val="both"/>
      </w:pPr>
      <w:r>
        <w:rPr>
          <w:rFonts w:ascii="Times New Roman"/>
          <w:b w:val="false"/>
          <w:i w:val="false"/>
          <w:color w:val="000000"/>
          <w:sz w:val="28"/>
        </w:rPr>
        <w:t>
      установка ящиков, коробов, корзин, продукта, материала, сырья, полуфабриката в штабеля, стопы и тому подобное;</w:t>
      </w:r>
    </w:p>
    <w:bookmarkEnd w:id="1796"/>
    <w:bookmarkStart w:name="z1803" w:id="1797"/>
    <w:p>
      <w:pPr>
        <w:spacing w:after="0"/>
        <w:ind w:left="0"/>
        <w:jc w:val="both"/>
      </w:pPr>
      <w:r>
        <w:rPr>
          <w:rFonts w:ascii="Times New Roman"/>
          <w:b w:val="false"/>
          <w:i w:val="false"/>
          <w:color w:val="000000"/>
          <w:sz w:val="28"/>
        </w:rPr>
        <w:t>
      устранение неисправностей в работе обслуживаемого оборудования и транспортирующих устройств.</w:t>
      </w:r>
    </w:p>
    <w:bookmarkEnd w:id="1797"/>
    <w:bookmarkStart w:name="z1804" w:id="1798"/>
    <w:p>
      <w:pPr>
        <w:spacing w:after="0"/>
        <w:ind w:left="0"/>
        <w:jc w:val="both"/>
      </w:pPr>
      <w:r>
        <w:rPr>
          <w:rFonts w:ascii="Times New Roman"/>
          <w:b w:val="false"/>
          <w:i w:val="false"/>
          <w:color w:val="000000"/>
          <w:sz w:val="28"/>
        </w:rPr>
        <w:t xml:space="preserve">
      267. Должен знать: </w:t>
      </w:r>
    </w:p>
    <w:bookmarkEnd w:id="1798"/>
    <w:bookmarkStart w:name="z1805" w:id="1799"/>
    <w:p>
      <w:pPr>
        <w:spacing w:after="0"/>
        <w:ind w:left="0"/>
        <w:jc w:val="both"/>
      </w:pPr>
      <w:r>
        <w:rPr>
          <w:rFonts w:ascii="Times New Roman"/>
          <w:b w:val="false"/>
          <w:i w:val="false"/>
          <w:color w:val="000000"/>
          <w:sz w:val="28"/>
        </w:rPr>
        <w:t>
      основные свойства загружаемого продукта;</w:t>
      </w:r>
    </w:p>
    <w:bookmarkEnd w:id="1799"/>
    <w:bookmarkStart w:name="z1806" w:id="1800"/>
    <w:p>
      <w:pPr>
        <w:spacing w:after="0"/>
        <w:ind w:left="0"/>
        <w:jc w:val="both"/>
      </w:pPr>
      <w:r>
        <w:rPr>
          <w:rFonts w:ascii="Times New Roman"/>
          <w:b w:val="false"/>
          <w:i w:val="false"/>
          <w:color w:val="000000"/>
          <w:sz w:val="28"/>
        </w:rPr>
        <w:t>
      ассортимент, сорта, размеры, вес, качество загружаемых и выгружаемых продуктов, материалов, сырья и полуфабрикатов, сроки и порядок их загрузки;</w:t>
      </w:r>
    </w:p>
    <w:bookmarkEnd w:id="1800"/>
    <w:bookmarkStart w:name="z1807" w:id="1801"/>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1801"/>
    <w:bookmarkStart w:name="z1808" w:id="1802"/>
    <w:p>
      <w:pPr>
        <w:spacing w:after="0"/>
        <w:ind w:left="0"/>
        <w:jc w:val="left"/>
      </w:pPr>
      <w:r>
        <w:rPr>
          <w:rFonts w:ascii="Times New Roman"/>
          <w:b/>
          <w:i w:val="false"/>
          <w:color w:val="000000"/>
        </w:rPr>
        <w:t xml:space="preserve"> Параграф 119. Холодильщик пищевой продукции, 2 разряд</w:t>
      </w:r>
    </w:p>
    <w:bookmarkEnd w:id="1802"/>
    <w:bookmarkStart w:name="z1809" w:id="1803"/>
    <w:p>
      <w:pPr>
        <w:spacing w:after="0"/>
        <w:ind w:left="0"/>
        <w:jc w:val="both"/>
      </w:pPr>
      <w:r>
        <w:rPr>
          <w:rFonts w:ascii="Times New Roman"/>
          <w:b w:val="false"/>
          <w:i w:val="false"/>
          <w:color w:val="000000"/>
          <w:sz w:val="28"/>
        </w:rPr>
        <w:t xml:space="preserve">
      268. Характеристика работ: </w:t>
      </w:r>
    </w:p>
    <w:bookmarkEnd w:id="1803"/>
    <w:bookmarkStart w:name="z1810" w:id="1804"/>
    <w:p>
      <w:pPr>
        <w:spacing w:after="0"/>
        <w:ind w:left="0"/>
        <w:jc w:val="both"/>
      </w:pPr>
      <w:r>
        <w:rPr>
          <w:rFonts w:ascii="Times New Roman"/>
          <w:b w:val="false"/>
          <w:i w:val="false"/>
          <w:color w:val="000000"/>
          <w:sz w:val="28"/>
        </w:rPr>
        <w:t>
      ведение технологического процесса охлаждения готовой продукции, полуфабрикатов до установленной температуры в холодильных установках различными охладителями под руководством холодильщика пищевой продукции более высокой квалификации;</w:t>
      </w:r>
    </w:p>
    <w:bookmarkEnd w:id="1804"/>
    <w:bookmarkStart w:name="z1811" w:id="1805"/>
    <w:p>
      <w:pPr>
        <w:spacing w:after="0"/>
        <w:ind w:left="0"/>
        <w:jc w:val="both"/>
      </w:pPr>
      <w:r>
        <w:rPr>
          <w:rFonts w:ascii="Times New Roman"/>
          <w:b w:val="false"/>
          <w:i w:val="false"/>
          <w:color w:val="000000"/>
          <w:sz w:val="28"/>
        </w:rPr>
        <w:t>
      установка, размещение в закалочных и морозильных камерах готовой продукции, уложенной в тару для охлаждения, замораживания;</w:t>
      </w:r>
    </w:p>
    <w:bookmarkEnd w:id="1805"/>
    <w:bookmarkStart w:name="z1812" w:id="1806"/>
    <w:p>
      <w:pPr>
        <w:spacing w:after="0"/>
        <w:ind w:left="0"/>
        <w:jc w:val="both"/>
      </w:pPr>
      <w:r>
        <w:rPr>
          <w:rFonts w:ascii="Times New Roman"/>
          <w:b w:val="false"/>
          <w:i w:val="false"/>
          <w:color w:val="000000"/>
          <w:sz w:val="28"/>
        </w:rPr>
        <w:t>
      контроль и регулирование температуры и времени охлаждения;</w:t>
      </w:r>
    </w:p>
    <w:bookmarkEnd w:id="1806"/>
    <w:bookmarkStart w:name="z1813" w:id="1807"/>
    <w:p>
      <w:pPr>
        <w:spacing w:after="0"/>
        <w:ind w:left="0"/>
        <w:jc w:val="both"/>
      </w:pPr>
      <w:r>
        <w:rPr>
          <w:rFonts w:ascii="Times New Roman"/>
          <w:b w:val="false"/>
          <w:i w:val="false"/>
          <w:color w:val="000000"/>
          <w:sz w:val="28"/>
        </w:rPr>
        <w:t>
      проверка внешним осмотром или по результатам анализа качества охлаждения (замораживания) продукта;</w:t>
      </w:r>
    </w:p>
    <w:bookmarkEnd w:id="1807"/>
    <w:bookmarkStart w:name="z1814" w:id="1808"/>
    <w:p>
      <w:pPr>
        <w:spacing w:after="0"/>
        <w:ind w:left="0"/>
        <w:jc w:val="both"/>
      </w:pPr>
      <w:r>
        <w:rPr>
          <w:rFonts w:ascii="Times New Roman"/>
          <w:b w:val="false"/>
          <w:i w:val="false"/>
          <w:color w:val="000000"/>
          <w:sz w:val="28"/>
        </w:rPr>
        <w:t>
      передача охлажденного (замороженного) продукта на последующую обработку или реализацию;</w:t>
      </w:r>
    </w:p>
    <w:bookmarkEnd w:id="1808"/>
    <w:bookmarkStart w:name="z1815" w:id="1809"/>
    <w:p>
      <w:pPr>
        <w:spacing w:after="0"/>
        <w:ind w:left="0"/>
        <w:jc w:val="both"/>
      </w:pPr>
      <w:r>
        <w:rPr>
          <w:rFonts w:ascii="Times New Roman"/>
          <w:b w:val="false"/>
          <w:i w:val="false"/>
          <w:color w:val="000000"/>
          <w:sz w:val="28"/>
        </w:rPr>
        <w:t>
      очистка снега с батарей и труб охлаждения.</w:t>
      </w:r>
    </w:p>
    <w:bookmarkEnd w:id="1809"/>
    <w:bookmarkStart w:name="z1816" w:id="1810"/>
    <w:p>
      <w:pPr>
        <w:spacing w:after="0"/>
        <w:ind w:left="0"/>
        <w:jc w:val="both"/>
      </w:pPr>
      <w:r>
        <w:rPr>
          <w:rFonts w:ascii="Times New Roman"/>
          <w:b w:val="false"/>
          <w:i w:val="false"/>
          <w:color w:val="000000"/>
          <w:sz w:val="28"/>
        </w:rPr>
        <w:t xml:space="preserve">
      269. Должен знать: </w:t>
      </w:r>
    </w:p>
    <w:bookmarkEnd w:id="1810"/>
    <w:bookmarkStart w:name="z1817" w:id="1811"/>
    <w:p>
      <w:pPr>
        <w:spacing w:after="0"/>
        <w:ind w:left="0"/>
        <w:jc w:val="both"/>
      </w:pPr>
      <w:r>
        <w:rPr>
          <w:rFonts w:ascii="Times New Roman"/>
          <w:b w:val="false"/>
          <w:i w:val="false"/>
          <w:color w:val="000000"/>
          <w:sz w:val="28"/>
        </w:rPr>
        <w:t>
      порядок укладки и хранения пищевой продукции в морозильных камерах;</w:t>
      </w:r>
    </w:p>
    <w:bookmarkEnd w:id="1811"/>
    <w:bookmarkStart w:name="z1818" w:id="1812"/>
    <w:p>
      <w:pPr>
        <w:spacing w:after="0"/>
        <w:ind w:left="0"/>
        <w:jc w:val="both"/>
      </w:pPr>
      <w:r>
        <w:rPr>
          <w:rFonts w:ascii="Times New Roman"/>
          <w:b w:val="false"/>
          <w:i w:val="false"/>
          <w:color w:val="000000"/>
          <w:sz w:val="28"/>
        </w:rPr>
        <w:t>
      устройство сборников, холодильников, насосов, редукторов;</w:t>
      </w:r>
    </w:p>
    <w:bookmarkEnd w:id="1812"/>
    <w:bookmarkStart w:name="z1819" w:id="1813"/>
    <w:p>
      <w:pPr>
        <w:spacing w:after="0"/>
        <w:ind w:left="0"/>
        <w:jc w:val="both"/>
      </w:pPr>
      <w:r>
        <w:rPr>
          <w:rFonts w:ascii="Times New Roman"/>
          <w:b w:val="false"/>
          <w:i w:val="false"/>
          <w:color w:val="000000"/>
          <w:sz w:val="28"/>
        </w:rPr>
        <w:t>
      требования, предъявляемые к качеству пищевой продукции.</w:t>
      </w:r>
    </w:p>
    <w:bookmarkEnd w:id="1813"/>
    <w:bookmarkStart w:name="z1820" w:id="1814"/>
    <w:p>
      <w:pPr>
        <w:spacing w:after="0"/>
        <w:ind w:left="0"/>
        <w:jc w:val="left"/>
      </w:pPr>
      <w:r>
        <w:rPr>
          <w:rFonts w:ascii="Times New Roman"/>
          <w:b/>
          <w:i w:val="false"/>
          <w:color w:val="000000"/>
        </w:rPr>
        <w:t xml:space="preserve"> Параграф 120. Холодильщик пищевой продукции, 3 разряд</w:t>
      </w:r>
    </w:p>
    <w:bookmarkEnd w:id="1814"/>
    <w:bookmarkStart w:name="z1821" w:id="1815"/>
    <w:p>
      <w:pPr>
        <w:spacing w:after="0"/>
        <w:ind w:left="0"/>
        <w:jc w:val="both"/>
      </w:pPr>
      <w:r>
        <w:rPr>
          <w:rFonts w:ascii="Times New Roman"/>
          <w:b w:val="false"/>
          <w:i w:val="false"/>
          <w:color w:val="000000"/>
          <w:sz w:val="28"/>
        </w:rPr>
        <w:t xml:space="preserve">
      270. Характеристика работ: </w:t>
      </w:r>
    </w:p>
    <w:bookmarkEnd w:id="1815"/>
    <w:bookmarkStart w:name="z1822" w:id="1816"/>
    <w:p>
      <w:pPr>
        <w:spacing w:after="0"/>
        <w:ind w:left="0"/>
        <w:jc w:val="both"/>
      </w:pPr>
      <w:r>
        <w:rPr>
          <w:rFonts w:ascii="Times New Roman"/>
          <w:b w:val="false"/>
          <w:i w:val="false"/>
          <w:color w:val="000000"/>
          <w:sz w:val="28"/>
        </w:rPr>
        <w:t>
      ведение технологического процесса охлаждения или замораживания готовой продукции, полуфабрикатов, сырья в холодильных установках до установленной температуры различными охладителями с загрузкой самотеком или под давлением;</w:t>
      </w:r>
    </w:p>
    <w:bookmarkEnd w:id="1816"/>
    <w:bookmarkStart w:name="z1823" w:id="1817"/>
    <w:p>
      <w:pPr>
        <w:spacing w:after="0"/>
        <w:ind w:left="0"/>
        <w:jc w:val="both"/>
      </w:pPr>
      <w:r>
        <w:rPr>
          <w:rFonts w:ascii="Times New Roman"/>
          <w:b w:val="false"/>
          <w:i w:val="false"/>
          <w:color w:val="000000"/>
          <w:sz w:val="28"/>
        </w:rPr>
        <w:t>
      регулирование подачи хладоагента, температуры, давления;</w:t>
      </w:r>
    </w:p>
    <w:bookmarkEnd w:id="1817"/>
    <w:bookmarkStart w:name="z1824" w:id="1818"/>
    <w:p>
      <w:pPr>
        <w:spacing w:after="0"/>
        <w:ind w:left="0"/>
        <w:jc w:val="both"/>
      </w:pPr>
      <w:r>
        <w:rPr>
          <w:rFonts w:ascii="Times New Roman"/>
          <w:b w:val="false"/>
          <w:i w:val="false"/>
          <w:color w:val="000000"/>
          <w:sz w:val="28"/>
        </w:rPr>
        <w:t>
      контроль качества охлаждения (замораживания) продукта;</w:t>
      </w:r>
    </w:p>
    <w:bookmarkEnd w:id="1818"/>
    <w:bookmarkStart w:name="z1825" w:id="1819"/>
    <w:p>
      <w:pPr>
        <w:spacing w:after="0"/>
        <w:ind w:left="0"/>
        <w:jc w:val="both"/>
      </w:pPr>
      <w:r>
        <w:rPr>
          <w:rFonts w:ascii="Times New Roman"/>
          <w:b w:val="false"/>
          <w:i w:val="false"/>
          <w:color w:val="000000"/>
          <w:sz w:val="28"/>
        </w:rPr>
        <w:t>
      подключение сборников к трубопроводам и баллонам с углекислотой;</w:t>
      </w:r>
    </w:p>
    <w:bookmarkEnd w:id="1819"/>
    <w:bookmarkStart w:name="z1826" w:id="1820"/>
    <w:p>
      <w:pPr>
        <w:spacing w:after="0"/>
        <w:ind w:left="0"/>
        <w:jc w:val="both"/>
      </w:pPr>
      <w:r>
        <w:rPr>
          <w:rFonts w:ascii="Times New Roman"/>
          <w:b w:val="false"/>
          <w:i w:val="false"/>
          <w:color w:val="000000"/>
          <w:sz w:val="28"/>
        </w:rPr>
        <w:t>
      слив охлажденного продукта;</w:t>
      </w:r>
    </w:p>
    <w:bookmarkEnd w:id="1820"/>
    <w:bookmarkStart w:name="z1827" w:id="1821"/>
    <w:p>
      <w:pPr>
        <w:spacing w:after="0"/>
        <w:ind w:left="0"/>
        <w:jc w:val="both"/>
      </w:pPr>
      <w:r>
        <w:rPr>
          <w:rFonts w:ascii="Times New Roman"/>
          <w:b w:val="false"/>
          <w:i w:val="false"/>
          <w:color w:val="000000"/>
          <w:sz w:val="28"/>
        </w:rPr>
        <w:t>
      дезинфекция сборников, трубопроводов с разборкой и сборкой.</w:t>
      </w:r>
    </w:p>
    <w:bookmarkEnd w:id="1821"/>
    <w:bookmarkStart w:name="z1828" w:id="1822"/>
    <w:p>
      <w:pPr>
        <w:spacing w:after="0"/>
        <w:ind w:left="0"/>
        <w:jc w:val="both"/>
      </w:pPr>
      <w:r>
        <w:rPr>
          <w:rFonts w:ascii="Times New Roman"/>
          <w:b w:val="false"/>
          <w:i w:val="false"/>
          <w:color w:val="000000"/>
          <w:sz w:val="28"/>
        </w:rPr>
        <w:t xml:space="preserve">
      271. Должен знать: </w:t>
      </w:r>
    </w:p>
    <w:bookmarkEnd w:id="1822"/>
    <w:bookmarkStart w:name="z1829" w:id="1823"/>
    <w:p>
      <w:pPr>
        <w:spacing w:after="0"/>
        <w:ind w:left="0"/>
        <w:jc w:val="both"/>
      </w:pPr>
      <w:r>
        <w:rPr>
          <w:rFonts w:ascii="Times New Roman"/>
          <w:b w:val="false"/>
          <w:i w:val="false"/>
          <w:color w:val="000000"/>
          <w:sz w:val="28"/>
        </w:rPr>
        <w:t>
      устройство сборников, холодильников, насосов, редукторов;</w:t>
      </w:r>
    </w:p>
    <w:bookmarkEnd w:id="1823"/>
    <w:bookmarkStart w:name="z1830" w:id="1824"/>
    <w:p>
      <w:pPr>
        <w:spacing w:after="0"/>
        <w:ind w:left="0"/>
        <w:jc w:val="both"/>
      </w:pPr>
      <w:r>
        <w:rPr>
          <w:rFonts w:ascii="Times New Roman"/>
          <w:b w:val="false"/>
          <w:i w:val="false"/>
          <w:color w:val="000000"/>
          <w:sz w:val="28"/>
        </w:rPr>
        <w:t>
      схему размещения трубопроводов, воздухопроводов и регулирующей арматуры;</w:t>
      </w:r>
    </w:p>
    <w:bookmarkEnd w:id="1824"/>
    <w:bookmarkStart w:name="z1831" w:id="1825"/>
    <w:p>
      <w:pPr>
        <w:spacing w:after="0"/>
        <w:ind w:left="0"/>
        <w:jc w:val="both"/>
      </w:pPr>
      <w:r>
        <w:rPr>
          <w:rFonts w:ascii="Times New Roman"/>
          <w:b w:val="false"/>
          <w:i w:val="false"/>
          <w:color w:val="000000"/>
          <w:sz w:val="28"/>
        </w:rPr>
        <w:t>
      порядок пользования контрольно-измерительными приборами;</w:t>
      </w:r>
    </w:p>
    <w:bookmarkEnd w:id="1825"/>
    <w:bookmarkStart w:name="z1832" w:id="1826"/>
    <w:p>
      <w:pPr>
        <w:spacing w:after="0"/>
        <w:ind w:left="0"/>
        <w:jc w:val="both"/>
      </w:pPr>
      <w:r>
        <w:rPr>
          <w:rFonts w:ascii="Times New Roman"/>
          <w:b w:val="false"/>
          <w:i w:val="false"/>
          <w:color w:val="000000"/>
          <w:sz w:val="28"/>
        </w:rPr>
        <w:t>
      способы определения качества охлаждения (замораживания).</w:t>
      </w:r>
    </w:p>
    <w:bookmarkEnd w:id="1826"/>
    <w:bookmarkStart w:name="z1833" w:id="1827"/>
    <w:p>
      <w:pPr>
        <w:spacing w:after="0"/>
        <w:ind w:left="0"/>
        <w:jc w:val="left"/>
      </w:pPr>
      <w:r>
        <w:rPr>
          <w:rFonts w:ascii="Times New Roman"/>
          <w:b/>
          <w:i w:val="false"/>
          <w:color w:val="000000"/>
        </w:rPr>
        <w:t xml:space="preserve"> Параграф 121. Калибровщик пищевых продуктов, 2 разряд</w:t>
      </w:r>
    </w:p>
    <w:bookmarkEnd w:id="1827"/>
    <w:bookmarkStart w:name="z1834" w:id="1828"/>
    <w:p>
      <w:pPr>
        <w:spacing w:after="0"/>
        <w:ind w:left="0"/>
        <w:jc w:val="both"/>
      </w:pPr>
      <w:r>
        <w:rPr>
          <w:rFonts w:ascii="Times New Roman"/>
          <w:b w:val="false"/>
          <w:i w:val="false"/>
          <w:color w:val="000000"/>
          <w:sz w:val="28"/>
        </w:rPr>
        <w:t xml:space="preserve">
      272. Характеристика работ: </w:t>
      </w:r>
    </w:p>
    <w:bookmarkEnd w:id="1828"/>
    <w:bookmarkStart w:name="z1835" w:id="1829"/>
    <w:p>
      <w:pPr>
        <w:spacing w:after="0"/>
        <w:ind w:left="0"/>
        <w:jc w:val="both"/>
      </w:pPr>
      <w:r>
        <w:rPr>
          <w:rFonts w:ascii="Times New Roman"/>
          <w:b w:val="false"/>
          <w:i w:val="false"/>
          <w:color w:val="000000"/>
          <w:sz w:val="28"/>
        </w:rPr>
        <w:t>
      ведение процесса калибровки овощных культур, фруктов и иных продуктов на калибровочных машинах;</w:t>
      </w:r>
    </w:p>
    <w:bookmarkEnd w:id="1829"/>
    <w:bookmarkStart w:name="z1836" w:id="1830"/>
    <w:p>
      <w:pPr>
        <w:spacing w:after="0"/>
        <w:ind w:left="0"/>
        <w:jc w:val="both"/>
      </w:pPr>
      <w:r>
        <w:rPr>
          <w:rFonts w:ascii="Times New Roman"/>
          <w:b w:val="false"/>
          <w:i w:val="false"/>
          <w:color w:val="000000"/>
          <w:sz w:val="28"/>
        </w:rPr>
        <w:t>
      загрузка сырья в машину;</w:t>
      </w:r>
    </w:p>
    <w:bookmarkEnd w:id="1830"/>
    <w:bookmarkStart w:name="z1837" w:id="1831"/>
    <w:p>
      <w:pPr>
        <w:spacing w:after="0"/>
        <w:ind w:left="0"/>
        <w:jc w:val="both"/>
      </w:pPr>
      <w:r>
        <w:rPr>
          <w:rFonts w:ascii="Times New Roman"/>
          <w:b w:val="false"/>
          <w:i w:val="false"/>
          <w:color w:val="000000"/>
          <w:sz w:val="28"/>
        </w:rPr>
        <w:t>
      разравнивание сырья в бункерах;</w:t>
      </w:r>
    </w:p>
    <w:bookmarkEnd w:id="1831"/>
    <w:bookmarkStart w:name="z1838" w:id="1832"/>
    <w:p>
      <w:pPr>
        <w:spacing w:after="0"/>
        <w:ind w:left="0"/>
        <w:jc w:val="both"/>
      </w:pPr>
      <w:r>
        <w:rPr>
          <w:rFonts w:ascii="Times New Roman"/>
          <w:b w:val="false"/>
          <w:i w:val="false"/>
          <w:color w:val="000000"/>
          <w:sz w:val="28"/>
        </w:rPr>
        <w:t>
      проверка качества калибровки по заданным размерам или весу;</w:t>
      </w:r>
    </w:p>
    <w:bookmarkEnd w:id="1832"/>
    <w:bookmarkStart w:name="z1839" w:id="1833"/>
    <w:p>
      <w:pPr>
        <w:spacing w:after="0"/>
        <w:ind w:left="0"/>
        <w:jc w:val="both"/>
      </w:pPr>
      <w:r>
        <w:rPr>
          <w:rFonts w:ascii="Times New Roman"/>
          <w:b w:val="false"/>
          <w:i w:val="false"/>
          <w:color w:val="000000"/>
          <w:sz w:val="28"/>
        </w:rPr>
        <w:t>
      отбор нестандартного сырья;</w:t>
      </w:r>
    </w:p>
    <w:bookmarkEnd w:id="1833"/>
    <w:bookmarkStart w:name="z1840" w:id="1834"/>
    <w:p>
      <w:pPr>
        <w:spacing w:after="0"/>
        <w:ind w:left="0"/>
        <w:jc w:val="both"/>
      </w:pPr>
      <w:r>
        <w:rPr>
          <w:rFonts w:ascii="Times New Roman"/>
          <w:b w:val="false"/>
          <w:i w:val="false"/>
          <w:color w:val="000000"/>
          <w:sz w:val="28"/>
        </w:rPr>
        <w:t>
      подноска порожней тары к калибровочной машине;</w:t>
      </w:r>
    </w:p>
    <w:bookmarkEnd w:id="1834"/>
    <w:bookmarkStart w:name="z1841" w:id="1835"/>
    <w:p>
      <w:pPr>
        <w:spacing w:after="0"/>
        <w:ind w:left="0"/>
        <w:jc w:val="both"/>
      </w:pPr>
      <w:r>
        <w:rPr>
          <w:rFonts w:ascii="Times New Roman"/>
          <w:b w:val="false"/>
          <w:i w:val="false"/>
          <w:color w:val="000000"/>
          <w:sz w:val="28"/>
        </w:rPr>
        <w:t>
      наполнение тары;</w:t>
      </w:r>
    </w:p>
    <w:bookmarkEnd w:id="1835"/>
    <w:bookmarkStart w:name="z1842" w:id="1836"/>
    <w:p>
      <w:pPr>
        <w:spacing w:after="0"/>
        <w:ind w:left="0"/>
        <w:jc w:val="both"/>
      </w:pPr>
      <w:r>
        <w:rPr>
          <w:rFonts w:ascii="Times New Roman"/>
          <w:b w:val="false"/>
          <w:i w:val="false"/>
          <w:color w:val="000000"/>
          <w:sz w:val="28"/>
        </w:rPr>
        <w:t>
      транспортировка тары с откалиброванными продуктами на дальнейшую обработку, а с дефектными в утильцех;</w:t>
      </w:r>
    </w:p>
    <w:bookmarkEnd w:id="1836"/>
    <w:bookmarkStart w:name="z1843" w:id="1837"/>
    <w:p>
      <w:pPr>
        <w:spacing w:after="0"/>
        <w:ind w:left="0"/>
        <w:jc w:val="both"/>
      </w:pPr>
      <w:r>
        <w:rPr>
          <w:rFonts w:ascii="Times New Roman"/>
          <w:b w:val="false"/>
          <w:i w:val="false"/>
          <w:color w:val="000000"/>
          <w:sz w:val="28"/>
        </w:rPr>
        <w:t>
      пуск и остановка обслуживаемого оборудования;</w:t>
      </w:r>
    </w:p>
    <w:bookmarkEnd w:id="1837"/>
    <w:bookmarkStart w:name="z1844" w:id="1838"/>
    <w:p>
      <w:pPr>
        <w:spacing w:after="0"/>
        <w:ind w:left="0"/>
        <w:jc w:val="both"/>
      </w:pPr>
      <w:r>
        <w:rPr>
          <w:rFonts w:ascii="Times New Roman"/>
          <w:b w:val="false"/>
          <w:i w:val="false"/>
          <w:color w:val="000000"/>
          <w:sz w:val="28"/>
        </w:rPr>
        <w:t>
      запись в журнале веса откалиброванного продукта по показаниям автоматических весов;</w:t>
      </w:r>
    </w:p>
    <w:bookmarkEnd w:id="1838"/>
    <w:bookmarkStart w:name="z1845" w:id="1839"/>
    <w:p>
      <w:pPr>
        <w:spacing w:after="0"/>
        <w:ind w:left="0"/>
        <w:jc w:val="both"/>
      </w:pPr>
      <w:r>
        <w:rPr>
          <w:rFonts w:ascii="Times New Roman"/>
          <w:b w:val="false"/>
          <w:i w:val="false"/>
          <w:color w:val="000000"/>
          <w:sz w:val="28"/>
        </w:rPr>
        <w:t>
      сигнализация в овощехранилище о прекращении или подаче сырья.</w:t>
      </w:r>
    </w:p>
    <w:bookmarkEnd w:id="1839"/>
    <w:bookmarkStart w:name="z1846" w:id="1840"/>
    <w:p>
      <w:pPr>
        <w:spacing w:after="0"/>
        <w:ind w:left="0"/>
        <w:jc w:val="both"/>
      </w:pPr>
      <w:r>
        <w:rPr>
          <w:rFonts w:ascii="Times New Roman"/>
          <w:b w:val="false"/>
          <w:i w:val="false"/>
          <w:color w:val="000000"/>
          <w:sz w:val="28"/>
        </w:rPr>
        <w:t xml:space="preserve">
      273. Должен знать: </w:t>
      </w:r>
    </w:p>
    <w:bookmarkEnd w:id="1840"/>
    <w:bookmarkStart w:name="z1847" w:id="1841"/>
    <w:p>
      <w:pPr>
        <w:spacing w:after="0"/>
        <w:ind w:left="0"/>
        <w:jc w:val="both"/>
      </w:pPr>
      <w:r>
        <w:rPr>
          <w:rFonts w:ascii="Times New Roman"/>
          <w:b w:val="false"/>
          <w:i w:val="false"/>
          <w:color w:val="000000"/>
          <w:sz w:val="28"/>
        </w:rPr>
        <w:t>
      виды и сорта калибруемых культур, порядок калибровки;</w:t>
      </w:r>
    </w:p>
    <w:bookmarkEnd w:id="1841"/>
    <w:bookmarkStart w:name="z1848" w:id="1842"/>
    <w:p>
      <w:pPr>
        <w:spacing w:after="0"/>
        <w:ind w:left="0"/>
        <w:jc w:val="both"/>
      </w:pPr>
      <w:r>
        <w:rPr>
          <w:rFonts w:ascii="Times New Roman"/>
          <w:b w:val="false"/>
          <w:i w:val="false"/>
          <w:color w:val="000000"/>
          <w:sz w:val="28"/>
        </w:rPr>
        <w:t>
      требования, предъявляемые к качеству поступающих на калибровку культур и калибровке;</w:t>
      </w:r>
    </w:p>
    <w:bookmarkEnd w:id="1842"/>
    <w:bookmarkStart w:name="z1849" w:id="1843"/>
    <w:p>
      <w:pPr>
        <w:spacing w:after="0"/>
        <w:ind w:left="0"/>
        <w:jc w:val="both"/>
      </w:pPr>
      <w:r>
        <w:rPr>
          <w:rFonts w:ascii="Times New Roman"/>
          <w:b w:val="false"/>
          <w:i w:val="false"/>
          <w:color w:val="000000"/>
          <w:sz w:val="28"/>
        </w:rPr>
        <w:t>
      признаки нестандартной продукции;</w:t>
      </w:r>
    </w:p>
    <w:bookmarkEnd w:id="1843"/>
    <w:bookmarkStart w:name="z1850" w:id="1844"/>
    <w:p>
      <w:pPr>
        <w:spacing w:after="0"/>
        <w:ind w:left="0"/>
        <w:jc w:val="both"/>
      </w:pPr>
      <w:r>
        <w:rPr>
          <w:rFonts w:ascii="Times New Roman"/>
          <w:b w:val="false"/>
          <w:i w:val="false"/>
          <w:color w:val="000000"/>
          <w:sz w:val="28"/>
        </w:rPr>
        <w:t>
      устройство, принцип действия калибровочной машины.</w:t>
      </w:r>
    </w:p>
    <w:bookmarkEnd w:id="1844"/>
    <w:bookmarkStart w:name="z1851" w:id="1845"/>
    <w:p>
      <w:pPr>
        <w:spacing w:after="0"/>
        <w:ind w:left="0"/>
        <w:jc w:val="left"/>
      </w:pPr>
      <w:r>
        <w:rPr>
          <w:rFonts w:ascii="Times New Roman"/>
          <w:b/>
          <w:i w:val="false"/>
          <w:color w:val="000000"/>
        </w:rPr>
        <w:t xml:space="preserve"> Параграф 122. Плавильщик пищевого жира, 2 разряд</w:t>
      </w:r>
    </w:p>
    <w:bookmarkEnd w:id="1845"/>
    <w:bookmarkStart w:name="z1852" w:id="1846"/>
    <w:p>
      <w:pPr>
        <w:spacing w:after="0"/>
        <w:ind w:left="0"/>
        <w:jc w:val="both"/>
      </w:pPr>
      <w:r>
        <w:rPr>
          <w:rFonts w:ascii="Times New Roman"/>
          <w:b w:val="false"/>
          <w:i w:val="false"/>
          <w:color w:val="000000"/>
          <w:sz w:val="28"/>
        </w:rPr>
        <w:t xml:space="preserve">
      274. Характеристика работ: </w:t>
      </w:r>
    </w:p>
    <w:bookmarkEnd w:id="1846"/>
    <w:bookmarkStart w:name="z1853" w:id="1847"/>
    <w:p>
      <w:pPr>
        <w:spacing w:after="0"/>
        <w:ind w:left="0"/>
        <w:jc w:val="both"/>
      </w:pPr>
      <w:r>
        <w:rPr>
          <w:rFonts w:ascii="Times New Roman"/>
          <w:b w:val="false"/>
          <w:i w:val="false"/>
          <w:color w:val="000000"/>
          <w:sz w:val="28"/>
        </w:rPr>
        <w:t>
      ведение процесса вытопки жира из жирового сырца рыбы, морского зверя и животных жиров в аппаратах, котлах и установках различных систем под руководством плавильщика пищевого жира более высокой квалификации;</w:t>
      </w:r>
    </w:p>
    <w:bookmarkEnd w:id="1847"/>
    <w:bookmarkStart w:name="z1854" w:id="1848"/>
    <w:p>
      <w:pPr>
        <w:spacing w:after="0"/>
        <w:ind w:left="0"/>
        <w:jc w:val="both"/>
      </w:pPr>
      <w:r>
        <w:rPr>
          <w:rFonts w:ascii="Times New Roman"/>
          <w:b w:val="false"/>
          <w:i w:val="false"/>
          <w:color w:val="000000"/>
          <w:sz w:val="28"/>
        </w:rPr>
        <w:t>
      загрузка жировым сырцом варочного оборудования;</w:t>
      </w:r>
    </w:p>
    <w:bookmarkEnd w:id="1848"/>
    <w:bookmarkStart w:name="z1855" w:id="1849"/>
    <w:p>
      <w:pPr>
        <w:spacing w:after="0"/>
        <w:ind w:left="0"/>
        <w:jc w:val="both"/>
      </w:pPr>
      <w:r>
        <w:rPr>
          <w:rFonts w:ascii="Times New Roman"/>
          <w:b w:val="false"/>
          <w:i w:val="false"/>
          <w:color w:val="000000"/>
          <w:sz w:val="28"/>
        </w:rPr>
        <w:t>
      разжигание и топка котлов;</w:t>
      </w:r>
    </w:p>
    <w:bookmarkEnd w:id="1849"/>
    <w:bookmarkStart w:name="z1856" w:id="1850"/>
    <w:p>
      <w:pPr>
        <w:spacing w:after="0"/>
        <w:ind w:left="0"/>
        <w:jc w:val="both"/>
      </w:pPr>
      <w:r>
        <w:rPr>
          <w:rFonts w:ascii="Times New Roman"/>
          <w:b w:val="false"/>
          <w:i w:val="false"/>
          <w:color w:val="000000"/>
          <w:sz w:val="28"/>
        </w:rPr>
        <w:t>
      подготовка емкостей-отстойников и жирохранилищ к приему готового жира;</w:t>
      </w:r>
    </w:p>
    <w:bookmarkEnd w:id="1850"/>
    <w:bookmarkStart w:name="z1857" w:id="1851"/>
    <w:p>
      <w:pPr>
        <w:spacing w:after="0"/>
        <w:ind w:left="0"/>
        <w:jc w:val="both"/>
      </w:pPr>
      <w:r>
        <w:rPr>
          <w:rFonts w:ascii="Times New Roman"/>
          <w:b w:val="false"/>
          <w:i w:val="false"/>
          <w:color w:val="000000"/>
          <w:sz w:val="28"/>
        </w:rPr>
        <w:t>
      слив и перекачка жира в емкости-отстойники;</w:t>
      </w:r>
    </w:p>
    <w:bookmarkEnd w:id="1851"/>
    <w:bookmarkStart w:name="z1858" w:id="1852"/>
    <w:p>
      <w:pPr>
        <w:spacing w:after="0"/>
        <w:ind w:left="0"/>
        <w:jc w:val="both"/>
      </w:pPr>
      <w:r>
        <w:rPr>
          <w:rFonts w:ascii="Times New Roman"/>
          <w:b w:val="false"/>
          <w:i w:val="false"/>
          <w:color w:val="000000"/>
          <w:sz w:val="28"/>
        </w:rPr>
        <w:t>
      выгрузка шквары, спуск жира из отстойников;</w:t>
      </w:r>
    </w:p>
    <w:bookmarkEnd w:id="1852"/>
    <w:bookmarkStart w:name="z1859" w:id="1853"/>
    <w:p>
      <w:pPr>
        <w:spacing w:after="0"/>
        <w:ind w:left="0"/>
        <w:jc w:val="both"/>
      </w:pPr>
      <w:r>
        <w:rPr>
          <w:rFonts w:ascii="Times New Roman"/>
          <w:b w:val="false"/>
          <w:i w:val="false"/>
          <w:color w:val="000000"/>
          <w:sz w:val="28"/>
        </w:rPr>
        <w:t>
      продувка, мойка и пропарка варочного оборудования.</w:t>
      </w:r>
    </w:p>
    <w:bookmarkEnd w:id="1853"/>
    <w:bookmarkStart w:name="z1860" w:id="1854"/>
    <w:p>
      <w:pPr>
        <w:spacing w:after="0"/>
        <w:ind w:left="0"/>
        <w:jc w:val="both"/>
      </w:pPr>
      <w:r>
        <w:rPr>
          <w:rFonts w:ascii="Times New Roman"/>
          <w:b w:val="false"/>
          <w:i w:val="false"/>
          <w:color w:val="000000"/>
          <w:sz w:val="28"/>
        </w:rPr>
        <w:t xml:space="preserve">
      275. Должен знать: </w:t>
      </w:r>
    </w:p>
    <w:bookmarkEnd w:id="1854"/>
    <w:bookmarkStart w:name="z1861" w:id="1855"/>
    <w:p>
      <w:pPr>
        <w:spacing w:after="0"/>
        <w:ind w:left="0"/>
        <w:jc w:val="both"/>
      </w:pPr>
      <w:r>
        <w:rPr>
          <w:rFonts w:ascii="Times New Roman"/>
          <w:b w:val="false"/>
          <w:i w:val="false"/>
          <w:color w:val="000000"/>
          <w:sz w:val="28"/>
        </w:rPr>
        <w:t>
      виды сырья, поступающего на вытопку жира;</w:t>
      </w:r>
    </w:p>
    <w:bookmarkEnd w:id="1855"/>
    <w:bookmarkStart w:name="z1862" w:id="1856"/>
    <w:p>
      <w:pPr>
        <w:spacing w:after="0"/>
        <w:ind w:left="0"/>
        <w:jc w:val="both"/>
      </w:pPr>
      <w:r>
        <w:rPr>
          <w:rFonts w:ascii="Times New Roman"/>
          <w:b w:val="false"/>
          <w:i w:val="false"/>
          <w:color w:val="000000"/>
          <w:sz w:val="28"/>
        </w:rPr>
        <w:t>
      технологические режимы вытопки жира;</w:t>
      </w:r>
    </w:p>
    <w:bookmarkEnd w:id="1856"/>
    <w:bookmarkStart w:name="z1863" w:id="1857"/>
    <w:p>
      <w:pPr>
        <w:spacing w:after="0"/>
        <w:ind w:left="0"/>
        <w:jc w:val="both"/>
      </w:pPr>
      <w:r>
        <w:rPr>
          <w:rFonts w:ascii="Times New Roman"/>
          <w:b w:val="false"/>
          <w:i w:val="false"/>
          <w:color w:val="000000"/>
          <w:sz w:val="28"/>
        </w:rPr>
        <w:t>
      устройство и порядок обслуживания оборудования и коммуникаций.</w:t>
      </w:r>
    </w:p>
    <w:bookmarkEnd w:id="1857"/>
    <w:bookmarkStart w:name="z1864" w:id="1858"/>
    <w:p>
      <w:pPr>
        <w:spacing w:after="0"/>
        <w:ind w:left="0"/>
        <w:jc w:val="left"/>
      </w:pPr>
      <w:r>
        <w:rPr>
          <w:rFonts w:ascii="Times New Roman"/>
          <w:b/>
          <w:i w:val="false"/>
          <w:color w:val="000000"/>
        </w:rPr>
        <w:t xml:space="preserve"> Параграф 123. Плавильщик пищевого жира, 3 разряд</w:t>
      </w:r>
    </w:p>
    <w:bookmarkEnd w:id="1858"/>
    <w:bookmarkStart w:name="z1865" w:id="1859"/>
    <w:p>
      <w:pPr>
        <w:spacing w:after="0"/>
        <w:ind w:left="0"/>
        <w:jc w:val="both"/>
      </w:pPr>
      <w:r>
        <w:rPr>
          <w:rFonts w:ascii="Times New Roman"/>
          <w:b w:val="false"/>
          <w:i w:val="false"/>
          <w:color w:val="000000"/>
          <w:sz w:val="28"/>
        </w:rPr>
        <w:t>
      276. Характеристика работ:</w:t>
      </w:r>
    </w:p>
    <w:bookmarkEnd w:id="1859"/>
    <w:bookmarkStart w:name="z1866" w:id="1860"/>
    <w:p>
      <w:pPr>
        <w:spacing w:after="0"/>
        <w:ind w:left="0"/>
        <w:jc w:val="both"/>
      </w:pPr>
      <w:r>
        <w:rPr>
          <w:rFonts w:ascii="Times New Roman"/>
          <w:b w:val="false"/>
          <w:i w:val="false"/>
          <w:color w:val="000000"/>
          <w:sz w:val="28"/>
        </w:rPr>
        <w:t>
      ведение процесса вытопки животных жиров в аппаратах, котлах и установках различных систем;</w:t>
      </w:r>
    </w:p>
    <w:bookmarkEnd w:id="1860"/>
    <w:bookmarkStart w:name="z1867" w:id="1861"/>
    <w:p>
      <w:pPr>
        <w:spacing w:after="0"/>
        <w:ind w:left="0"/>
        <w:jc w:val="both"/>
      </w:pPr>
      <w:r>
        <w:rPr>
          <w:rFonts w:ascii="Times New Roman"/>
          <w:b w:val="false"/>
          <w:i w:val="false"/>
          <w:color w:val="000000"/>
          <w:sz w:val="28"/>
        </w:rPr>
        <w:t>
      прием, взвешивание жиров;</w:t>
      </w:r>
    </w:p>
    <w:bookmarkEnd w:id="1861"/>
    <w:bookmarkStart w:name="z1868" w:id="1862"/>
    <w:p>
      <w:pPr>
        <w:spacing w:after="0"/>
        <w:ind w:left="0"/>
        <w:jc w:val="both"/>
      </w:pPr>
      <w:r>
        <w:rPr>
          <w:rFonts w:ascii="Times New Roman"/>
          <w:b w:val="false"/>
          <w:i w:val="false"/>
          <w:color w:val="000000"/>
          <w:sz w:val="28"/>
        </w:rPr>
        <w:t>
      подкатка бочек с жирами к плавильной камере;</w:t>
      </w:r>
    </w:p>
    <w:bookmarkEnd w:id="1862"/>
    <w:bookmarkStart w:name="z1869" w:id="1863"/>
    <w:p>
      <w:pPr>
        <w:spacing w:after="0"/>
        <w:ind w:left="0"/>
        <w:jc w:val="both"/>
      </w:pPr>
      <w:r>
        <w:rPr>
          <w:rFonts w:ascii="Times New Roman"/>
          <w:b w:val="false"/>
          <w:i w:val="false"/>
          <w:color w:val="000000"/>
          <w:sz w:val="28"/>
        </w:rPr>
        <w:t>
      сверление отверстия в торцовой части бочек, установление их на форсунки и подача пара в камеру,</w:t>
      </w:r>
    </w:p>
    <w:bookmarkEnd w:id="1863"/>
    <w:bookmarkStart w:name="z1870" w:id="1864"/>
    <w:p>
      <w:pPr>
        <w:spacing w:after="0"/>
        <w:ind w:left="0"/>
        <w:jc w:val="both"/>
      </w:pPr>
      <w:r>
        <w:rPr>
          <w:rFonts w:ascii="Times New Roman"/>
          <w:b w:val="false"/>
          <w:i w:val="false"/>
          <w:color w:val="000000"/>
          <w:sz w:val="28"/>
        </w:rPr>
        <w:t>
      слив готовых жиров в отстойные баки;</w:t>
      </w:r>
    </w:p>
    <w:bookmarkEnd w:id="1864"/>
    <w:bookmarkStart w:name="z1871" w:id="1865"/>
    <w:p>
      <w:pPr>
        <w:spacing w:after="0"/>
        <w:ind w:left="0"/>
        <w:jc w:val="both"/>
      </w:pPr>
      <w:r>
        <w:rPr>
          <w:rFonts w:ascii="Times New Roman"/>
          <w:b w:val="false"/>
          <w:i w:val="false"/>
          <w:color w:val="000000"/>
          <w:sz w:val="28"/>
        </w:rPr>
        <w:t>
      выгрузка из плавильных камер порожних бочек и установка их в штабель;</w:t>
      </w:r>
    </w:p>
    <w:bookmarkEnd w:id="1865"/>
    <w:bookmarkStart w:name="z1872" w:id="1866"/>
    <w:p>
      <w:pPr>
        <w:spacing w:after="0"/>
        <w:ind w:left="0"/>
        <w:jc w:val="both"/>
      </w:pPr>
      <w:r>
        <w:rPr>
          <w:rFonts w:ascii="Times New Roman"/>
          <w:b w:val="false"/>
          <w:i w:val="false"/>
          <w:color w:val="000000"/>
          <w:sz w:val="28"/>
        </w:rPr>
        <w:t>
      чистка быстроразборных фильтров для жиров;</w:t>
      </w:r>
    </w:p>
    <w:bookmarkEnd w:id="1866"/>
    <w:bookmarkStart w:name="z1873" w:id="1867"/>
    <w:p>
      <w:pPr>
        <w:spacing w:after="0"/>
        <w:ind w:left="0"/>
        <w:jc w:val="both"/>
      </w:pPr>
      <w:r>
        <w:rPr>
          <w:rFonts w:ascii="Times New Roman"/>
          <w:b w:val="false"/>
          <w:i w:val="false"/>
          <w:color w:val="000000"/>
          <w:sz w:val="28"/>
        </w:rPr>
        <w:t>
      регулирование подачи пара, температуры в камерах и времени вытопки по контрольно-измерительным приборам.</w:t>
      </w:r>
    </w:p>
    <w:bookmarkEnd w:id="1867"/>
    <w:bookmarkStart w:name="z1874" w:id="1868"/>
    <w:p>
      <w:pPr>
        <w:spacing w:after="0"/>
        <w:ind w:left="0"/>
        <w:jc w:val="both"/>
      </w:pPr>
      <w:r>
        <w:rPr>
          <w:rFonts w:ascii="Times New Roman"/>
          <w:b w:val="false"/>
          <w:i w:val="false"/>
          <w:color w:val="000000"/>
          <w:sz w:val="28"/>
        </w:rPr>
        <w:t xml:space="preserve">
      277. Должен знать: </w:t>
      </w:r>
    </w:p>
    <w:bookmarkEnd w:id="1868"/>
    <w:bookmarkStart w:name="z1875" w:id="1869"/>
    <w:p>
      <w:pPr>
        <w:spacing w:after="0"/>
        <w:ind w:left="0"/>
        <w:jc w:val="both"/>
      </w:pPr>
      <w:r>
        <w:rPr>
          <w:rFonts w:ascii="Times New Roman"/>
          <w:b w:val="false"/>
          <w:i w:val="false"/>
          <w:color w:val="000000"/>
          <w:sz w:val="28"/>
        </w:rPr>
        <w:t>
      основные свойства и виды сырья, поступающего на вытопку жира;</w:t>
      </w:r>
    </w:p>
    <w:bookmarkEnd w:id="1869"/>
    <w:bookmarkStart w:name="z1876" w:id="1870"/>
    <w:p>
      <w:pPr>
        <w:spacing w:after="0"/>
        <w:ind w:left="0"/>
        <w:jc w:val="both"/>
      </w:pPr>
      <w:r>
        <w:rPr>
          <w:rFonts w:ascii="Times New Roman"/>
          <w:b w:val="false"/>
          <w:i w:val="false"/>
          <w:color w:val="000000"/>
          <w:sz w:val="28"/>
        </w:rPr>
        <w:t>
      основы технологического процесса вытопки жира и способы регулирования в зависимости от вида сырья;</w:t>
      </w:r>
    </w:p>
    <w:bookmarkEnd w:id="1870"/>
    <w:bookmarkStart w:name="z1877" w:id="1871"/>
    <w:p>
      <w:pPr>
        <w:spacing w:after="0"/>
        <w:ind w:left="0"/>
        <w:jc w:val="both"/>
      </w:pPr>
      <w:r>
        <w:rPr>
          <w:rFonts w:ascii="Times New Roman"/>
          <w:b w:val="false"/>
          <w:i w:val="false"/>
          <w:color w:val="000000"/>
          <w:sz w:val="28"/>
        </w:rPr>
        <w:t>
      схему паровых, водяных коммуникаций и жировых трубопроводов.</w:t>
      </w:r>
    </w:p>
    <w:bookmarkEnd w:id="1871"/>
    <w:bookmarkStart w:name="z1878" w:id="1872"/>
    <w:p>
      <w:pPr>
        <w:spacing w:after="0"/>
        <w:ind w:left="0"/>
        <w:jc w:val="left"/>
      </w:pPr>
      <w:r>
        <w:rPr>
          <w:rFonts w:ascii="Times New Roman"/>
          <w:b/>
          <w:i w:val="false"/>
          <w:color w:val="000000"/>
        </w:rPr>
        <w:t xml:space="preserve"> Параграф 124. Плавильщик пищевого жира, 4 разряд</w:t>
      </w:r>
    </w:p>
    <w:bookmarkEnd w:id="1872"/>
    <w:bookmarkStart w:name="z1879" w:id="1873"/>
    <w:p>
      <w:pPr>
        <w:spacing w:after="0"/>
        <w:ind w:left="0"/>
        <w:jc w:val="both"/>
      </w:pPr>
      <w:r>
        <w:rPr>
          <w:rFonts w:ascii="Times New Roman"/>
          <w:b w:val="false"/>
          <w:i w:val="false"/>
          <w:color w:val="000000"/>
          <w:sz w:val="28"/>
        </w:rPr>
        <w:t xml:space="preserve">
      278. Характеристика работ: </w:t>
      </w:r>
    </w:p>
    <w:bookmarkEnd w:id="1873"/>
    <w:bookmarkStart w:name="z1880" w:id="1874"/>
    <w:p>
      <w:pPr>
        <w:spacing w:after="0"/>
        <w:ind w:left="0"/>
        <w:jc w:val="both"/>
      </w:pPr>
      <w:r>
        <w:rPr>
          <w:rFonts w:ascii="Times New Roman"/>
          <w:b w:val="false"/>
          <w:i w:val="false"/>
          <w:color w:val="000000"/>
          <w:sz w:val="28"/>
        </w:rPr>
        <w:t>
      ведение процесса вытопки жира из жирового сырья: рыбы, морского зверя и животных жиров в аппаратах, котлах и установках различных систем;</w:t>
      </w:r>
    </w:p>
    <w:bookmarkEnd w:id="1874"/>
    <w:bookmarkStart w:name="z1881" w:id="1875"/>
    <w:p>
      <w:pPr>
        <w:spacing w:after="0"/>
        <w:ind w:left="0"/>
        <w:jc w:val="both"/>
      </w:pPr>
      <w:r>
        <w:rPr>
          <w:rFonts w:ascii="Times New Roman"/>
          <w:b w:val="false"/>
          <w:i w:val="false"/>
          <w:color w:val="000000"/>
          <w:sz w:val="28"/>
        </w:rPr>
        <w:t>
      прием жирового сырца, очистка, промывка его от загрязнений, удаление нежировых прирезей, дробление на дробилках или измельчение;</w:t>
      </w:r>
    </w:p>
    <w:bookmarkEnd w:id="1875"/>
    <w:bookmarkStart w:name="z1882" w:id="1876"/>
    <w:p>
      <w:pPr>
        <w:spacing w:after="0"/>
        <w:ind w:left="0"/>
        <w:jc w:val="both"/>
      </w:pPr>
      <w:r>
        <w:rPr>
          <w:rFonts w:ascii="Times New Roman"/>
          <w:b w:val="false"/>
          <w:i w:val="false"/>
          <w:color w:val="000000"/>
          <w:sz w:val="28"/>
        </w:rPr>
        <w:t>
      механическая загрузка сырья, обезвоживание, осветление на центрифугах, прессах или ротационных фильтрах;</w:t>
      </w:r>
    </w:p>
    <w:bookmarkEnd w:id="1876"/>
    <w:bookmarkStart w:name="z1883" w:id="1877"/>
    <w:p>
      <w:pPr>
        <w:spacing w:after="0"/>
        <w:ind w:left="0"/>
        <w:jc w:val="both"/>
      </w:pPr>
      <w:r>
        <w:rPr>
          <w:rFonts w:ascii="Times New Roman"/>
          <w:b w:val="false"/>
          <w:i w:val="false"/>
          <w:color w:val="000000"/>
          <w:sz w:val="28"/>
        </w:rPr>
        <w:t>
      слив (перекачка) готового жира;</w:t>
      </w:r>
    </w:p>
    <w:bookmarkEnd w:id="1877"/>
    <w:bookmarkStart w:name="z1884" w:id="1878"/>
    <w:p>
      <w:pPr>
        <w:spacing w:after="0"/>
        <w:ind w:left="0"/>
        <w:jc w:val="both"/>
      </w:pPr>
      <w:r>
        <w:rPr>
          <w:rFonts w:ascii="Times New Roman"/>
          <w:b w:val="false"/>
          <w:i w:val="false"/>
          <w:color w:val="000000"/>
          <w:sz w:val="28"/>
        </w:rPr>
        <w:t>
      выгрузка шквары, кости;</w:t>
      </w:r>
    </w:p>
    <w:bookmarkEnd w:id="1878"/>
    <w:bookmarkStart w:name="z1885" w:id="1879"/>
    <w:p>
      <w:pPr>
        <w:spacing w:after="0"/>
        <w:ind w:left="0"/>
        <w:jc w:val="both"/>
      </w:pPr>
      <w:r>
        <w:rPr>
          <w:rFonts w:ascii="Times New Roman"/>
          <w:b w:val="false"/>
          <w:i w:val="false"/>
          <w:color w:val="000000"/>
          <w:sz w:val="28"/>
        </w:rPr>
        <w:t>
      обработка шквары (отжим, обжарка и иное);</w:t>
      </w:r>
    </w:p>
    <w:bookmarkEnd w:id="1879"/>
    <w:bookmarkStart w:name="z1886" w:id="1880"/>
    <w:p>
      <w:pPr>
        <w:spacing w:after="0"/>
        <w:ind w:left="0"/>
        <w:jc w:val="both"/>
      </w:pPr>
      <w:r>
        <w:rPr>
          <w:rFonts w:ascii="Times New Roman"/>
          <w:b w:val="false"/>
          <w:i w:val="false"/>
          <w:color w:val="000000"/>
          <w:sz w:val="28"/>
        </w:rPr>
        <w:t>
      передача кости в утильцех;</w:t>
      </w:r>
    </w:p>
    <w:bookmarkEnd w:id="1880"/>
    <w:bookmarkStart w:name="z1887" w:id="1881"/>
    <w:p>
      <w:pPr>
        <w:spacing w:after="0"/>
        <w:ind w:left="0"/>
        <w:jc w:val="both"/>
      </w:pPr>
      <w:r>
        <w:rPr>
          <w:rFonts w:ascii="Times New Roman"/>
          <w:b w:val="false"/>
          <w:i w:val="false"/>
          <w:color w:val="000000"/>
          <w:sz w:val="28"/>
        </w:rPr>
        <w:t>
      регулирование технологического режима процесса вытопки по показаниям контрольно-измерительных приборов;</w:t>
      </w:r>
    </w:p>
    <w:bookmarkEnd w:id="1881"/>
    <w:bookmarkStart w:name="z1888" w:id="1882"/>
    <w:p>
      <w:pPr>
        <w:spacing w:after="0"/>
        <w:ind w:left="0"/>
        <w:jc w:val="both"/>
      </w:pPr>
      <w:r>
        <w:rPr>
          <w:rFonts w:ascii="Times New Roman"/>
          <w:b w:val="false"/>
          <w:i w:val="false"/>
          <w:color w:val="000000"/>
          <w:sz w:val="28"/>
        </w:rPr>
        <w:t>
      контроль по результатам химического анализа качества и выхода готового продукта из жира-сырца.</w:t>
      </w:r>
    </w:p>
    <w:bookmarkEnd w:id="1882"/>
    <w:bookmarkStart w:name="z1889" w:id="1883"/>
    <w:p>
      <w:pPr>
        <w:spacing w:after="0"/>
        <w:ind w:left="0"/>
        <w:jc w:val="both"/>
      </w:pPr>
      <w:r>
        <w:rPr>
          <w:rFonts w:ascii="Times New Roman"/>
          <w:b w:val="false"/>
          <w:i w:val="false"/>
          <w:color w:val="000000"/>
          <w:sz w:val="28"/>
        </w:rPr>
        <w:t xml:space="preserve">
      279. Должен знать: </w:t>
      </w:r>
    </w:p>
    <w:bookmarkEnd w:id="1883"/>
    <w:bookmarkStart w:name="z1890" w:id="1884"/>
    <w:p>
      <w:pPr>
        <w:spacing w:after="0"/>
        <w:ind w:left="0"/>
        <w:jc w:val="both"/>
      </w:pPr>
      <w:r>
        <w:rPr>
          <w:rFonts w:ascii="Times New Roman"/>
          <w:b w:val="false"/>
          <w:i w:val="false"/>
          <w:color w:val="000000"/>
          <w:sz w:val="28"/>
        </w:rPr>
        <w:t>
      технологический процесс вытопки жира и способы регулирования режимов в зависимости от вида сырья;</w:t>
      </w:r>
    </w:p>
    <w:bookmarkEnd w:id="1884"/>
    <w:bookmarkStart w:name="z1891" w:id="1885"/>
    <w:p>
      <w:pPr>
        <w:spacing w:after="0"/>
        <w:ind w:left="0"/>
        <w:jc w:val="both"/>
      </w:pPr>
      <w:r>
        <w:rPr>
          <w:rFonts w:ascii="Times New Roman"/>
          <w:b w:val="false"/>
          <w:i w:val="false"/>
          <w:color w:val="000000"/>
          <w:sz w:val="28"/>
        </w:rPr>
        <w:t>
      устройство и схемы управления паровыми, водяными коммуникациями и жировыми трубопроводами;</w:t>
      </w:r>
    </w:p>
    <w:bookmarkEnd w:id="1885"/>
    <w:bookmarkStart w:name="z1892" w:id="1886"/>
    <w:p>
      <w:pPr>
        <w:spacing w:after="0"/>
        <w:ind w:left="0"/>
        <w:jc w:val="both"/>
      </w:pPr>
      <w:r>
        <w:rPr>
          <w:rFonts w:ascii="Times New Roman"/>
          <w:b w:val="false"/>
          <w:i w:val="false"/>
          <w:color w:val="000000"/>
          <w:sz w:val="28"/>
        </w:rPr>
        <w:t>
      порядок работы на обслуживаемых аппаратах;</w:t>
      </w:r>
    </w:p>
    <w:bookmarkEnd w:id="1886"/>
    <w:bookmarkStart w:name="z1893" w:id="1887"/>
    <w:p>
      <w:pPr>
        <w:spacing w:after="0"/>
        <w:ind w:left="0"/>
        <w:jc w:val="both"/>
      </w:pPr>
      <w:r>
        <w:rPr>
          <w:rFonts w:ascii="Times New Roman"/>
          <w:b w:val="false"/>
          <w:i w:val="false"/>
          <w:color w:val="000000"/>
          <w:sz w:val="28"/>
        </w:rPr>
        <w:t>
      требования, предъявляемые к качеству готового жира.</w:t>
      </w:r>
    </w:p>
    <w:bookmarkEnd w:id="1887"/>
    <w:bookmarkStart w:name="z1894" w:id="1888"/>
    <w:p>
      <w:pPr>
        <w:spacing w:after="0"/>
        <w:ind w:left="0"/>
        <w:jc w:val="left"/>
      </w:pPr>
      <w:r>
        <w:rPr>
          <w:rFonts w:ascii="Times New Roman"/>
          <w:b/>
          <w:i w:val="false"/>
          <w:color w:val="000000"/>
        </w:rPr>
        <w:t xml:space="preserve"> Параграф 125. Подготовитель пищевого сырья и материалов, 1 разряд</w:t>
      </w:r>
    </w:p>
    <w:bookmarkEnd w:id="1888"/>
    <w:bookmarkStart w:name="z1895" w:id="1889"/>
    <w:p>
      <w:pPr>
        <w:spacing w:after="0"/>
        <w:ind w:left="0"/>
        <w:jc w:val="both"/>
      </w:pPr>
      <w:r>
        <w:rPr>
          <w:rFonts w:ascii="Times New Roman"/>
          <w:b w:val="false"/>
          <w:i w:val="false"/>
          <w:color w:val="000000"/>
          <w:sz w:val="28"/>
        </w:rPr>
        <w:t xml:space="preserve">
      280. Характеристика работ: </w:t>
      </w:r>
    </w:p>
    <w:bookmarkEnd w:id="1889"/>
    <w:bookmarkStart w:name="z1896" w:id="1890"/>
    <w:p>
      <w:pPr>
        <w:spacing w:after="0"/>
        <w:ind w:left="0"/>
        <w:jc w:val="both"/>
      </w:pPr>
      <w:r>
        <w:rPr>
          <w:rFonts w:ascii="Times New Roman"/>
          <w:b w:val="false"/>
          <w:i w:val="false"/>
          <w:color w:val="000000"/>
          <w:sz w:val="28"/>
        </w:rPr>
        <w:t>
      вскрытие ящиков, мешков, банок;</w:t>
      </w:r>
    </w:p>
    <w:bookmarkEnd w:id="1890"/>
    <w:bookmarkStart w:name="z1897" w:id="1891"/>
    <w:p>
      <w:pPr>
        <w:spacing w:after="0"/>
        <w:ind w:left="0"/>
        <w:jc w:val="both"/>
      </w:pPr>
      <w:r>
        <w:rPr>
          <w:rFonts w:ascii="Times New Roman"/>
          <w:b w:val="false"/>
          <w:i w:val="false"/>
          <w:color w:val="000000"/>
          <w:sz w:val="28"/>
        </w:rPr>
        <w:t>
      просев, сортировка сырья, материалов вручную;</w:t>
      </w:r>
    </w:p>
    <w:bookmarkEnd w:id="1891"/>
    <w:bookmarkStart w:name="z1898" w:id="1892"/>
    <w:p>
      <w:pPr>
        <w:spacing w:after="0"/>
        <w:ind w:left="0"/>
        <w:jc w:val="both"/>
      </w:pPr>
      <w:r>
        <w:rPr>
          <w:rFonts w:ascii="Times New Roman"/>
          <w:b w:val="false"/>
          <w:i w:val="false"/>
          <w:color w:val="000000"/>
          <w:sz w:val="28"/>
        </w:rPr>
        <w:t>
      промывка сырья и продуктов водой или моющими растворами вручную в баках, чанах, ваннах и иное;</w:t>
      </w:r>
    </w:p>
    <w:bookmarkEnd w:id="1892"/>
    <w:bookmarkStart w:name="z1899" w:id="1893"/>
    <w:p>
      <w:pPr>
        <w:spacing w:after="0"/>
        <w:ind w:left="0"/>
        <w:jc w:val="both"/>
      </w:pPr>
      <w:r>
        <w:rPr>
          <w:rFonts w:ascii="Times New Roman"/>
          <w:b w:val="false"/>
          <w:i w:val="false"/>
          <w:color w:val="000000"/>
          <w:sz w:val="28"/>
        </w:rPr>
        <w:t>
      укладка просеянного и отсортированного продукта или материала в тару,</w:t>
      </w:r>
    </w:p>
    <w:bookmarkEnd w:id="1893"/>
    <w:bookmarkStart w:name="z1900" w:id="1894"/>
    <w:p>
      <w:pPr>
        <w:spacing w:after="0"/>
        <w:ind w:left="0"/>
        <w:jc w:val="both"/>
      </w:pPr>
      <w:r>
        <w:rPr>
          <w:rFonts w:ascii="Times New Roman"/>
          <w:b w:val="false"/>
          <w:i w:val="false"/>
          <w:color w:val="000000"/>
          <w:sz w:val="28"/>
        </w:rPr>
        <w:t>
      транспортировка сырья, материалов к месту подготовки их к производству и в места складирования;</w:t>
      </w:r>
    </w:p>
    <w:bookmarkEnd w:id="1894"/>
    <w:bookmarkStart w:name="z1901" w:id="1895"/>
    <w:p>
      <w:pPr>
        <w:spacing w:after="0"/>
        <w:ind w:left="0"/>
        <w:jc w:val="both"/>
      </w:pPr>
      <w:r>
        <w:rPr>
          <w:rFonts w:ascii="Times New Roman"/>
          <w:b w:val="false"/>
          <w:i w:val="false"/>
          <w:color w:val="000000"/>
          <w:sz w:val="28"/>
        </w:rPr>
        <w:t>
      взвешивание, уборка отходов;</w:t>
      </w:r>
    </w:p>
    <w:bookmarkEnd w:id="1895"/>
    <w:bookmarkStart w:name="z1902" w:id="1896"/>
    <w:p>
      <w:pPr>
        <w:spacing w:after="0"/>
        <w:ind w:left="0"/>
        <w:jc w:val="both"/>
      </w:pPr>
      <w:r>
        <w:rPr>
          <w:rFonts w:ascii="Times New Roman"/>
          <w:b w:val="false"/>
          <w:i w:val="false"/>
          <w:color w:val="000000"/>
          <w:sz w:val="28"/>
        </w:rPr>
        <w:t>
      отбраковка нестандартной и влажной тары;</w:t>
      </w:r>
    </w:p>
    <w:bookmarkEnd w:id="1896"/>
    <w:bookmarkStart w:name="z1903" w:id="1897"/>
    <w:p>
      <w:pPr>
        <w:spacing w:after="0"/>
        <w:ind w:left="0"/>
        <w:jc w:val="both"/>
      </w:pPr>
      <w:r>
        <w:rPr>
          <w:rFonts w:ascii="Times New Roman"/>
          <w:b w:val="false"/>
          <w:i w:val="false"/>
          <w:color w:val="000000"/>
          <w:sz w:val="28"/>
        </w:rPr>
        <w:t>
      застилание тары бумагой;</w:t>
      </w:r>
    </w:p>
    <w:bookmarkEnd w:id="1897"/>
    <w:bookmarkStart w:name="z1904" w:id="1898"/>
    <w:p>
      <w:pPr>
        <w:spacing w:after="0"/>
        <w:ind w:left="0"/>
        <w:jc w:val="both"/>
      </w:pPr>
      <w:r>
        <w:rPr>
          <w:rFonts w:ascii="Times New Roman"/>
          <w:b w:val="false"/>
          <w:i w:val="false"/>
          <w:color w:val="000000"/>
          <w:sz w:val="28"/>
        </w:rPr>
        <w:t>
      очистка сит.</w:t>
      </w:r>
    </w:p>
    <w:bookmarkEnd w:id="1898"/>
    <w:bookmarkStart w:name="z1905" w:id="1899"/>
    <w:p>
      <w:pPr>
        <w:spacing w:after="0"/>
        <w:ind w:left="0"/>
        <w:jc w:val="both"/>
      </w:pPr>
      <w:r>
        <w:rPr>
          <w:rFonts w:ascii="Times New Roman"/>
          <w:b w:val="false"/>
          <w:i w:val="false"/>
          <w:color w:val="000000"/>
          <w:sz w:val="28"/>
        </w:rPr>
        <w:t xml:space="preserve">
      281. Должен знать: </w:t>
      </w:r>
    </w:p>
    <w:bookmarkEnd w:id="1899"/>
    <w:bookmarkStart w:name="z1906" w:id="1900"/>
    <w:p>
      <w:pPr>
        <w:spacing w:after="0"/>
        <w:ind w:left="0"/>
        <w:jc w:val="both"/>
      </w:pPr>
      <w:r>
        <w:rPr>
          <w:rFonts w:ascii="Times New Roman"/>
          <w:b w:val="false"/>
          <w:i w:val="false"/>
          <w:color w:val="000000"/>
          <w:sz w:val="28"/>
        </w:rPr>
        <w:t>
      порядок, приемы и содержание работ по выполненным операциям;</w:t>
      </w:r>
    </w:p>
    <w:bookmarkEnd w:id="1900"/>
    <w:bookmarkStart w:name="z1907" w:id="1901"/>
    <w:p>
      <w:pPr>
        <w:spacing w:after="0"/>
        <w:ind w:left="0"/>
        <w:jc w:val="both"/>
      </w:pPr>
      <w:r>
        <w:rPr>
          <w:rFonts w:ascii="Times New Roman"/>
          <w:b w:val="false"/>
          <w:i w:val="false"/>
          <w:color w:val="000000"/>
          <w:sz w:val="28"/>
        </w:rPr>
        <w:t>
      виды пищевого сырья и материалов, поступающих на подготовку к производству;</w:t>
      </w:r>
    </w:p>
    <w:bookmarkEnd w:id="1901"/>
    <w:bookmarkStart w:name="z1908" w:id="1902"/>
    <w:p>
      <w:pPr>
        <w:spacing w:after="0"/>
        <w:ind w:left="0"/>
        <w:jc w:val="both"/>
      </w:pPr>
      <w:r>
        <w:rPr>
          <w:rFonts w:ascii="Times New Roman"/>
          <w:b w:val="false"/>
          <w:i w:val="false"/>
          <w:color w:val="000000"/>
          <w:sz w:val="28"/>
        </w:rPr>
        <w:t>
      требования, предъявляемые к качеству работ по выполняемым операциям.</w:t>
      </w:r>
    </w:p>
    <w:bookmarkEnd w:id="1902"/>
    <w:bookmarkStart w:name="z1909" w:id="1903"/>
    <w:p>
      <w:pPr>
        <w:spacing w:after="0"/>
        <w:ind w:left="0"/>
        <w:jc w:val="left"/>
      </w:pPr>
      <w:r>
        <w:rPr>
          <w:rFonts w:ascii="Times New Roman"/>
          <w:b/>
          <w:i w:val="false"/>
          <w:color w:val="000000"/>
        </w:rPr>
        <w:t xml:space="preserve"> Параграф 126. Подготовитель пищевого сырья и материалов, 2 разряд</w:t>
      </w:r>
    </w:p>
    <w:bookmarkEnd w:id="1903"/>
    <w:bookmarkStart w:name="z1910" w:id="1904"/>
    <w:p>
      <w:pPr>
        <w:spacing w:after="0"/>
        <w:ind w:left="0"/>
        <w:jc w:val="both"/>
      </w:pPr>
      <w:r>
        <w:rPr>
          <w:rFonts w:ascii="Times New Roman"/>
          <w:b w:val="false"/>
          <w:i w:val="false"/>
          <w:color w:val="000000"/>
          <w:sz w:val="28"/>
        </w:rPr>
        <w:t xml:space="preserve">
      282. Характеристика работ: </w:t>
      </w:r>
    </w:p>
    <w:bookmarkEnd w:id="1904"/>
    <w:bookmarkStart w:name="z1911" w:id="1905"/>
    <w:p>
      <w:pPr>
        <w:spacing w:after="0"/>
        <w:ind w:left="0"/>
        <w:jc w:val="both"/>
      </w:pPr>
      <w:r>
        <w:rPr>
          <w:rFonts w:ascii="Times New Roman"/>
          <w:b w:val="false"/>
          <w:i w:val="false"/>
          <w:color w:val="000000"/>
          <w:sz w:val="28"/>
        </w:rPr>
        <w:t>
      подготовка сырья и материалов для пищевых производств вручную и с помощью приспособлений, оборудования, машин;</w:t>
      </w:r>
    </w:p>
    <w:bookmarkEnd w:id="1905"/>
    <w:bookmarkStart w:name="z1912" w:id="1906"/>
    <w:p>
      <w:pPr>
        <w:spacing w:after="0"/>
        <w:ind w:left="0"/>
        <w:jc w:val="both"/>
      </w:pPr>
      <w:r>
        <w:rPr>
          <w:rFonts w:ascii="Times New Roman"/>
          <w:b w:val="false"/>
          <w:i w:val="false"/>
          <w:color w:val="000000"/>
          <w:sz w:val="28"/>
        </w:rPr>
        <w:t>
      очистка и доочистка овощей, фруктов и корнеплодов, срезание ботвы, корешков, корневых мочек, черешков, отделение мякоти фруктов от косточек, снятие кожуры;</w:t>
      </w:r>
    </w:p>
    <w:bookmarkEnd w:id="1906"/>
    <w:bookmarkStart w:name="z1913" w:id="1907"/>
    <w:p>
      <w:pPr>
        <w:spacing w:after="0"/>
        <w:ind w:left="0"/>
        <w:jc w:val="both"/>
      </w:pPr>
      <w:r>
        <w:rPr>
          <w:rFonts w:ascii="Times New Roman"/>
          <w:b w:val="false"/>
          <w:i w:val="false"/>
          <w:color w:val="000000"/>
          <w:sz w:val="28"/>
        </w:rPr>
        <w:t>
      отбраковка нестандартных и недозрелых овощей и фруктов;</w:t>
      </w:r>
    </w:p>
    <w:bookmarkEnd w:id="1907"/>
    <w:bookmarkStart w:name="z1914" w:id="1908"/>
    <w:p>
      <w:pPr>
        <w:spacing w:after="0"/>
        <w:ind w:left="0"/>
        <w:jc w:val="both"/>
      </w:pPr>
      <w:r>
        <w:rPr>
          <w:rFonts w:ascii="Times New Roman"/>
          <w:b w:val="false"/>
          <w:i w:val="false"/>
          <w:color w:val="000000"/>
          <w:sz w:val="28"/>
        </w:rPr>
        <w:t>
      наколка овощей и фруктов специальными наколками и на машинах;</w:t>
      </w:r>
    </w:p>
    <w:bookmarkEnd w:id="1908"/>
    <w:bookmarkStart w:name="z1915" w:id="1909"/>
    <w:p>
      <w:pPr>
        <w:spacing w:after="0"/>
        <w:ind w:left="0"/>
        <w:jc w:val="both"/>
      </w:pPr>
      <w:r>
        <w:rPr>
          <w:rFonts w:ascii="Times New Roman"/>
          <w:b w:val="false"/>
          <w:i w:val="false"/>
          <w:color w:val="000000"/>
          <w:sz w:val="28"/>
        </w:rPr>
        <w:t>
      высверливание кочерыг кочанов капусты на сверлильных станках;</w:t>
      </w:r>
    </w:p>
    <w:bookmarkEnd w:id="1909"/>
    <w:bookmarkStart w:name="z1916" w:id="1910"/>
    <w:p>
      <w:pPr>
        <w:spacing w:after="0"/>
        <w:ind w:left="0"/>
        <w:jc w:val="both"/>
      </w:pPr>
      <w:r>
        <w:rPr>
          <w:rFonts w:ascii="Times New Roman"/>
          <w:b w:val="false"/>
          <w:i w:val="false"/>
          <w:color w:val="000000"/>
          <w:sz w:val="28"/>
        </w:rPr>
        <w:t>
      подогрев продуктов при помощи различных подогревателей;</w:t>
      </w:r>
    </w:p>
    <w:bookmarkEnd w:id="1910"/>
    <w:bookmarkStart w:name="z1917" w:id="1911"/>
    <w:p>
      <w:pPr>
        <w:spacing w:after="0"/>
        <w:ind w:left="0"/>
        <w:jc w:val="both"/>
      </w:pPr>
      <w:r>
        <w:rPr>
          <w:rFonts w:ascii="Times New Roman"/>
          <w:b w:val="false"/>
          <w:i w:val="false"/>
          <w:color w:val="000000"/>
          <w:sz w:val="28"/>
        </w:rPr>
        <w:t>
      раскладывание мороженых субпродуктов на стеллажи или столы для размораживания;</w:t>
      </w:r>
    </w:p>
    <w:bookmarkEnd w:id="1911"/>
    <w:bookmarkStart w:name="z1918" w:id="1912"/>
    <w:p>
      <w:pPr>
        <w:spacing w:after="0"/>
        <w:ind w:left="0"/>
        <w:jc w:val="both"/>
      </w:pPr>
      <w:r>
        <w:rPr>
          <w:rFonts w:ascii="Times New Roman"/>
          <w:b w:val="false"/>
          <w:i w:val="false"/>
          <w:color w:val="000000"/>
          <w:sz w:val="28"/>
        </w:rPr>
        <w:t>
      вымачивание, промывка продукции до полного удаления загрязнений в ваннах, подготовка их и заливка водой с добавлением кислоты или щелочи;</w:t>
      </w:r>
    </w:p>
    <w:bookmarkEnd w:id="1912"/>
    <w:bookmarkStart w:name="z1919" w:id="1913"/>
    <w:p>
      <w:pPr>
        <w:spacing w:after="0"/>
        <w:ind w:left="0"/>
        <w:jc w:val="both"/>
      </w:pPr>
      <w:r>
        <w:rPr>
          <w:rFonts w:ascii="Times New Roman"/>
          <w:b w:val="false"/>
          <w:i w:val="false"/>
          <w:color w:val="000000"/>
          <w:sz w:val="28"/>
        </w:rPr>
        <w:t>
      наблюдение за процессом обработки;</w:t>
      </w:r>
    </w:p>
    <w:bookmarkEnd w:id="1913"/>
    <w:bookmarkStart w:name="z1920" w:id="1914"/>
    <w:p>
      <w:pPr>
        <w:spacing w:after="0"/>
        <w:ind w:left="0"/>
        <w:jc w:val="both"/>
      </w:pPr>
      <w:r>
        <w:rPr>
          <w:rFonts w:ascii="Times New Roman"/>
          <w:b w:val="false"/>
          <w:i w:val="false"/>
          <w:color w:val="000000"/>
          <w:sz w:val="28"/>
        </w:rPr>
        <w:t>
      просеивание продукта или материала на машинах и механизмах различных систем;</w:t>
      </w:r>
    </w:p>
    <w:bookmarkEnd w:id="1914"/>
    <w:bookmarkStart w:name="z1921" w:id="1915"/>
    <w:p>
      <w:pPr>
        <w:spacing w:after="0"/>
        <w:ind w:left="0"/>
        <w:jc w:val="both"/>
      </w:pPr>
      <w:r>
        <w:rPr>
          <w:rFonts w:ascii="Times New Roman"/>
          <w:b w:val="false"/>
          <w:i w:val="false"/>
          <w:color w:val="000000"/>
          <w:sz w:val="28"/>
        </w:rPr>
        <w:t>
      обеспечение равномерной загрузки оборудования;</w:t>
      </w:r>
    </w:p>
    <w:bookmarkEnd w:id="1915"/>
    <w:bookmarkStart w:name="z1922" w:id="1916"/>
    <w:p>
      <w:pPr>
        <w:spacing w:after="0"/>
        <w:ind w:left="0"/>
        <w:jc w:val="both"/>
      </w:pPr>
      <w:r>
        <w:rPr>
          <w:rFonts w:ascii="Times New Roman"/>
          <w:b w:val="false"/>
          <w:i w:val="false"/>
          <w:color w:val="000000"/>
          <w:sz w:val="28"/>
        </w:rPr>
        <w:t>
      мойка сырья и продуктов водой или моющими растворами в моечных аппаратах, моечных машинах различных систем;</w:t>
      </w:r>
    </w:p>
    <w:bookmarkEnd w:id="1916"/>
    <w:bookmarkStart w:name="z1923" w:id="1917"/>
    <w:p>
      <w:pPr>
        <w:spacing w:after="0"/>
        <w:ind w:left="0"/>
        <w:jc w:val="both"/>
      </w:pPr>
      <w:r>
        <w:rPr>
          <w:rFonts w:ascii="Times New Roman"/>
          <w:b w:val="false"/>
          <w:i w:val="false"/>
          <w:color w:val="000000"/>
          <w:sz w:val="28"/>
        </w:rPr>
        <w:t>
      ведение процесса очистки продуктов от всевозможных металлических примесей путем улавливания и извлечения их с помощью линейных и индивидуальных магнитных заграждений, электромагнитных сепараторов и магнитных колонок и тележек;</w:t>
      </w:r>
    </w:p>
    <w:bookmarkEnd w:id="1917"/>
    <w:bookmarkStart w:name="z1924" w:id="1918"/>
    <w:p>
      <w:pPr>
        <w:spacing w:after="0"/>
        <w:ind w:left="0"/>
        <w:jc w:val="both"/>
      </w:pPr>
      <w:r>
        <w:rPr>
          <w:rFonts w:ascii="Times New Roman"/>
          <w:b w:val="false"/>
          <w:i w:val="false"/>
          <w:color w:val="000000"/>
          <w:sz w:val="28"/>
        </w:rPr>
        <w:t>
      регулирование скорости и толщины слоя поступающего продукта на очистку;</w:t>
      </w:r>
    </w:p>
    <w:bookmarkEnd w:id="1918"/>
    <w:bookmarkStart w:name="z1925" w:id="1919"/>
    <w:p>
      <w:pPr>
        <w:spacing w:after="0"/>
        <w:ind w:left="0"/>
        <w:jc w:val="both"/>
      </w:pPr>
      <w:r>
        <w:rPr>
          <w:rFonts w:ascii="Times New Roman"/>
          <w:b w:val="false"/>
          <w:i w:val="false"/>
          <w:color w:val="000000"/>
          <w:sz w:val="28"/>
        </w:rPr>
        <w:t>
      очистка вручную установок, магнитов магнитной защиты и сборников от металла;</w:t>
      </w:r>
    </w:p>
    <w:bookmarkEnd w:id="1919"/>
    <w:bookmarkStart w:name="z1926" w:id="1920"/>
    <w:p>
      <w:pPr>
        <w:spacing w:after="0"/>
        <w:ind w:left="0"/>
        <w:jc w:val="both"/>
      </w:pPr>
      <w:r>
        <w:rPr>
          <w:rFonts w:ascii="Times New Roman"/>
          <w:b w:val="false"/>
          <w:i w:val="false"/>
          <w:color w:val="000000"/>
          <w:sz w:val="28"/>
        </w:rPr>
        <w:t>
      сбор и относка металлических примесей;</w:t>
      </w:r>
    </w:p>
    <w:bookmarkEnd w:id="1920"/>
    <w:bookmarkStart w:name="z1927" w:id="1921"/>
    <w:p>
      <w:pPr>
        <w:spacing w:after="0"/>
        <w:ind w:left="0"/>
        <w:jc w:val="both"/>
      </w:pPr>
      <w:r>
        <w:rPr>
          <w:rFonts w:ascii="Times New Roman"/>
          <w:b w:val="false"/>
          <w:i w:val="false"/>
          <w:color w:val="000000"/>
          <w:sz w:val="28"/>
        </w:rPr>
        <w:t>
      включение и выключение электромагнитных устройств и устранение неисправностей в их работе;</w:t>
      </w:r>
    </w:p>
    <w:bookmarkEnd w:id="1921"/>
    <w:bookmarkStart w:name="z1928" w:id="1922"/>
    <w:p>
      <w:pPr>
        <w:spacing w:after="0"/>
        <w:ind w:left="0"/>
        <w:jc w:val="both"/>
      </w:pPr>
      <w:r>
        <w:rPr>
          <w:rFonts w:ascii="Times New Roman"/>
          <w:b w:val="false"/>
          <w:i w:val="false"/>
          <w:color w:val="000000"/>
          <w:sz w:val="28"/>
        </w:rPr>
        <w:t>
      передача продуктов, сырья, материалов на дальнейшую переработку;</w:t>
      </w:r>
    </w:p>
    <w:bookmarkEnd w:id="1922"/>
    <w:bookmarkStart w:name="z1929" w:id="1923"/>
    <w:p>
      <w:pPr>
        <w:spacing w:after="0"/>
        <w:ind w:left="0"/>
        <w:jc w:val="both"/>
      </w:pPr>
      <w:r>
        <w:rPr>
          <w:rFonts w:ascii="Times New Roman"/>
          <w:b w:val="false"/>
          <w:i w:val="false"/>
          <w:color w:val="000000"/>
          <w:sz w:val="28"/>
        </w:rPr>
        <w:t>
      пуск, остановка, разборка, сборка, чистка и смазка обслуживаемых механизмов;</w:t>
      </w:r>
    </w:p>
    <w:bookmarkEnd w:id="1923"/>
    <w:bookmarkStart w:name="z1930" w:id="1924"/>
    <w:p>
      <w:pPr>
        <w:spacing w:after="0"/>
        <w:ind w:left="0"/>
        <w:jc w:val="both"/>
      </w:pPr>
      <w:r>
        <w:rPr>
          <w:rFonts w:ascii="Times New Roman"/>
          <w:b w:val="false"/>
          <w:i w:val="false"/>
          <w:color w:val="000000"/>
          <w:sz w:val="28"/>
        </w:rPr>
        <w:t>
      увлажнение бумаги и этикеток в парильной машине;</w:t>
      </w:r>
    </w:p>
    <w:bookmarkEnd w:id="1924"/>
    <w:bookmarkStart w:name="z1931" w:id="1925"/>
    <w:p>
      <w:pPr>
        <w:spacing w:after="0"/>
        <w:ind w:left="0"/>
        <w:jc w:val="both"/>
      </w:pPr>
      <w:r>
        <w:rPr>
          <w:rFonts w:ascii="Times New Roman"/>
          <w:b w:val="false"/>
          <w:i w:val="false"/>
          <w:color w:val="000000"/>
          <w:sz w:val="28"/>
        </w:rPr>
        <w:t>
      нарезка бумаги для застилания тары, регулирование работы бумагорезательных машин;</w:t>
      </w:r>
    </w:p>
    <w:bookmarkEnd w:id="1925"/>
    <w:bookmarkStart w:name="z1932" w:id="1926"/>
    <w:p>
      <w:pPr>
        <w:spacing w:after="0"/>
        <w:ind w:left="0"/>
        <w:jc w:val="both"/>
      </w:pPr>
      <w:r>
        <w:rPr>
          <w:rFonts w:ascii="Times New Roman"/>
          <w:b w:val="false"/>
          <w:i w:val="false"/>
          <w:color w:val="000000"/>
          <w:sz w:val="28"/>
        </w:rPr>
        <w:t>
      промывка яиц, разбивание вручную с отбраковкой нестандартных без отделения белка от желтка;</w:t>
      </w:r>
    </w:p>
    <w:bookmarkEnd w:id="1926"/>
    <w:bookmarkStart w:name="z1933" w:id="1927"/>
    <w:p>
      <w:pPr>
        <w:spacing w:after="0"/>
        <w:ind w:left="0"/>
        <w:jc w:val="both"/>
      </w:pPr>
      <w:r>
        <w:rPr>
          <w:rFonts w:ascii="Times New Roman"/>
          <w:b w:val="false"/>
          <w:i w:val="false"/>
          <w:color w:val="000000"/>
          <w:sz w:val="28"/>
        </w:rPr>
        <w:t>
      ошпаривание миндаля и иных орехов, очистка от кожуры, замачивание чернослива и иных сухофруктов, отделение мякоти от косточек;</w:t>
      </w:r>
    </w:p>
    <w:bookmarkEnd w:id="1927"/>
    <w:bookmarkStart w:name="z1934" w:id="1928"/>
    <w:p>
      <w:pPr>
        <w:spacing w:after="0"/>
        <w:ind w:left="0"/>
        <w:jc w:val="both"/>
      </w:pPr>
      <w:r>
        <w:rPr>
          <w:rFonts w:ascii="Times New Roman"/>
          <w:b w:val="false"/>
          <w:i w:val="false"/>
          <w:color w:val="000000"/>
          <w:sz w:val="28"/>
        </w:rPr>
        <w:t>
      выполнение иных работ по подготовке сырья, материалов и тары.</w:t>
      </w:r>
    </w:p>
    <w:bookmarkEnd w:id="1928"/>
    <w:bookmarkStart w:name="z1935" w:id="1929"/>
    <w:p>
      <w:pPr>
        <w:spacing w:after="0"/>
        <w:ind w:left="0"/>
        <w:jc w:val="both"/>
      </w:pPr>
      <w:r>
        <w:rPr>
          <w:rFonts w:ascii="Times New Roman"/>
          <w:b w:val="false"/>
          <w:i w:val="false"/>
          <w:color w:val="000000"/>
          <w:sz w:val="28"/>
        </w:rPr>
        <w:t xml:space="preserve">
      283. Должен знать: </w:t>
      </w:r>
    </w:p>
    <w:bookmarkEnd w:id="1929"/>
    <w:bookmarkStart w:name="z1936" w:id="1930"/>
    <w:p>
      <w:pPr>
        <w:spacing w:after="0"/>
        <w:ind w:left="0"/>
        <w:jc w:val="both"/>
      </w:pPr>
      <w:r>
        <w:rPr>
          <w:rFonts w:ascii="Times New Roman"/>
          <w:b w:val="false"/>
          <w:i w:val="false"/>
          <w:color w:val="000000"/>
          <w:sz w:val="28"/>
        </w:rPr>
        <w:t>
      устройство, порядок обслуживания и регулирования применяемых машин, приспособлений и механизмов;</w:t>
      </w:r>
    </w:p>
    <w:bookmarkEnd w:id="1930"/>
    <w:bookmarkStart w:name="z1937" w:id="1931"/>
    <w:p>
      <w:pPr>
        <w:spacing w:after="0"/>
        <w:ind w:left="0"/>
        <w:jc w:val="both"/>
      </w:pPr>
      <w:r>
        <w:rPr>
          <w:rFonts w:ascii="Times New Roman"/>
          <w:b w:val="false"/>
          <w:i w:val="false"/>
          <w:color w:val="000000"/>
          <w:sz w:val="28"/>
        </w:rPr>
        <w:t>
      виды и сорта, нормы допустимых потерь и отходов обрабатываемого сырья, материалов, продуктов;</w:t>
      </w:r>
    </w:p>
    <w:bookmarkEnd w:id="1931"/>
    <w:bookmarkStart w:name="z1938" w:id="1932"/>
    <w:p>
      <w:pPr>
        <w:spacing w:after="0"/>
        <w:ind w:left="0"/>
        <w:jc w:val="both"/>
      </w:pPr>
      <w:r>
        <w:rPr>
          <w:rFonts w:ascii="Times New Roman"/>
          <w:b w:val="false"/>
          <w:i w:val="false"/>
          <w:color w:val="000000"/>
          <w:sz w:val="28"/>
        </w:rPr>
        <w:t>
      порядок очистки и отбраковки овощей и фруктов;</w:t>
      </w:r>
    </w:p>
    <w:bookmarkEnd w:id="1932"/>
    <w:bookmarkStart w:name="z1939" w:id="1933"/>
    <w:p>
      <w:pPr>
        <w:spacing w:after="0"/>
        <w:ind w:left="0"/>
        <w:jc w:val="both"/>
      </w:pPr>
      <w:r>
        <w:rPr>
          <w:rFonts w:ascii="Times New Roman"/>
          <w:b w:val="false"/>
          <w:i w:val="false"/>
          <w:color w:val="000000"/>
          <w:sz w:val="28"/>
        </w:rPr>
        <w:t>
      порядок укладки в тару и на транспортер;</w:t>
      </w:r>
    </w:p>
    <w:bookmarkEnd w:id="1933"/>
    <w:bookmarkStart w:name="z1940" w:id="1934"/>
    <w:p>
      <w:pPr>
        <w:spacing w:after="0"/>
        <w:ind w:left="0"/>
        <w:jc w:val="both"/>
      </w:pPr>
      <w:r>
        <w:rPr>
          <w:rFonts w:ascii="Times New Roman"/>
          <w:b w:val="false"/>
          <w:i w:val="false"/>
          <w:color w:val="000000"/>
          <w:sz w:val="28"/>
        </w:rPr>
        <w:t>
      технологические режимы размораживания, вымачивания, промывки обрабатываемого сырья;</w:t>
      </w:r>
    </w:p>
    <w:bookmarkEnd w:id="1934"/>
    <w:bookmarkStart w:name="z1941" w:id="1935"/>
    <w:p>
      <w:pPr>
        <w:spacing w:after="0"/>
        <w:ind w:left="0"/>
        <w:jc w:val="both"/>
      </w:pPr>
      <w:r>
        <w:rPr>
          <w:rFonts w:ascii="Times New Roman"/>
          <w:b w:val="false"/>
          <w:i w:val="false"/>
          <w:color w:val="000000"/>
          <w:sz w:val="28"/>
        </w:rPr>
        <w:t>
      порядок приготовления растворов необходимой концентрации;</w:t>
      </w:r>
    </w:p>
    <w:bookmarkEnd w:id="1935"/>
    <w:bookmarkStart w:name="z1942" w:id="1936"/>
    <w:p>
      <w:pPr>
        <w:spacing w:after="0"/>
        <w:ind w:left="0"/>
        <w:jc w:val="both"/>
      </w:pPr>
      <w:r>
        <w:rPr>
          <w:rFonts w:ascii="Times New Roman"/>
          <w:b w:val="false"/>
          <w:i w:val="false"/>
          <w:color w:val="000000"/>
          <w:sz w:val="28"/>
        </w:rPr>
        <w:t>
      температурные режимы подогрева различных продуктов, необходимое давление пара,</w:t>
      </w:r>
    </w:p>
    <w:bookmarkEnd w:id="1936"/>
    <w:bookmarkStart w:name="z1943" w:id="1937"/>
    <w:p>
      <w:pPr>
        <w:spacing w:after="0"/>
        <w:ind w:left="0"/>
        <w:jc w:val="both"/>
      </w:pPr>
      <w:r>
        <w:rPr>
          <w:rFonts w:ascii="Times New Roman"/>
          <w:b w:val="false"/>
          <w:i w:val="false"/>
          <w:color w:val="000000"/>
          <w:sz w:val="28"/>
        </w:rPr>
        <w:t>
      порядок эксплуатации сосудов под давлением;</w:t>
      </w:r>
    </w:p>
    <w:bookmarkEnd w:id="1937"/>
    <w:bookmarkStart w:name="z1944" w:id="1938"/>
    <w:p>
      <w:pPr>
        <w:spacing w:after="0"/>
        <w:ind w:left="0"/>
        <w:jc w:val="both"/>
      </w:pPr>
      <w:r>
        <w:rPr>
          <w:rFonts w:ascii="Times New Roman"/>
          <w:b w:val="false"/>
          <w:i w:val="false"/>
          <w:color w:val="000000"/>
          <w:sz w:val="28"/>
        </w:rPr>
        <w:t>
      порядок очистки щелочью и промывки от щелочи овощей и фруктов;</w:t>
      </w:r>
    </w:p>
    <w:bookmarkEnd w:id="1938"/>
    <w:bookmarkStart w:name="z1945" w:id="1939"/>
    <w:p>
      <w:pPr>
        <w:spacing w:after="0"/>
        <w:ind w:left="0"/>
        <w:jc w:val="both"/>
      </w:pPr>
      <w:r>
        <w:rPr>
          <w:rFonts w:ascii="Times New Roman"/>
          <w:b w:val="false"/>
          <w:i w:val="false"/>
          <w:color w:val="000000"/>
          <w:sz w:val="28"/>
        </w:rPr>
        <w:t>
      периодичность подачи продукта к магнитным установкам;</w:t>
      </w:r>
    </w:p>
    <w:bookmarkEnd w:id="1939"/>
    <w:bookmarkStart w:name="z1946" w:id="1940"/>
    <w:p>
      <w:pPr>
        <w:spacing w:after="0"/>
        <w:ind w:left="0"/>
        <w:jc w:val="both"/>
      </w:pPr>
      <w:r>
        <w:rPr>
          <w:rFonts w:ascii="Times New Roman"/>
          <w:b w:val="false"/>
          <w:i w:val="false"/>
          <w:color w:val="000000"/>
          <w:sz w:val="28"/>
        </w:rPr>
        <w:t>
      требования, предъявляемые к качеству обработанного сырья.</w:t>
      </w:r>
    </w:p>
    <w:bookmarkEnd w:id="1940"/>
    <w:bookmarkStart w:name="z1947" w:id="1941"/>
    <w:p>
      <w:pPr>
        <w:spacing w:after="0"/>
        <w:ind w:left="0"/>
        <w:jc w:val="left"/>
      </w:pPr>
      <w:r>
        <w:rPr>
          <w:rFonts w:ascii="Times New Roman"/>
          <w:b/>
          <w:i w:val="false"/>
          <w:color w:val="000000"/>
        </w:rPr>
        <w:t xml:space="preserve"> Параграф 127. Подготовитель пищевого сырья и материалов, 3 разряд</w:t>
      </w:r>
    </w:p>
    <w:bookmarkEnd w:id="1941"/>
    <w:bookmarkStart w:name="z1948" w:id="1942"/>
    <w:p>
      <w:pPr>
        <w:spacing w:after="0"/>
        <w:ind w:left="0"/>
        <w:jc w:val="both"/>
      </w:pPr>
      <w:r>
        <w:rPr>
          <w:rFonts w:ascii="Times New Roman"/>
          <w:b w:val="false"/>
          <w:i w:val="false"/>
          <w:color w:val="000000"/>
          <w:sz w:val="28"/>
        </w:rPr>
        <w:t xml:space="preserve">
      284. Характеристика работ: </w:t>
      </w:r>
    </w:p>
    <w:bookmarkEnd w:id="1942"/>
    <w:bookmarkStart w:name="z1949" w:id="1943"/>
    <w:p>
      <w:pPr>
        <w:spacing w:after="0"/>
        <w:ind w:left="0"/>
        <w:jc w:val="both"/>
      </w:pPr>
      <w:r>
        <w:rPr>
          <w:rFonts w:ascii="Times New Roman"/>
          <w:b w:val="false"/>
          <w:i w:val="false"/>
          <w:color w:val="000000"/>
          <w:sz w:val="28"/>
        </w:rPr>
        <w:t>
      подготовка к размораживанию и ведение процесса размораживания мясопродуктов, рыбы, морепродуктов и иного пищевого сырья;</w:t>
      </w:r>
    </w:p>
    <w:bookmarkEnd w:id="1943"/>
    <w:bookmarkStart w:name="z1950" w:id="1944"/>
    <w:p>
      <w:pPr>
        <w:spacing w:after="0"/>
        <w:ind w:left="0"/>
        <w:jc w:val="both"/>
      </w:pPr>
      <w:r>
        <w:rPr>
          <w:rFonts w:ascii="Times New Roman"/>
          <w:b w:val="false"/>
          <w:i w:val="false"/>
          <w:color w:val="000000"/>
          <w:sz w:val="28"/>
        </w:rPr>
        <w:t>
      рассортировка по категориям, сортам и распределение по камерам оттаивания;</w:t>
      </w:r>
    </w:p>
    <w:bookmarkEnd w:id="1944"/>
    <w:bookmarkStart w:name="z1951" w:id="1945"/>
    <w:p>
      <w:pPr>
        <w:spacing w:after="0"/>
        <w:ind w:left="0"/>
        <w:jc w:val="both"/>
      </w:pPr>
      <w:r>
        <w:rPr>
          <w:rFonts w:ascii="Times New Roman"/>
          <w:b w:val="false"/>
          <w:i w:val="false"/>
          <w:color w:val="000000"/>
          <w:sz w:val="28"/>
        </w:rPr>
        <w:t>
      наблюдение за размораживанием;</w:t>
      </w:r>
    </w:p>
    <w:bookmarkEnd w:id="1945"/>
    <w:bookmarkStart w:name="z1952" w:id="1946"/>
    <w:p>
      <w:pPr>
        <w:spacing w:after="0"/>
        <w:ind w:left="0"/>
        <w:jc w:val="both"/>
      </w:pPr>
      <w:r>
        <w:rPr>
          <w:rFonts w:ascii="Times New Roman"/>
          <w:b w:val="false"/>
          <w:i w:val="false"/>
          <w:color w:val="000000"/>
          <w:sz w:val="28"/>
        </w:rPr>
        <w:t>
      ведение процесса мойки и очистки пищевого сырья и материалов в моечных агрегатах с дистанционным управлением;</w:t>
      </w:r>
    </w:p>
    <w:bookmarkEnd w:id="1946"/>
    <w:bookmarkStart w:name="z1953" w:id="1947"/>
    <w:p>
      <w:pPr>
        <w:spacing w:after="0"/>
        <w:ind w:left="0"/>
        <w:jc w:val="both"/>
      </w:pPr>
      <w:r>
        <w:rPr>
          <w:rFonts w:ascii="Times New Roman"/>
          <w:b w:val="false"/>
          <w:i w:val="false"/>
          <w:color w:val="000000"/>
          <w:sz w:val="28"/>
        </w:rPr>
        <w:t>
      подготовка яиц к переработке механизированным способом: промывка, калибровка, разбивание, смешивание;</w:t>
      </w:r>
    </w:p>
    <w:bookmarkEnd w:id="1947"/>
    <w:bookmarkStart w:name="z1954" w:id="1948"/>
    <w:p>
      <w:pPr>
        <w:spacing w:after="0"/>
        <w:ind w:left="0"/>
        <w:jc w:val="both"/>
      </w:pPr>
      <w:r>
        <w:rPr>
          <w:rFonts w:ascii="Times New Roman"/>
          <w:b w:val="false"/>
          <w:i w:val="false"/>
          <w:color w:val="000000"/>
          <w:sz w:val="28"/>
        </w:rPr>
        <w:t>
      сбор меланжа в специальные емкости;</w:t>
      </w:r>
    </w:p>
    <w:bookmarkEnd w:id="1948"/>
    <w:bookmarkStart w:name="z1955" w:id="1949"/>
    <w:p>
      <w:pPr>
        <w:spacing w:after="0"/>
        <w:ind w:left="0"/>
        <w:jc w:val="both"/>
      </w:pPr>
      <w:r>
        <w:rPr>
          <w:rFonts w:ascii="Times New Roman"/>
          <w:b w:val="false"/>
          <w:i w:val="false"/>
          <w:color w:val="000000"/>
          <w:sz w:val="28"/>
        </w:rPr>
        <w:t>
      отбраковка нестандартных яиц;</w:t>
      </w:r>
    </w:p>
    <w:bookmarkEnd w:id="1949"/>
    <w:bookmarkStart w:name="z1956" w:id="1950"/>
    <w:p>
      <w:pPr>
        <w:spacing w:after="0"/>
        <w:ind w:left="0"/>
        <w:jc w:val="both"/>
      </w:pPr>
      <w:r>
        <w:rPr>
          <w:rFonts w:ascii="Times New Roman"/>
          <w:b w:val="false"/>
          <w:i w:val="false"/>
          <w:color w:val="000000"/>
          <w:sz w:val="28"/>
        </w:rPr>
        <w:t>
      передача меланжа на хранение или на последующие стадии переработки;</w:t>
      </w:r>
    </w:p>
    <w:bookmarkEnd w:id="1950"/>
    <w:bookmarkStart w:name="z1957" w:id="1951"/>
    <w:p>
      <w:pPr>
        <w:spacing w:after="0"/>
        <w:ind w:left="0"/>
        <w:jc w:val="both"/>
      </w:pPr>
      <w:r>
        <w:rPr>
          <w:rFonts w:ascii="Times New Roman"/>
          <w:b w:val="false"/>
          <w:i w:val="false"/>
          <w:color w:val="000000"/>
          <w:sz w:val="28"/>
        </w:rPr>
        <w:t>
      периодическая очистка и промывка оборудования;</w:t>
      </w:r>
    </w:p>
    <w:bookmarkEnd w:id="1951"/>
    <w:bookmarkStart w:name="z1958" w:id="1952"/>
    <w:p>
      <w:pPr>
        <w:spacing w:after="0"/>
        <w:ind w:left="0"/>
        <w:jc w:val="both"/>
      </w:pPr>
      <w:r>
        <w:rPr>
          <w:rFonts w:ascii="Times New Roman"/>
          <w:b w:val="false"/>
          <w:i w:val="false"/>
          <w:color w:val="000000"/>
          <w:sz w:val="28"/>
        </w:rPr>
        <w:t>
      устранение неполадок в работе обслуживаемого оборудования;</w:t>
      </w:r>
    </w:p>
    <w:bookmarkEnd w:id="1952"/>
    <w:bookmarkStart w:name="z1959" w:id="1953"/>
    <w:p>
      <w:pPr>
        <w:spacing w:after="0"/>
        <w:ind w:left="0"/>
        <w:jc w:val="both"/>
      </w:pPr>
      <w:r>
        <w:rPr>
          <w:rFonts w:ascii="Times New Roman"/>
          <w:b w:val="false"/>
          <w:i w:val="false"/>
          <w:color w:val="000000"/>
          <w:sz w:val="28"/>
        </w:rPr>
        <w:t>
      проведение необходимых анализов пищевого сырья и продуктов.</w:t>
      </w:r>
    </w:p>
    <w:bookmarkEnd w:id="1953"/>
    <w:bookmarkStart w:name="z1960" w:id="1954"/>
    <w:p>
      <w:pPr>
        <w:spacing w:after="0"/>
        <w:ind w:left="0"/>
        <w:jc w:val="both"/>
      </w:pPr>
      <w:r>
        <w:rPr>
          <w:rFonts w:ascii="Times New Roman"/>
          <w:b w:val="false"/>
          <w:i w:val="false"/>
          <w:color w:val="000000"/>
          <w:sz w:val="28"/>
        </w:rPr>
        <w:t xml:space="preserve">
      285. Должен знать: </w:t>
      </w:r>
    </w:p>
    <w:bookmarkEnd w:id="1954"/>
    <w:bookmarkStart w:name="z1961" w:id="1955"/>
    <w:p>
      <w:pPr>
        <w:spacing w:after="0"/>
        <w:ind w:left="0"/>
        <w:jc w:val="both"/>
      </w:pPr>
      <w:r>
        <w:rPr>
          <w:rFonts w:ascii="Times New Roman"/>
          <w:b w:val="false"/>
          <w:i w:val="false"/>
          <w:color w:val="000000"/>
          <w:sz w:val="28"/>
        </w:rPr>
        <w:t>
      технологию и режимы размораживания пищевых продуктов и сырья;</w:t>
      </w:r>
    </w:p>
    <w:bookmarkEnd w:id="1955"/>
    <w:bookmarkStart w:name="z1962" w:id="1956"/>
    <w:p>
      <w:pPr>
        <w:spacing w:after="0"/>
        <w:ind w:left="0"/>
        <w:jc w:val="both"/>
      </w:pPr>
      <w:r>
        <w:rPr>
          <w:rFonts w:ascii="Times New Roman"/>
          <w:b w:val="false"/>
          <w:i w:val="false"/>
          <w:color w:val="000000"/>
          <w:sz w:val="28"/>
        </w:rPr>
        <w:t>
      порядок подготовки пищевых продуктов к размораживанию;</w:t>
      </w:r>
    </w:p>
    <w:bookmarkEnd w:id="1956"/>
    <w:bookmarkStart w:name="z1963" w:id="1957"/>
    <w:p>
      <w:pPr>
        <w:spacing w:after="0"/>
        <w:ind w:left="0"/>
        <w:jc w:val="both"/>
      </w:pPr>
      <w:r>
        <w:rPr>
          <w:rFonts w:ascii="Times New Roman"/>
          <w:b w:val="false"/>
          <w:i w:val="false"/>
          <w:color w:val="000000"/>
          <w:sz w:val="28"/>
        </w:rPr>
        <w:t>
      категории мясопродуктов, рыбы и морепродуктов, порядок рассортировки их по категориям;</w:t>
      </w:r>
    </w:p>
    <w:bookmarkEnd w:id="1957"/>
    <w:bookmarkStart w:name="z1964" w:id="1958"/>
    <w:p>
      <w:pPr>
        <w:spacing w:after="0"/>
        <w:ind w:left="0"/>
        <w:jc w:val="both"/>
      </w:pPr>
      <w:r>
        <w:rPr>
          <w:rFonts w:ascii="Times New Roman"/>
          <w:b w:val="false"/>
          <w:i w:val="false"/>
          <w:color w:val="000000"/>
          <w:sz w:val="28"/>
        </w:rPr>
        <w:t>
      принципиальную схему дистанционного управления обслуживаемым оборудованием;</w:t>
      </w:r>
    </w:p>
    <w:bookmarkEnd w:id="1958"/>
    <w:bookmarkStart w:name="z1965" w:id="1959"/>
    <w:p>
      <w:pPr>
        <w:spacing w:after="0"/>
        <w:ind w:left="0"/>
        <w:jc w:val="both"/>
      </w:pPr>
      <w:r>
        <w:rPr>
          <w:rFonts w:ascii="Times New Roman"/>
          <w:b w:val="false"/>
          <w:i w:val="false"/>
          <w:color w:val="000000"/>
          <w:sz w:val="28"/>
        </w:rPr>
        <w:t>
      принцип работы оборудования для обработки и подготовки яиц;</w:t>
      </w:r>
    </w:p>
    <w:bookmarkEnd w:id="1959"/>
    <w:bookmarkStart w:name="z1966" w:id="1960"/>
    <w:p>
      <w:pPr>
        <w:spacing w:after="0"/>
        <w:ind w:left="0"/>
        <w:jc w:val="both"/>
      </w:pPr>
      <w:r>
        <w:rPr>
          <w:rFonts w:ascii="Times New Roman"/>
          <w:b w:val="false"/>
          <w:i w:val="false"/>
          <w:color w:val="000000"/>
          <w:sz w:val="28"/>
        </w:rPr>
        <w:t>
      требования, предъявляемые к меланжу;</w:t>
      </w:r>
    </w:p>
    <w:bookmarkEnd w:id="1960"/>
    <w:bookmarkStart w:name="z1967" w:id="1961"/>
    <w:p>
      <w:pPr>
        <w:spacing w:after="0"/>
        <w:ind w:left="0"/>
        <w:jc w:val="both"/>
      </w:pPr>
      <w:r>
        <w:rPr>
          <w:rFonts w:ascii="Times New Roman"/>
          <w:b w:val="false"/>
          <w:i w:val="false"/>
          <w:color w:val="000000"/>
          <w:sz w:val="28"/>
        </w:rPr>
        <w:t>
      допустимые нормы потерь;</w:t>
      </w:r>
    </w:p>
    <w:bookmarkEnd w:id="1961"/>
    <w:bookmarkStart w:name="z1968" w:id="1962"/>
    <w:p>
      <w:pPr>
        <w:spacing w:after="0"/>
        <w:ind w:left="0"/>
        <w:jc w:val="both"/>
      </w:pPr>
      <w:r>
        <w:rPr>
          <w:rFonts w:ascii="Times New Roman"/>
          <w:b w:val="false"/>
          <w:i w:val="false"/>
          <w:color w:val="000000"/>
          <w:sz w:val="28"/>
        </w:rPr>
        <w:t>
      требования, предъявляемые к качеству промывки и очистки обслуживаемого оборудования.</w:t>
      </w:r>
    </w:p>
    <w:bookmarkEnd w:id="1962"/>
    <w:bookmarkStart w:name="z1969" w:id="1963"/>
    <w:p>
      <w:pPr>
        <w:spacing w:after="0"/>
        <w:ind w:left="0"/>
        <w:jc w:val="left"/>
      </w:pPr>
      <w:r>
        <w:rPr>
          <w:rFonts w:ascii="Times New Roman"/>
          <w:b/>
          <w:i w:val="false"/>
          <w:color w:val="000000"/>
        </w:rPr>
        <w:t xml:space="preserve"> Параграф 128. Аппаратчик замораживания пищевого сырья и продуктов, 4 разряд</w:t>
      </w:r>
    </w:p>
    <w:bookmarkEnd w:id="1963"/>
    <w:bookmarkStart w:name="z1970" w:id="1964"/>
    <w:p>
      <w:pPr>
        <w:spacing w:after="0"/>
        <w:ind w:left="0"/>
        <w:jc w:val="both"/>
      </w:pPr>
      <w:r>
        <w:rPr>
          <w:rFonts w:ascii="Times New Roman"/>
          <w:b w:val="false"/>
          <w:i w:val="false"/>
          <w:color w:val="000000"/>
          <w:sz w:val="28"/>
        </w:rPr>
        <w:t xml:space="preserve">
      286. Характеристика работ: </w:t>
      </w:r>
    </w:p>
    <w:bookmarkEnd w:id="1964"/>
    <w:bookmarkStart w:name="z1971" w:id="1965"/>
    <w:p>
      <w:pPr>
        <w:spacing w:after="0"/>
        <w:ind w:left="0"/>
        <w:jc w:val="both"/>
      </w:pPr>
      <w:r>
        <w:rPr>
          <w:rFonts w:ascii="Times New Roman"/>
          <w:b w:val="false"/>
          <w:i w:val="false"/>
          <w:color w:val="000000"/>
          <w:sz w:val="28"/>
        </w:rPr>
        <w:t>
      ведение процесса замораживания пищевого и специального сырья и продуктов в механизированных и автоматизированных скороморозильных аппаратах или в морозильных камерах холодильника;</w:t>
      </w:r>
    </w:p>
    <w:bookmarkEnd w:id="1965"/>
    <w:bookmarkStart w:name="z1972" w:id="1966"/>
    <w:p>
      <w:pPr>
        <w:spacing w:after="0"/>
        <w:ind w:left="0"/>
        <w:jc w:val="both"/>
      </w:pPr>
      <w:r>
        <w:rPr>
          <w:rFonts w:ascii="Times New Roman"/>
          <w:b w:val="false"/>
          <w:i w:val="false"/>
          <w:color w:val="000000"/>
          <w:sz w:val="28"/>
        </w:rPr>
        <w:t>
      наблюдение за работой скороморозильных аппаратов, управление механизмами, пуск и выключение;</w:t>
      </w:r>
    </w:p>
    <w:bookmarkEnd w:id="1966"/>
    <w:bookmarkStart w:name="z1973" w:id="1967"/>
    <w:p>
      <w:pPr>
        <w:spacing w:after="0"/>
        <w:ind w:left="0"/>
        <w:jc w:val="both"/>
      </w:pPr>
      <w:r>
        <w:rPr>
          <w:rFonts w:ascii="Times New Roman"/>
          <w:b w:val="false"/>
          <w:i w:val="false"/>
          <w:color w:val="000000"/>
          <w:sz w:val="28"/>
        </w:rPr>
        <w:t>
      обеспечение заданного режима работы обслуживаемого оборудования, регулирование продолжительности циклов работы отдельных узлов с целью синхронизации их действий;</w:t>
      </w:r>
    </w:p>
    <w:bookmarkEnd w:id="1967"/>
    <w:bookmarkStart w:name="z1974" w:id="1968"/>
    <w:p>
      <w:pPr>
        <w:spacing w:after="0"/>
        <w:ind w:left="0"/>
        <w:jc w:val="both"/>
      </w:pPr>
      <w:r>
        <w:rPr>
          <w:rFonts w:ascii="Times New Roman"/>
          <w:b w:val="false"/>
          <w:i w:val="false"/>
          <w:color w:val="000000"/>
          <w:sz w:val="28"/>
        </w:rPr>
        <w:t>
      контроль за температурой и уровнем воды в глазировочном аппарате;</w:t>
      </w:r>
    </w:p>
    <w:bookmarkEnd w:id="1968"/>
    <w:bookmarkStart w:name="z1975" w:id="1969"/>
    <w:p>
      <w:pPr>
        <w:spacing w:after="0"/>
        <w:ind w:left="0"/>
        <w:jc w:val="both"/>
      </w:pPr>
      <w:r>
        <w:rPr>
          <w:rFonts w:ascii="Times New Roman"/>
          <w:b w:val="false"/>
          <w:i w:val="false"/>
          <w:color w:val="000000"/>
          <w:sz w:val="28"/>
        </w:rPr>
        <w:t>
      регулирование по контрольно-измерительным приборам температурного режима замораживания;</w:t>
      </w:r>
    </w:p>
    <w:bookmarkEnd w:id="1969"/>
    <w:bookmarkStart w:name="z1976" w:id="1970"/>
    <w:p>
      <w:pPr>
        <w:spacing w:after="0"/>
        <w:ind w:left="0"/>
        <w:jc w:val="both"/>
      </w:pPr>
      <w:r>
        <w:rPr>
          <w:rFonts w:ascii="Times New Roman"/>
          <w:b w:val="false"/>
          <w:i w:val="false"/>
          <w:color w:val="000000"/>
          <w:sz w:val="28"/>
        </w:rPr>
        <w:t>
      контроль времени заморозки и хранения в зависимости от вида сырья;</w:t>
      </w:r>
    </w:p>
    <w:bookmarkEnd w:id="1970"/>
    <w:bookmarkStart w:name="z1977" w:id="1971"/>
    <w:p>
      <w:pPr>
        <w:spacing w:after="0"/>
        <w:ind w:left="0"/>
        <w:jc w:val="both"/>
      </w:pPr>
      <w:r>
        <w:rPr>
          <w:rFonts w:ascii="Times New Roman"/>
          <w:b w:val="false"/>
          <w:i w:val="false"/>
          <w:color w:val="000000"/>
          <w:sz w:val="28"/>
        </w:rPr>
        <w:t>
      своевременное выявление причин, снижающих производительность скороморозильных аппаратов и качества выпускаемой продукции;</w:t>
      </w:r>
    </w:p>
    <w:bookmarkEnd w:id="1971"/>
    <w:bookmarkStart w:name="z1978" w:id="1972"/>
    <w:p>
      <w:pPr>
        <w:spacing w:after="0"/>
        <w:ind w:left="0"/>
        <w:jc w:val="both"/>
      </w:pPr>
      <w:r>
        <w:rPr>
          <w:rFonts w:ascii="Times New Roman"/>
          <w:b w:val="false"/>
          <w:i w:val="false"/>
          <w:color w:val="000000"/>
          <w:sz w:val="28"/>
        </w:rPr>
        <w:t>
      проведение профилактического ремонта обслуживаемого оборудования, устранение мелких неисправностей;</w:t>
      </w:r>
    </w:p>
    <w:bookmarkEnd w:id="1972"/>
    <w:bookmarkStart w:name="z1979" w:id="1973"/>
    <w:p>
      <w:pPr>
        <w:spacing w:after="0"/>
        <w:ind w:left="0"/>
        <w:jc w:val="both"/>
      </w:pPr>
      <w:r>
        <w:rPr>
          <w:rFonts w:ascii="Times New Roman"/>
          <w:b w:val="false"/>
          <w:i w:val="false"/>
          <w:color w:val="000000"/>
          <w:sz w:val="28"/>
        </w:rPr>
        <w:t>
      руководство действиями рабочих, занятых загрузкой, выгрузкой и сортировкой брикетов мороженого сырья и продуктов;</w:t>
      </w:r>
    </w:p>
    <w:bookmarkEnd w:id="1973"/>
    <w:bookmarkStart w:name="z1980" w:id="1974"/>
    <w:p>
      <w:pPr>
        <w:spacing w:after="0"/>
        <w:ind w:left="0"/>
        <w:jc w:val="both"/>
      </w:pPr>
      <w:r>
        <w:rPr>
          <w:rFonts w:ascii="Times New Roman"/>
          <w:b w:val="false"/>
          <w:i w:val="false"/>
          <w:color w:val="000000"/>
          <w:sz w:val="28"/>
        </w:rPr>
        <w:t>
      ведение журнала учета.</w:t>
      </w:r>
    </w:p>
    <w:bookmarkEnd w:id="1974"/>
    <w:bookmarkStart w:name="z1981" w:id="1975"/>
    <w:p>
      <w:pPr>
        <w:spacing w:after="0"/>
        <w:ind w:left="0"/>
        <w:jc w:val="both"/>
      </w:pPr>
      <w:r>
        <w:rPr>
          <w:rFonts w:ascii="Times New Roman"/>
          <w:b w:val="false"/>
          <w:i w:val="false"/>
          <w:color w:val="000000"/>
          <w:sz w:val="28"/>
        </w:rPr>
        <w:t>
      287. Должен знать:</w:t>
      </w:r>
    </w:p>
    <w:bookmarkEnd w:id="1975"/>
    <w:bookmarkStart w:name="z1982" w:id="1976"/>
    <w:p>
      <w:pPr>
        <w:spacing w:after="0"/>
        <w:ind w:left="0"/>
        <w:jc w:val="both"/>
      </w:pPr>
      <w:r>
        <w:rPr>
          <w:rFonts w:ascii="Times New Roman"/>
          <w:b w:val="false"/>
          <w:i w:val="false"/>
          <w:color w:val="000000"/>
          <w:sz w:val="28"/>
        </w:rPr>
        <w:t>
      устройство и порядок эксплуатации обслуживаемого оборудования;</w:t>
      </w:r>
    </w:p>
    <w:bookmarkEnd w:id="1976"/>
    <w:bookmarkStart w:name="z1983" w:id="1977"/>
    <w:p>
      <w:pPr>
        <w:spacing w:after="0"/>
        <w:ind w:left="0"/>
        <w:jc w:val="both"/>
      </w:pPr>
      <w:r>
        <w:rPr>
          <w:rFonts w:ascii="Times New Roman"/>
          <w:b w:val="false"/>
          <w:i w:val="false"/>
          <w:color w:val="000000"/>
          <w:sz w:val="28"/>
        </w:rPr>
        <w:t>
      систему сигнализации, схемы кинематики, гидравлики;</w:t>
      </w:r>
    </w:p>
    <w:bookmarkEnd w:id="1977"/>
    <w:bookmarkStart w:name="z1984" w:id="1978"/>
    <w:p>
      <w:pPr>
        <w:spacing w:after="0"/>
        <w:ind w:left="0"/>
        <w:jc w:val="both"/>
      </w:pPr>
      <w:r>
        <w:rPr>
          <w:rFonts w:ascii="Times New Roman"/>
          <w:b w:val="false"/>
          <w:i w:val="false"/>
          <w:color w:val="000000"/>
          <w:sz w:val="28"/>
        </w:rPr>
        <w:t>
      технологические режимы замораживания, глазирования сырья и продуктов;</w:t>
      </w:r>
    </w:p>
    <w:bookmarkEnd w:id="1978"/>
    <w:bookmarkStart w:name="z1985" w:id="1979"/>
    <w:p>
      <w:pPr>
        <w:spacing w:after="0"/>
        <w:ind w:left="0"/>
        <w:jc w:val="both"/>
      </w:pPr>
      <w:r>
        <w:rPr>
          <w:rFonts w:ascii="Times New Roman"/>
          <w:b w:val="false"/>
          <w:i w:val="false"/>
          <w:color w:val="000000"/>
          <w:sz w:val="28"/>
        </w:rPr>
        <w:t>
      нормы загрузки для разных видов сырья и продуктов;</w:t>
      </w:r>
    </w:p>
    <w:bookmarkEnd w:id="1979"/>
    <w:bookmarkStart w:name="z1986" w:id="1980"/>
    <w:p>
      <w:pPr>
        <w:spacing w:after="0"/>
        <w:ind w:left="0"/>
        <w:jc w:val="both"/>
      </w:pPr>
      <w:r>
        <w:rPr>
          <w:rFonts w:ascii="Times New Roman"/>
          <w:b w:val="false"/>
          <w:i w:val="false"/>
          <w:color w:val="000000"/>
          <w:sz w:val="28"/>
        </w:rPr>
        <w:t>
      требования, предъявляемые к качеству готовой продукции;</w:t>
      </w:r>
    </w:p>
    <w:bookmarkEnd w:id="1980"/>
    <w:bookmarkStart w:name="z1987" w:id="1981"/>
    <w:p>
      <w:pPr>
        <w:spacing w:after="0"/>
        <w:ind w:left="0"/>
        <w:jc w:val="both"/>
      </w:pPr>
      <w:r>
        <w:rPr>
          <w:rFonts w:ascii="Times New Roman"/>
          <w:b w:val="false"/>
          <w:i w:val="false"/>
          <w:color w:val="000000"/>
          <w:sz w:val="28"/>
        </w:rPr>
        <w:t>
      порядок сбора, консервации, упаковки, хранения мороженого сырья и продуктов;</w:t>
      </w:r>
    </w:p>
    <w:bookmarkEnd w:id="1981"/>
    <w:bookmarkStart w:name="z1988" w:id="1982"/>
    <w:p>
      <w:pPr>
        <w:spacing w:after="0"/>
        <w:ind w:left="0"/>
        <w:jc w:val="both"/>
      </w:pPr>
      <w:r>
        <w:rPr>
          <w:rFonts w:ascii="Times New Roman"/>
          <w:b w:val="false"/>
          <w:i w:val="false"/>
          <w:color w:val="000000"/>
          <w:sz w:val="28"/>
        </w:rPr>
        <w:t>
      порядок приема и сдачи сырья;</w:t>
      </w:r>
    </w:p>
    <w:bookmarkEnd w:id="1982"/>
    <w:bookmarkStart w:name="z1989" w:id="1983"/>
    <w:p>
      <w:pPr>
        <w:spacing w:after="0"/>
        <w:ind w:left="0"/>
        <w:jc w:val="both"/>
      </w:pPr>
      <w:r>
        <w:rPr>
          <w:rFonts w:ascii="Times New Roman"/>
          <w:b w:val="false"/>
          <w:i w:val="false"/>
          <w:color w:val="000000"/>
          <w:sz w:val="28"/>
        </w:rPr>
        <w:t>
      нормативы выхода сырья из одной тонны и естественной убыли при замораживании и хранении;</w:t>
      </w:r>
    </w:p>
    <w:bookmarkEnd w:id="1983"/>
    <w:bookmarkStart w:name="z1990" w:id="1984"/>
    <w:p>
      <w:pPr>
        <w:spacing w:after="0"/>
        <w:ind w:left="0"/>
        <w:jc w:val="both"/>
      </w:pPr>
      <w:r>
        <w:rPr>
          <w:rFonts w:ascii="Times New Roman"/>
          <w:b w:val="false"/>
          <w:i w:val="false"/>
          <w:color w:val="000000"/>
          <w:sz w:val="28"/>
        </w:rPr>
        <w:t>
      порядок ведения журнала учета.</w:t>
      </w:r>
    </w:p>
    <w:bookmarkEnd w:id="1984"/>
    <w:bookmarkStart w:name="z1991" w:id="1985"/>
    <w:p>
      <w:pPr>
        <w:spacing w:after="0"/>
        <w:ind w:left="0"/>
        <w:jc w:val="both"/>
      </w:pPr>
      <w:r>
        <w:rPr>
          <w:rFonts w:ascii="Times New Roman"/>
          <w:b w:val="false"/>
          <w:i w:val="false"/>
          <w:color w:val="000000"/>
          <w:sz w:val="28"/>
        </w:rPr>
        <w:t>
      288. Примеры работ:</w:t>
      </w:r>
    </w:p>
    <w:bookmarkEnd w:id="1985"/>
    <w:bookmarkStart w:name="z1992" w:id="1986"/>
    <w:p>
      <w:pPr>
        <w:spacing w:after="0"/>
        <w:ind w:left="0"/>
        <w:jc w:val="both"/>
      </w:pPr>
      <w:r>
        <w:rPr>
          <w:rFonts w:ascii="Times New Roman"/>
          <w:b w:val="false"/>
          <w:i w:val="false"/>
          <w:color w:val="000000"/>
          <w:sz w:val="28"/>
        </w:rPr>
        <w:t>
      1) эндокринно-ферментное и специальное сырье для производства медицинских препаратов;</w:t>
      </w:r>
    </w:p>
    <w:bookmarkEnd w:id="1986"/>
    <w:bookmarkStart w:name="z1993" w:id="1987"/>
    <w:p>
      <w:pPr>
        <w:spacing w:after="0"/>
        <w:ind w:left="0"/>
        <w:jc w:val="both"/>
      </w:pPr>
      <w:r>
        <w:rPr>
          <w:rFonts w:ascii="Times New Roman"/>
          <w:b w:val="false"/>
          <w:i w:val="false"/>
          <w:color w:val="000000"/>
          <w:sz w:val="28"/>
        </w:rPr>
        <w:t>
      2) мясо и мясопродукты;</w:t>
      </w:r>
    </w:p>
    <w:bookmarkEnd w:id="1987"/>
    <w:bookmarkStart w:name="z1994" w:id="1988"/>
    <w:p>
      <w:pPr>
        <w:spacing w:after="0"/>
        <w:ind w:left="0"/>
        <w:jc w:val="both"/>
      </w:pPr>
      <w:r>
        <w:rPr>
          <w:rFonts w:ascii="Times New Roman"/>
          <w:b w:val="false"/>
          <w:i w:val="false"/>
          <w:color w:val="000000"/>
          <w:sz w:val="28"/>
        </w:rPr>
        <w:t>
      3) овощи, фрукты, ягоды;</w:t>
      </w:r>
    </w:p>
    <w:bookmarkEnd w:id="1988"/>
    <w:bookmarkStart w:name="z1995" w:id="1989"/>
    <w:p>
      <w:pPr>
        <w:spacing w:after="0"/>
        <w:ind w:left="0"/>
        <w:jc w:val="both"/>
      </w:pPr>
      <w:r>
        <w:rPr>
          <w:rFonts w:ascii="Times New Roman"/>
          <w:b w:val="false"/>
          <w:i w:val="false"/>
          <w:color w:val="000000"/>
          <w:sz w:val="28"/>
        </w:rPr>
        <w:t>
      4) пищевые полуфабрикаты.</w:t>
      </w:r>
    </w:p>
    <w:bookmarkEnd w:id="1989"/>
    <w:bookmarkStart w:name="z1996" w:id="1990"/>
    <w:p>
      <w:pPr>
        <w:spacing w:after="0"/>
        <w:ind w:left="0"/>
        <w:jc w:val="left"/>
      </w:pPr>
      <w:r>
        <w:rPr>
          <w:rFonts w:ascii="Times New Roman"/>
          <w:b/>
          <w:i w:val="false"/>
          <w:color w:val="000000"/>
        </w:rPr>
        <w:t xml:space="preserve"> Параграф 129. Машинист рушальных установок, 2 разряд</w:t>
      </w:r>
    </w:p>
    <w:bookmarkEnd w:id="1990"/>
    <w:bookmarkStart w:name="z1997" w:id="1991"/>
    <w:p>
      <w:pPr>
        <w:spacing w:after="0"/>
        <w:ind w:left="0"/>
        <w:jc w:val="both"/>
      </w:pPr>
      <w:r>
        <w:rPr>
          <w:rFonts w:ascii="Times New Roman"/>
          <w:b w:val="false"/>
          <w:i w:val="false"/>
          <w:color w:val="000000"/>
          <w:sz w:val="28"/>
        </w:rPr>
        <w:t xml:space="preserve">
      289. Характеристика работ: </w:t>
      </w:r>
    </w:p>
    <w:bookmarkEnd w:id="1991"/>
    <w:bookmarkStart w:name="z1998" w:id="1992"/>
    <w:p>
      <w:pPr>
        <w:spacing w:after="0"/>
        <w:ind w:left="0"/>
        <w:jc w:val="both"/>
      </w:pPr>
      <w:r>
        <w:rPr>
          <w:rFonts w:ascii="Times New Roman"/>
          <w:b w:val="false"/>
          <w:i w:val="false"/>
          <w:color w:val="000000"/>
          <w:sz w:val="28"/>
        </w:rPr>
        <w:t>
      ведение процесса лущения продуктов сельскохозяйственного производства на лущильных машинах, а также просеивания зерна и семян под руководством машиниста рушальных установок более высокой квалификации;</w:t>
      </w:r>
    </w:p>
    <w:bookmarkEnd w:id="1992"/>
    <w:bookmarkStart w:name="z1999" w:id="1993"/>
    <w:p>
      <w:pPr>
        <w:spacing w:after="0"/>
        <w:ind w:left="0"/>
        <w:jc w:val="both"/>
      </w:pPr>
      <w:r>
        <w:rPr>
          <w:rFonts w:ascii="Times New Roman"/>
          <w:b w:val="false"/>
          <w:i w:val="false"/>
          <w:color w:val="000000"/>
          <w:sz w:val="28"/>
        </w:rPr>
        <w:t>
      регулирование подачи сырья;</w:t>
      </w:r>
    </w:p>
    <w:bookmarkEnd w:id="1993"/>
    <w:bookmarkStart w:name="z2000" w:id="1994"/>
    <w:p>
      <w:pPr>
        <w:spacing w:after="0"/>
        <w:ind w:left="0"/>
        <w:jc w:val="both"/>
      </w:pPr>
      <w:r>
        <w:rPr>
          <w:rFonts w:ascii="Times New Roman"/>
          <w:b w:val="false"/>
          <w:i w:val="false"/>
          <w:color w:val="000000"/>
          <w:sz w:val="28"/>
        </w:rPr>
        <w:t>
      наблюдение за работой транспортных механизмов и оборудования визуально и при помощи контрольно-измерительных приборов;</w:t>
      </w:r>
    </w:p>
    <w:bookmarkEnd w:id="1994"/>
    <w:bookmarkStart w:name="z2001" w:id="1995"/>
    <w:p>
      <w:pPr>
        <w:spacing w:after="0"/>
        <w:ind w:left="0"/>
        <w:jc w:val="both"/>
      </w:pPr>
      <w:r>
        <w:rPr>
          <w:rFonts w:ascii="Times New Roman"/>
          <w:b w:val="false"/>
          <w:i w:val="false"/>
          <w:color w:val="000000"/>
          <w:sz w:val="28"/>
        </w:rPr>
        <w:t>
      чистка и смазка обслуживаемого оборудования.</w:t>
      </w:r>
    </w:p>
    <w:bookmarkEnd w:id="1995"/>
    <w:bookmarkStart w:name="z2002" w:id="1996"/>
    <w:p>
      <w:pPr>
        <w:spacing w:after="0"/>
        <w:ind w:left="0"/>
        <w:jc w:val="both"/>
      </w:pPr>
      <w:r>
        <w:rPr>
          <w:rFonts w:ascii="Times New Roman"/>
          <w:b w:val="false"/>
          <w:i w:val="false"/>
          <w:color w:val="000000"/>
          <w:sz w:val="28"/>
        </w:rPr>
        <w:t xml:space="preserve">
      290. Должен знать: </w:t>
      </w:r>
    </w:p>
    <w:bookmarkEnd w:id="1996"/>
    <w:bookmarkStart w:name="z2003" w:id="1997"/>
    <w:p>
      <w:pPr>
        <w:spacing w:after="0"/>
        <w:ind w:left="0"/>
        <w:jc w:val="both"/>
      </w:pPr>
      <w:r>
        <w:rPr>
          <w:rFonts w:ascii="Times New Roman"/>
          <w:b w:val="false"/>
          <w:i w:val="false"/>
          <w:color w:val="000000"/>
          <w:sz w:val="28"/>
        </w:rPr>
        <w:t>
      технологические режимы лущения и просеивания продуктов;</w:t>
      </w:r>
    </w:p>
    <w:bookmarkEnd w:id="1997"/>
    <w:bookmarkStart w:name="z2004" w:id="1998"/>
    <w:p>
      <w:pPr>
        <w:spacing w:after="0"/>
        <w:ind w:left="0"/>
        <w:jc w:val="both"/>
      </w:pPr>
      <w:r>
        <w:rPr>
          <w:rFonts w:ascii="Times New Roman"/>
          <w:b w:val="false"/>
          <w:i w:val="false"/>
          <w:color w:val="000000"/>
          <w:sz w:val="28"/>
        </w:rPr>
        <w:t>
      требования, предъявляемые к качеству продуктов до и после лущения, просеивания.</w:t>
      </w:r>
    </w:p>
    <w:bookmarkEnd w:id="1998"/>
    <w:bookmarkStart w:name="z2005" w:id="1999"/>
    <w:p>
      <w:pPr>
        <w:spacing w:after="0"/>
        <w:ind w:left="0"/>
        <w:jc w:val="left"/>
      </w:pPr>
      <w:r>
        <w:rPr>
          <w:rFonts w:ascii="Times New Roman"/>
          <w:b/>
          <w:i w:val="false"/>
          <w:color w:val="000000"/>
        </w:rPr>
        <w:t xml:space="preserve"> Параграф 130. Машинист рушальных установок, 3 разряд</w:t>
      </w:r>
    </w:p>
    <w:bookmarkEnd w:id="1999"/>
    <w:bookmarkStart w:name="z2006" w:id="2000"/>
    <w:p>
      <w:pPr>
        <w:spacing w:after="0"/>
        <w:ind w:left="0"/>
        <w:jc w:val="both"/>
      </w:pPr>
      <w:r>
        <w:rPr>
          <w:rFonts w:ascii="Times New Roman"/>
          <w:b w:val="false"/>
          <w:i w:val="false"/>
          <w:color w:val="000000"/>
          <w:sz w:val="28"/>
        </w:rPr>
        <w:t xml:space="preserve">
      291. Характеристика работ: </w:t>
      </w:r>
    </w:p>
    <w:bookmarkEnd w:id="2000"/>
    <w:bookmarkStart w:name="z2007" w:id="2001"/>
    <w:p>
      <w:pPr>
        <w:spacing w:after="0"/>
        <w:ind w:left="0"/>
        <w:jc w:val="both"/>
      </w:pPr>
      <w:r>
        <w:rPr>
          <w:rFonts w:ascii="Times New Roman"/>
          <w:b w:val="false"/>
          <w:i w:val="false"/>
          <w:color w:val="000000"/>
          <w:sz w:val="28"/>
        </w:rPr>
        <w:t>
      ведение процесса шелушения и лущения зерна, бобовых и масличных семян на рушально-шелушильных и лущильных машинах различных систем;</w:t>
      </w:r>
    </w:p>
    <w:bookmarkEnd w:id="2001"/>
    <w:bookmarkStart w:name="z2008" w:id="2002"/>
    <w:p>
      <w:pPr>
        <w:spacing w:after="0"/>
        <w:ind w:left="0"/>
        <w:jc w:val="both"/>
      </w:pPr>
      <w:r>
        <w:rPr>
          <w:rFonts w:ascii="Times New Roman"/>
          <w:b w:val="false"/>
          <w:i w:val="false"/>
          <w:color w:val="000000"/>
          <w:sz w:val="28"/>
        </w:rPr>
        <w:t>
      ведение процесса обработки зерна на шелушильных машинах на заводах с производительностью до 80 тонн в сутки;</w:t>
      </w:r>
    </w:p>
    <w:bookmarkEnd w:id="2002"/>
    <w:bookmarkStart w:name="z2009" w:id="2003"/>
    <w:p>
      <w:pPr>
        <w:spacing w:after="0"/>
        <w:ind w:left="0"/>
        <w:jc w:val="both"/>
      </w:pPr>
      <w:r>
        <w:rPr>
          <w:rFonts w:ascii="Times New Roman"/>
          <w:b w:val="false"/>
          <w:i w:val="false"/>
          <w:color w:val="000000"/>
          <w:sz w:val="28"/>
        </w:rPr>
        <w:t>
      наблюдение визуально за работой механизмов и питателей, подающих сырье;</w:t>
      </w:r>
    </w:p>
    <w:bookmarkEnd w:id="2003"/>
    <w:bookmarkStart w:name="z2010" w:id="2004"/>
    <w:p>
      <w:pPr>
        <w:spacing w:after="0"/>
        <w:ind w:left="0"/>
        <w:jc w:val="both"/>
      </w:pPr>
      <w:r>
        <w:rPr>
          <w:rFonts w:ascii="Times New Roman"/>
          <w:b w:val="false"/>
          <w:i w:val="false"/>
          <w:color w:val="000000"/>
          <w:sz w:val="28"/>
        </w:rPr>
        <w:t>
      наладка обслуживаемого оборудования;</w:t>
      </w:r>
    </w:p>
    <w:bookmarkEnd w:id="2004"/>
    <w:bookmarkStart w:name="z2011" w:id="2005"/>
    <w:p>
      <w:pPr>
        <w:spacing w:after="0"/>
        <w:ind w:left="0"/>
        <w:jc w:val="both"/>
      </w:pPr>
      <w:r>
        <w:rPr>
          <w:rFonts w:ascii="Times New Roman"/>
          <w:b w:val="false"/>
          <w:i w:val="false"/>
          <w:color w:val="000000"/>
          <w:sz w:val="28"/>
        </w:rPr>
        <w:t>
      обеспечение по показаниям контрольно-измерительных приборов и данных лаборатории выходов крупы, масличных семян высших сортов;</w:t>
      </w:r>
    </w:p>
    <w:bookmarkEnd w:id="2005"/>
    <w:bookmarkStart w:name="z2012" w:id="2006"/>
    <w:p>
      <w:pPr>
        <w:spacing w:after="0"/>
        <w:ind w:left="0"/>
        <w:jc w:val="both"/>
      </w:pPr>
      <w:r>
        <w:rPr>
          <w:rFonts w:ascii="Times New Roman"/>
          <w:b w:val="false"/>
          <w:i w:val="false"/>
          <w:color w:val="000000"/>
          <w:sz w:val="28"/>
        </w:rPr>
        <w:t>
      подготовка оборудования к работе, пуск, остановка, чистка и смазка его.</w:t>
      </w:r>
    </w:p>
    <w:bookmarkEnd w:id="2006"/>
    <w:bookmarkStart w:name="z2013" w:id="2007"/>
    <w:p>
      <w:pPr>
        <w:spacing w:after="0"/>
        <w:ind w:left="0"/>
        <w:jc w:val="both"/>
      </w:pPr>
      <w:r>
        <w:rPr>
          <w:rFonts w:ascii="Times New Roman"/>
          <w:b w:val="false"/>
          <w:i w:val="false"/>
          <w:color w:val="000000"/>
          <w:sz w:val="28"/>
        </w:rPr>
        <w:t xml:space="preserve">
      292. Должен знать: </w:t>
      </w:r>
    </w:p>
    <w:bookmarkEnd w:id="2007"/>
    <w:bookmarkStart w:name="z2014" w:id="2008"/>
    <w:p>
      <w:pPr>
        <w:spacing w:after="0"/>
        <w:ind w:left="0"/>
        <w:jc w:val="both"/>
      </w:pPr>
      <w:r>
        <w:rPr>
          <w:rFonts w:ascii="Times New Roman"/>
          <w:b w:val="false"/>
          <w:i w:val="false"/>
          <w:color w:val="000000"/>
          <w:sz w:val="28"/>
        </w:rPr>
        <w:t>
      технологические режимы шелушения зерна, бобов, масличных семян, свойства обрабатываемого сырья;</w:t>
      </w:r>
    </w:p>
    <w:bookmarkEnd w:id="2008"/>
    <w:bookmarkStart w:name="z2015" w:id="2009"/>
    <w:p>
      <w:pPr>
        <w:spacing w:after="0"/>
        <w:ind w:left="0"/>
        <w:jc w:val="both"/>
      </w:pPr>
      <w:r>
        <w:rPr>
          <w:rFonts w:ascii="Times New Roman"/>
          <w:b w:val="false"/>
          <w:i w:val="false"/>
          <w:color w:val="000000"/>
          <w:sz w:val="28"/>
        </w:rPr>
        <w:t>
      требования, предъявляемые к качеству получаемого продукта;</w:t>
      </w:r>
    </w:p>
    <w:bookmarkEnd w:id="2009"/>
    <w:bookmarkStart w:name="z2016" w:id="2010"/>
    <w:p>
      <w:pPr>
        <w:spacing w:after="0"/>
        <w:ind w:left="0"/>
        <w:jc w:val="both"/>
      </w:pPr>
      <w:r>
        <w:rPr>
          <w:rFonts w:ascii="Times New Roman"/>
          <w:b w:val="false"/>
          <w:i w:val="false"/>
          <w:color w:val="000000"/>
          <w:sz w:val="28"/>
        </w:rPr>
        <w:t>
      способы получения выходов готовой продукции высших сортов;</w:t>
      </w:r>
    </w:p>
    <w:bookmarkEnd w:id="2010"/>
    <w:bookmarkStart w:name="z2017" w:id="2011"/>
    <w:p>
      <w:pPr>
        <w:spacing w:after="0"/>
        <w:ind w:left="0"/>
        <w:jc w:val="both"/>
      </w:pPr>
      <w:r>
        <w:rPr>
          <w:rFonts w:ascii="Times New Roman"/>
          <w:b w:val="false"/>
          <w:i w:val="false"/>
          <w:color w:val="000000"/>
          <w:sz w:val="28"/>
        </w:rPr>
        <w:t>
      устройство рушек, шелушилок и иного оборудования, связанного с осуществлением процесса шелушения.</w:t>
      </w:r>
    </w:p>
    <w:bookmarkEnd w:id="2011"/>
    <w:bookmarkStart w:name="z2018" w:id="2012"/>
    <w:p>
      <w:pPr>
        <w:spacing w:after="0"/>
        <w:ind w:left="0"/>
        <w:jc w:val="left"/>
      </w:pPr>
      <w:r>
        <w:rPr>
          <w:rFonts w:ascii="Times New Roman"/>
          <w:b/>
          <w:i w:val="false"/>
          <w:color w:val="000000"/>
        </w:rPr>
        <w:t xml:space="preserve"> Параграф 131. Машинист рушальных установок, 4 разряд</w:t>
      </w:r>
    </w:p>
    <w:bookmarkEnd w:id="2012"/>
    <w:bookmarkStart w:name="z2019" w:id="2013"/>
    <w:p>
      <w:pPr>
        <w:spacing w:after="0"/>
        <w:ind w:left="0"/>
        <w:jc w:val="both"/>
      </w:pPr>
      <w:r>
        <w:rPr>
          <w:rFonts w:ascii="Times New Roman"/>
          <w:b w:val="false"/>
          <w:i w:val="false"/>
          <w:color w:val="000000"/>
          <w:sz w:val="28"/>
        </w:rPr>
        <w:t xml:space="preserve">
      293. Характеристика работ: </w:t>
      </w:r>
    </w:p>
    <w:bookmarkEnd w:id="2013"/>
    <w:bookmarkStart w:name="z2020" w:id="2014"/>
    <w:p>
      <w:pPr>
        <w:spacing w:after="0"/>
        <w:ind w:left="0"/>
        <w:jc w:val="both"/>
      </w:pPr>
      <w:r>
        <w:rPr>
          <w:rFonts w:ascii="Times New Roman"/>
          <w:b w:val="false"/>
          <w:i w:val="false"/>
          <w:color w:val="000000"/>
          <w:sz w:val="28"/>
        </w:rPr>
        <w:t>
      ведение технологического процесса провеивания, дробления, шлифовки, плющения и полировки зерна, крупы, семян бобовых и масличных культур на машинах и механизмах различных конструкций на крупозаводах с производительностью до 80 тонн в сутки;</w:t>
      </w:r>
    </w:p>
    <w:bookmarkEnd w:id="2014"/>
    <w:bookmarkStart w:name="z2021" w:id="2015"/>
    <w:p>
      <w:pPr>
        <w:spacing w:after="0"/>
        <w:ind w:left="0"/>
        <w:jc w:val="both"/>
      </w:pPr>
      <w:r>
        <w:rPr>
          <w:rFonts w:ascii="Times New Roman"/>
          <w:b w:val="false"/>
          <w:i w:val="false"/>
          <w:color w:val="000000"/>
          <w:sz w:val="28"/>
        </w:rPr>
        <w:t>
      ведение процесса обработки зерна на шелушильных машинах на заводах с производительностью свыше 80 тонн в сутки;</w:t>
      </w:r>
    </w:p>
    <w:bookmarkEnd w:id="2015"/>
    <w:bookmarkStart w:name="z2022" w:id="2016"/>
    <w:p>
      <w:pPr>
        <w:spacing w:after="0"/>
        <w:ind w:left="0"/>
        <w:jc w:val="both"/>
      </w:pPr>
      <w:r>
        <w:rPr>
          <w:rFonts w:ascii="Times New Roman"/>
          <w:b w:val="false"/>
          <w:i w:val="false"/>
          <w:color w:val="000000"/>
          <w:sz w:val="28"/>
        </w:rPr>
        <w:t>
      контроль по показаниям контрольно-измерительных приборов и лабораторным анализам качества шелушения продуктов, соответствующего государственным стандартам и техническим условиям;</w:t>
      </w:r>
    </w:p>
    <w:bookmarkEnd w:id="2016"/>
    <w:bookmarkStart w:name="z2023" w:id="2017"/>
    <w:p>
      <w:pPr>
        <w:spacing w:after="0"/>
        <w:ind w:left="0"/>
        <w:jc w:val="both"/>
      </w:pPr>
      <w:r>
        <w:rPr>
          <w:rFonts w:ascii="Times New Roman"/>
          <w:b w:val="false"/>
          <w:i w:val="false"/>
          <w:color w:val="000000"/>
          <w:sz w:val="28"/>
        </w:rPr>
        <w:t>
      предотвращение потерь и уносов в отходы кондиционного зерна;</w:t>
      </w:r>
    </w:p>
    <w:bookmarkEnd w:id="2017"/>
    <w:bookmarkStart w:name="z2024" w:id="2018"/>
    <w:p>
      <w:pPr>
        <w:spacing w:after="0"/>
        <w:ind w:left="0"/>
        <w:jc w:val="both"/>
      </w:pPr>
      <w:r>
        <w:rPr>
          <w:rFonts w:ascii="Times New Roman"/>
          <w:b w:val="false"/>
          <w:i w:val="false"/>
          <w:color w:val="000000"/>
          <w:sz w:val="28"/>
        </w:rPr>
        <w:t>
      перековка (насечка) рабочих валков вальцедековых станков, барабанов и дисков, голлендоров, поставов, барабанов и обоек;</w:t>
      </w:r>
    </w:p>
    <w:bookmarkEnd w:id="2018"/>
    <w:bookmarkStart w:name="z2025" w:id="2019"/>
    <w:p>
      <w:pPr>
        <w:spacing w:after="0"/>
        <w:ind w:left="0"/>
        <w:jc w:val="both"/>
      </w:pPr>
      <w:r>
        <w:rPr>
          <w:rFonts w:ascii="Times New Roman"/>
          <w:b w:val="false"/>
          <w:i w:val="false"/>
          <w:color w:val="000000"/>
          <w:sz w:val="28"/>
        </w:rPr>
        <w:t>
      наладка работы рушально-веечного, шлифовально-полировального и иного оборудования, а также транспортирующих устройств.</w:t>
      </w:r>
    </w:p>
    <w:bookmarkEnd w:id="2019"/>
    <w:bookmarkStart w:name="z2026" w:id="2020"/>
    <w:p>
      <w:pPr>
        <w:spacing w:after="0"/>
        <w:ind w:left="0"/>
        <w:jc w:val="both"/>
      </w:pPr>
      <w:r>
        <w:rPr>
          <w:rFonts w:ascii="Times New Roman"/>
          <w:b w:val="false"/>
          <w:i w:val="false"/>
          <w:color w:val="000000"/>
          <w:sz w:val="28"/>
        </w:rPr>
        <w:t xml:space="preserve">
      294. Должен знать: </w:t>
      </w:r>
    </w:p>
    <w:bookmarkEnd w:id="2020"/>
    <w:bookmarkStart w:name="z2027" w:id="2021"/>
    <w:p>
      <w:pPr>
        <w:spacing w:after="0"/>
        <w:ind w:left="0"/>
        <w:jc w:val="both"/>
      </w:pPr>
      <w:r>
        <w:rPr>
          <w:rFonts w:ascii="Times New Roman"/>
          <w:b w:val="false"/>
          <w:i w:val="false"/>
          <w:color w:val="000000"/>
          <w:sz w:val="28"/>
        </w:rPr>
        <w:t>
      схему шелушильного отделения, устройство шелушильного, шлифовального и полировального оборудования;</w:t>
      </w:r>
    </w:p>
    <w:bookmarkEnd w:id="2021"/>
    <w:bookmarkStart w:name="z2028" w:id="2022"/>
    <w:p>
      <w:pPr>
        <w:spacing w:after="0"/>
        <w:ind w:left="0"/>
        <w:jc w:val="both"/>
      </w:pPr>
      <w:r>
        <w:rPr>
          <w:rFonts w:ascii="Times New Roman"/>
          <w:b w:val="false"/>
          <w:i w:val="false"/>
          <w:color w:val="000000"/>
          <w:sz w:val="28"/>
        </w:rPr>
        <w:t>
      свойства поступающего на обработку сырья;</w:t>
      </w:r>
    </w:p>
    <w:bookmarkEnd w:id="2022"/>
    <w:bookmarkStart w:name="z2029" w:id="2023"/>
    <w:p>
      <w:pPr>
        <w:spacing w:after="0"/>
        <w:ind w:left="0"/>
        <w:jc w:val="both"/>
      </w:pPr>
      <w:r>
        <w:rPr>
          <w:rFonts w:ascii="Times New Roman"/>
          <w:b w:val="false"/>
          <w:i w:val="false"/>
          <w:color w:val="000000"/>
          <w:sz w:val="28"/>
        </w:rPr>
        <w:t>
      требования, предъявляемые к качеству зерна, бобовых культур и технические условия на готовую продукцию;</w:t>
      </w:r>
    </w:p>
    <w:bookmarkEnd w:id="2023"/>
    <w:bookmarkStart w:name="z2030" w:id="2024"/>
    <w:p>
      <w:pPr>
        <w:spacing w:after="0"/>
        <w:ind w:left="0"/>
        <w:jc w:val="both"/>
      </w:pPr>
      <w:r>
        <w:rPr>
          <w:rFonts w:ascii="Times New Roman"/>
          <w:b w:val="false"/>
          <w:i w:val="false"/>
          <w:color w:val="000000"/>
          <w:sz w:val="28"/>
        </w:rPr>
        <w:t>
      нормы удельных нагрузок, выходов и качества крупяного сырья и крупы;</w:t>
      </w:r>
    </w:p>
    <w:bookmarkEnd w:id="2024"/>
    <w:bookmarkStart w:name="z2031" w:id="2025"/>
    <w:p>
      <w:pPr>
        <w:spacing w:after="0"/>
        <w:ind w:left="0"/>
        <w:jc w:val="both"/>
      </w:pPr>
      <w:r>
        <w:rPr>
          <w:rFonts w:ascii="Times New Roman"/>
          <w:b w:val="false"/>
          <w:i w:val="false"/>
          <w:color w:val="000000"/>
          <w:sz w:val="28"/>
        </w:rPr>
        <w:t>
      способы возобновления и ремонта абразивных рабочих поверхностей.</w:t>
      </w:r>
    </w:p>
    <w:bookmarkEnd w:id="2025"/>
    <w:bookmarkStart w:name="z2032" w:id="2026"/>
    <w:p>
      <w:pPr>
        <w:spacing w:after="0"/>
        <w:ind w:left="0"/>
        <w:jc w:val="left"/>
      </w:pPr>
      <w:r>
        <w:rPr>
          <w:rFonts w:ascii="Times New Roman"/>
          <w:b/>
          <w:i w:val="false"/>
          <w:color w:val="000000"/>
        </w:rPr>
        <w:t xml:space="preserve"> Параграф 132. Машинист рушальных установок, 5 разряд</w:t>
      </w:r>
    </w:p>
    <w:bookmarkEnd w:id="2026"/>
    <w:bookmarkStart w:name="z2033" w:id="2027"/>
    <w:p>
      <w:pPr>
        <w:spacing w:after="0"/>
        <w:ind w:left="0"/>
        <w:jc w:val="both"/>
      </w:pPr>
      <w:r>
        <w:rPr>
          <w:rFonts w:ascii="Times New Roman"/>
          <w:b w:val="false"/>
          <w:i w:val="false"/>
          <w:color w:val="000000"/>
          <w:sz w:val="28"/>
        </w:rPr>
        <w:t xml:space="preserve">
      295. Характеристика работ: </w:t>
      </w:r>
    </w:p>
    <w:bookmarkEnd w:id="2027"/>
    <w:bookmarkStart w:name="z2034" w:id="2028"/>
    <w:p>
      <w:pPr>
        <w:spacing w:after="0"/>
        <w:ind w:left="0"/>
        <w:jc w:val="both"/>
      </w:pPr>
      <w:r>
        <w:rPr>
          <w:rFonts w:ascii="Times New Roman"/>
          <w:b w:val="false"/>
          <w:i w:val="false"/>
          <w:color w:val="000000"/>
          <w:sz w:val="28"/>
        </w:rPr>
        <w:t>
      ведение технологического процесса по шелушению, провеиванию, дроблению, шлифовке, плющению и полировке зерна, крупы, семян бобовых и масличных культур на машинах и механизмах различных конструкций на крупозаводах с производительностью свыше 80 тонн в сутки;</w:t>
      </w:r>
    </w:p>
    <w:bookmarkEnd w:id="2028"/>
    <w:bookmarkStart w:name="z2035" w:id="2029"/>
    <w:p>
      <w:pPr>
        <w:spacing w:after="0"/>
        <w:ind w:left="0"/>
        <w:jc w:val="both"/>
      </w:pPr>
      <w:r>
        <w:rPr>
          <w:rFonts w:ascii="Times New Roman"/>
          <w:b w:val="false"/>
          <w:i w:val="false"/>
          <w:color w:val="000000"/>
          <w:sz w:val="28"/>
        </w:rPr>
        <w:t>
      наладка шелушильного, шлифовального и полировального оборудования;</w:t>
      </w:r>
    </w:p>
    <w:bookmarkEnd w:id="2029"/>
    <w:bookmarkStart w:name="z2036" w:id="2030"/>
    <w:p>
      <w:pPr>
        <w:spacing w:after="0"/>
        <w:ind w:left="0"/>
        <w:jc w:val="both"/>
      </w:pPr>
      <w:r>
        <w:rPr>
          <w:rFonts w:ascii="Times New Roman"/>
          <w:b w:val="false"/>
          <w:i w:val="false"/>
          <w:color w:val="000000"/>
          <w:sz w:val="28"/>
        </w:rPr>
        <w:t>
      контроль по показаниям контрольно-измерительных приборов, данным лабораторных анализов и визуально за соблюдением параметров технологических режимов;</w:t>
      </w:r>
    </w:p>
    <w:bookmarkEnd w:id="2030"/>
    <w:bookmarkStart w:name="z2037" w:id="2031"/>
    <w:p>
      <w:pPr>
        <w:spacing w:after="0"/>
        <w:ind w:left="0"/>
        <w:jc w:val="both"/>
      </w:pPr>
      <w:r>
        <w:rPr>
          <w:rFonts w:ascii="Times New Roman"/>
          <w:b w:val="false"/>
          <w:i w:val="false"/>
          <w:color w:val="000000"/>
          <w:sz w:val="28"/>
        </w:rPr>
        <w:t>
      участие в ремонте обслуживаемого оборудования.</w:t>
      </w:r>
    </w:p>
    <w:bookmarkEnd w:id="2031"/>
    <w:bookmarkStart w:name="z2038" w:id="2032"/>
    <w:p>
      <w:pPr>
        <w:spacing w:after="0"/>
        <w:ind w:left="0"/>
        <w:jc w:val="both"/>
      </w:pPr>
      <w:r>
        <w:rPr>
          <w:rFonts w:ascii="Times New Roman"/>
          <w:b w:val="false"/>
          <w:i w:val="false"/>
          <w:color w:val="000000"/>
          <w:sz w:val="28"/>
        </w:rPr>
        <w:t xml:space="preserve">
      296. Должен знать: </w:t>
      </w:r>
    </w:p>
    <w:bookmarkEnd w:id="2032"/>
    <w:bookmarkStart w:name="z2039" w:id="2033"/>
    <w:p>
      <w:pPr>
        <w:spacing w:after="0"/>
        <w:ind w:left="0"/>
        <w:jc w:val="both"/>
      </w:pPr>
      <w:r>
        <w:rPr>
          <w:rFonts w:ascii="Times New Roman"/>
          <w:b w:val="false"/>
          <w:i w:val="false"/>
          <w:color w:val="000000"/>
          <w:sz w:val="28"/>
        </w:rPr>
        <w:t>
      конструкцию обслуживаемого оборудования;</w:t>
      </w:r>
    </w:p>
    <w:bookmarkEnd w:id="2033"/>
    <w:bookmarkStart w:name="z2040" w:id="2034"/>
    <w:p>
      <w:pPr>
        <w:spacing w:after="0"/>
        <w:ind w:left="0"/>
        <w:jc w:val="both"/>
      </w:pPr>
      <w:r>
        <w:rPr>
          <w:rFonts w:ascii="Times New Roman"/>
          <w:b w:val="false"/>
          <w:i w:val="false"/>
          <w:color w:val="000000"/>
          <w:sz w:val="28"/>
        </w:rPr>
        <w:t>
      технологические процессы шелушения, дробления, плющения, шлифования и полирования зерна и крупы;</w:t>
      </w:r>
    </w:p>
    <w:bookmarkEnd w:id="2034"/>
    <w:bookmarkStart w:name="z2041" w:id="2035"/>
    <w:p>
      <w:pPr>
        <w:spacing w:after="0"/>
        <w:ind w:left="0"/>
        <w:jc w:val="both"/>
      </w:pPr>
      <w:r>
        <w:rPr>
          <w:rFonts w:ascii="Times New Roman"/>
          <w:b w:val="false"/>
          <w:i w:val="false"/>
          <w:color w:val="000000"/>
          <w:sz w:val="28"/>
        </w:rPr>
        <w:t>
      нормы удельных нагрузок, выходов и качества крупы;</w:t>
      </w:r>
    </w:p>
    <w:bookmarkEnd w:id="2035"/>
    <w:bookmarkStart w:name="z2042" w:id="2036"/>
    <w:p>
      <w:pPr>
        <w:spacing w:after="0"/>
        <w:ind w:left="0"/>
        <w:jc w:val="both"/>
      </w:pPr>
      <w:r>
        <w:rPr>
          <w:rFonts w:ascii="Times New Roman"/>
          <w:b w:val="false"/>
          <w:i w:val="false"/>
          <w:color w:val="000000"/>
          <w:sz w:val="28"/>
        </w:rPr>
        <w:t>
      способы возобновления и ремонта абразивных рабочих поверхностей.</w:t>
      </w:r>
    </w:p>
    <w:bookmarkEnd w:id="2036"/>
    <w:bookmarkStart w:name="z2043" w:id="2037"/>
    <w:p>
      <w:pPr>
        <w:spacing w:after="0"/>
        <w:ind w:left="0"/>
        <w:jc w:val="left"/>
      </w:pPr>
      <w:r>
        <w:rPr>
          <w:rFonts w:ascii="Times New Roman"/>
          <w:b/>
          <w:i w:val="false"/>
          <w:color w:val="000000"/>
        </w:rPr>
        <w:t xml:space="preserve"> Параграф 133. Оператор тестера, 3 разряд</w:t>
      </w:r>
    </w:p>
    <w:bookmarkEnd w:id="2037"/>
    <w:bookmarkStart w:name="z2044" w:id="2038"/>
    <w:p>
      <w:pPr>
        <w:spacing w:after="0"/>
        <w:ind w:left="0"/>
        <w:jc w:val="both"/>
      </w:pPr>
      <w:r>
        <w:rPr>
          <w:rFonts w:ascii="Times New Roman"/>
          <w:b w:val="false"/>
          <w:i w:val="false"/>
          <w:color w:val="000000"/>
          <w:sz w:val="28"/>
        </w:rPr>
        <w:t xml:space="preserve">
      297. Характеристика работ: </w:t>
      </w:r>
    </w:p>
    <w:bookmarkEnd w:id="2038"/>
    <w:bookmarkStart w:name="z2045" w:id="2039"/>
    <w:p>
      <w:pPr>
        <w:spacing w:after="0"/>
        <w:ind w:left="0"/>
        <w:jc w:val="both"/>
      </w:pPr>
      <w:r>
        <w:rPr>
          <w:rFonts w:ascii="Times New Roman"/>
          <w:b w:val="false"/>
          <w:i w:val="false"/>
          <w:color w:val="000000"/>
          <w:sz w:val="28"/>
        </w:rPr>
        <w:t>
      ведение процесса контроля герметичности стерилизованных пищевых продуктов в банках на автоматизированной линии;</w:t>
      </w:r>
    </w:p>
    <w:bookmarkEnd w:id="2039"/>
    <w:bookmarkStart w:name="z2046" w:id="2040"/>
    <w:p>
      <w:pPr>
        <w:spacing w:after="0"/>
        <w:ind w:left="0"/>
        <w:jc w:val="both"/>
      </w:pPr>
      <w:r>
        <w:rPr>
          <w:rFonts w:ascii="Times New Roman"/>
          <w:b w:val="false"/>
          <w:i w:val="false"/>
          <w:color w:val="000000"/>
          <w:sz w:val="28"/>
        </w:rPr>
        <w:t>
      подготовка тестера к работе;</w:t>
      </w:r>
    </w:p>
    <w:bookmarkEnd w:id="2040"/>
    <w:bookmarkStart w:name="z2047" w:id="2041"/>
    <w:p>
      <w:pPr>
        <w:spacing w:after="0"/>
        <w:ind w:left="0"/>
        <w:jc w:val="both"/>
      </w:pPr>
      <w:r>
        <w:rPr>
          <w:rFonts w:ascii="Times New Roman"/>
          <w:b w:val="false"/>
          <w:i w:val="false"/>
          <w:color w:val="000000"/>
          <w:sz w:val="28"/>
        </w:rPr>
        <w:t>
      наблюдение за равномерностью подачи банок со стерилизованной продукцией на линию по проверке герметичности;</w:t>
      </w:r>
    </w:p>
    <w:bookmarkEnd w:id="2041"/>
    <w:bookmarkStart w:name="z2048" w:id="2042"/>
    <w:p>
      <w:pPr>
        <w:spacing w:after="0"/>
        <w:ind w:left="0"/>
        <w:jc w:val="both"/>
      </w:pPr>
      <w:r>
        <w:rPr>
          <w:rFonts w:ascii="Times New Roman"/>
          <w:b w:val="false"/>
          <w:i w:val="false"/>
          <w:color w:val="000000"/>
          <w:sz w:val="28"/>
        </w:rPr>
        <w:t>
      обеспечение синхронной работы тестера в автоматической линии;</w:t>
      </w:r>
    </w:p>
    <w:bookmarkEnd w:id="2042"/>
    <w:bookmarkStart w:name="z2049" w:id="2043"/>
    <w:p>
      <w:pPr>
        <w:spacing w:after="0"/>
        <w:ind w:left="0"/>
        <w:jc w:val="both"/>
      </w:pPr>
      <w:r>
        <w:rPr>
          <w:rFonts w:ascii="Times New Roman"/>
          <w:b w:val="false"/>
          <w:i w:val="false"/>
          <w:color w:val="000000"/>
          <w:sz w:val="28"/>
        </w:rPr>
        <w:t>
      выявление дефектных банок с продукцией, их устранение.</w:t>
      </w:r>
    </w:p>
    <w:bookmarkEnd w:id="2043"/>
    <w:bookmarkStart w:name="z2050" w:id="2044"/>
    <w:p>
      <w:pPr>
        <w:spacing w:after="0"/>
        <w:ind w:left="0"/>
        <w:jc w:val="both"/>
      </w:pPr>
      <w:r>
        <w:rPr>
          <w:rFonts w:ascii="Times New Roman"/>
          <w:b w:val="false"/>
          <w:i w:val="false"/>
          <w:color w:val="000000"/>
          <w:sz w:val="28"/>
        </w:rPr>
        <w:t xml:space="preserve">
      298. Должен знать: </w:t>
      </w:r>
    </w:p>
    <w:bookmarkEnd w:id="2044"/>
    <w:bookmarkStart w:name="z2051" w:id="2045"/>
    <w:p>
      <w:pPr>
        <w:spacing w:after="0"/>
        <w:ind w:left="0"/>
        <w:jc w:val="both"/>
      </w:pPr>
      <w:r>
        <w:rPr>
          <w:rFonts w:ascii="Times New Roman"/>
          <w:b w:val="false"/>
          <w:i w:val="false"/>
          <w:color w:val="000000"/>
          <w:sz w:val="28"/>
        </w:rPr>
        <w:t>
      устройство обслуживаемого оборудован;</w:t>
      </w:r>
    </w:p>
    <w:bookmarkEnd w:id="2045"/>
    <w:bookmarkStart w:name="z2052" w:id="2046"/>
    <w:p>
      <w:pPr>
        <w:spacing w:after="0"/>
        <w:ind w:left="0"/>
        <w:jc w:val="both"/>
      </w:pPr>
      <w:r>
        <w:rPr>
          <w:rFonts w:ascii="Times New Roman"/>
          <w:b w:val="false"/>
          <w:i w:val="false"/>
          <w:color w:val="000000"/>
          <w:sz w:val="28"/>
        </w:rPr>
        <w:t>
      технологию производства консервов на обслуживаемом участке;</w:t>
      </w:r>
    </w:p>
    <w:bookmarkEnd w:id="2046"/>
    <w:bookmarkStart w:name="z2053" w:id="2047"/>
    <w:p>
      <w:pPr>
        <w:spacing w:after="0"/>
        <w:ind w:left="0"/>
        <w:jc w:val="both"/>
      </w:pPr>
      <w:r>
        <w:rPr>
          <w:rFonts w:ascii="Times New Roman"/>
          <w:b w:val="false"/>
          <w:i w:val="false"/>
          <w:color w:val="000000"/>
          <w:sz w:val="28"/>
        </w:rPr>
        <w:t>
      государственные стандарты и технические условия, предъявляемые к продукции в банках;</w:t>
      </w:r>
    </w:p>
    <w:bookmarkEnd w:id="2047"/>
    <w:bookmarkStart w:name="z2054" w:id="2048"/>
    <w:p>
      <w:pPr>
        <w:spacing w:after="0"/>
        <w:ind w:left="0"/>
        <w:jc w:val="both"/>
      </w:pPr>
      <w:r>
        <w:rPr>
          <w:rFonts w:ascii="Times New Roman"/>
          <w:b w:val="false"/>
          <w:i w:val="false"/>
          <w:color w:val="000000"/>
          <w:sz w:val="28"/>
        </w:rPr>
        <w:t>
      виды брака банок, способы его обнаружения и устранения.</w:t>
      </w:r>
    </w:p>
    <w:bookmarkEnd w:id="2048"/>
    <w:bookmarkStart w:name="z2055" w:id="2049"/>
    <w:p>
      <w:pPr>
        <w:spacing w:after="0"/>
        <w:ind w:left="0"/>
        <w:jc w:val="both"/>
      </w:pPr>
      <w:r>
        <w:rPr>
          <w:rFonts w:ascii="Times New Roman"/>
          <w:b w:val="false"/>
          <w:i w:val="false"/>
          <w:color w:val="000000"/>
          <w:sz w:val="28"/>
        </w:rPr>
        <w:t>
      299. При обслуживании тестера со сборкой и разборкой оборудования и устранением неисправностей в работе оборудования – 4 разряд.</w:t>
      </w:r>
    </w:p>
    <w:bookmarkEnd w:id="2049"/>
    <w:bookmarkStart w:name="z2056" w:id="2050"/>
    <w:p>
      <w:pPr>
        <w:spacing w:after="0"/>
        <w:ind w:left="0"/>
        <w:jc w:val="left"/>
      </w:pPr>
      <w:r>
        <w:rPr>
          <w:rFonts w:ascii="Times New Roman"/>
          <w:b/>
          <w:i w:val="false"/>
          <w:color w:val="000000"/>
        </w:rPr>
        <w:t xml:space="preserve"> Параграф 134. Обработчик технологических емкостей и тары, 3 разряд</w:t>
      </w:r>
    </w:p>
    <w:bookmarkEnd w:id="2050"/>
    <w:bookmarkStart w:name="z2057" w:id="2051"/>
    <w:p>
      <w:pPr>
        <w:spacing w:after="0"/>
        <w:ind w:left="0"/>
        <w:jc w:val="both"/>
      </w:pPr>
      <w:r>
        <w:rPr>
          <w:rFonts w:ascii="Times New Roman"/>
          <w:b w:val="false"/>
          <w:i w:val="false"/>
          <w:color w:val="000000"/>
          <w:sz w:val="28"/>
        </w:rPr>
        <w:t xml:space="preserve">
      300. Характеристика работ: </w:t>
      </w:r>
    </w:p>
    <w:bookmarkEnd w:id="2051"/>
    <w:bookmarkStart w:name="z2058" w:id="2052"/>
    <w:p>
      <w:pPr>
        <w:spacing w:after="0"/>
        <w:ind w:left="0"/>
        <w:jc w:val="both"/>
      </w:pPr>
      <w:r>
        <w:rPr>
          <w:rFonts w:ascii="Times New Roman"/>
          <w:b w:val="false"/>
          <w:i w:val="false"/>
          <w:color w:val="000000"/>
          <w:sz w:val="28"/>
        </w:rPr>
        <w:t>
      ведение процесса обработки технологических емкостей, крупных резервуаров-хранилищ и иной тары для обеспечения внутренней биологической чистоты;</w:t>
      </w:r>
    </w:p>
    <w:bookmarkEnd w:id="2052"/>
    <w:bookmarkStart w:name="z2059" w:id="2053"/>
    <w:p>
      <w:pPr>
        <w:spacing w:after="0"/>
        <w:ind w:left="0"/>
        <w:jc w:val="both"/>
      </w:pPr>
      <w:r>
        <w:rPr>
          <w:rFonts w:ascii="Times New Roman"/>
          <w:b w:val="false"/>
          <w:i w:val="false"/>
          <w:color w:val="000000"/>
          <w:sz w:val="28"/>
        </w:rPr>
        <w:t>
      мойка, замачивание, пропарка различных технологических емкостей вручную и на специальных машинах;</w:t>
      </w:r>
    </w:p>
    <w:bookmarkEnd w:id="2053"/>
    <w:bookmarkStart w:name="z2060" w:id="2054"/>
    <w:p>
      <w:pPr>
        <w:spacing w:after="0"/>
        <w:ind w:left="0"/>
        <w:jc w:val="both"/>
      </w:pPr>
      <w:r>
        <w:rPr>
          <w:rFonts w:ascii="Times New Roman"/>
          <w:b w:val="false"/>
          <w:i w:val="false"/>
          <w:color w:val="000000"/>
          <w:sz w:val="28"/>
        </w:rPr>
        <w:t>
      стерилизация тары пароформалиновой смесью и иными антисептиками, дегазация аммиаком;</w:t>
      </w:r>
    </w:p>
    <w:bookmarkEnd w:id="2054"/>
    <w:bookmarkStart w:name="z2061" w:id="2055"/>
    <w:p>
      <w:pPr>
        <w:spacing w:after="0"/>
        <w:ind w:left="0"/>
        <w:jc w:val="both"/>
      </w:pPr>
      <w:r>
        <w:rPr>
          <w:rFonts w:ascii="Times New Roman"/>
          <w:b w:val="false"/>
          <w:i w:val="false"/>
          <w:color w:val="000000"/>
          <w:sz w:val="28"/>
        </w:rPr>
        <w:t>
      очистка, мойка наружной и внутренней поверхности бочек, емкостей и иной тары горячей и холодной водой, щелочным или кислотным раствором, поверхностно-активными веществами и антисептиками, окуривание;</w:t>
      </w:r>
    </w:p>
    <w:bookmarkEnd w:id="2055"/>
    <w:bookmarkStart w:name="z2062" w:id="2056"/>
    <w:p>
      <w:pPr>
        <w:spacing w:after="0"/>
        <w:ind w:left="0"/>
        <w:jc w:val="both"/>
      </w:pPr>
      <w:r>
        <w:rPr>
          <w:rFonts w:ascii="Times New Roman"/>
          <w:b w:val="false"/>
          <w:i w:val="false"/>
          <w:color w:val="000000"/>
          <w:sz w:val="28"/>
        </w:rPr>
        <w:t>
      контроль правильности осмолки и защитных покрытий;</w:t>
      </w:r>
    </w:p>
    <w:bookmarkEnd w:id="2056"/>
    <w:bookmarkStart w:name="z2063" w:id="2057"/>
    <w:p>
      <w:pPr>
        <w:spacing w:after="0"/>
        <w:ind w:left="0"/>
        <w:jc w:val="both"/>
      </w:pPr>
      <w:r>
        <w:rPr>
          <w:rFonts w:ascii="Times New Roman"/>
          <w:b w:val="false"/>
          <w:i w:val="false"/>
          <w:color w:val="000000"/>
          <w:sz w:val="28"/>
        </w:rPr>
        <w:t>
      отбор промывных вод;</w:t>
      </w:r>
    </w:p>
    <w:bookmarkEnd w:id="2057"/>
    <w:bookmarkStart w:name="z2064" w:id="2058"/>
    <w:p>
      <w:pPr>
        <w:spacing w:after="0"/>
        <w:ind w:left="0"/>
        <w:jc w:val="both"/>
      </w:pPr>
      <w:r>
        <w:rPr>
          <w:rFonts w:ascii="Times New Roman"/>
          <w:b w:val="false"/>
          <w:i w:val="false"/>
          <w:color w:val="000000"/>
          <w:sz w:val="28"/>
        </w:rPr>
        <w:t>
      удаление пивного камня с алюминиевых емкостей;</w:t>
      </w:r>
    </w:p>
    <w:bookmarkEnd w:id="2058"/>
    <w:bookmarkStart w:name="z2065" w:id="2059"/>
    <w:p>
      <w:pPr>
        <w:spacing w:after="0"/>
        <w:ind w:left="0"/>
        <w:jc w:val="both"/>
      </w:pPr>
      <w:r>
        <w:rPr>
          <w:rFonts w:ascii="Times New Roman"/>
          <w:b w:val="false"/>
          <w:i w:val="false"/>
          <w:color w:val="000000"/>
          <w:sz w:val="28"/>
        </w:rPr>
        <w:t>
      проверка наличия в бочках посторонних запахов, устранение их;</w:t>
      </w:r>
    </w:p>
    <w:bookmarkEnd w:id="2059"/>
    <w:bookmarkStart w:name="z2066" w:id="2060"/>
    <w:p>
      <w:pPr>
        <w:spacing w:after="0"/>
        <w:ind w:left="0"/>
        <w:jc w:val="both"/>
      </w:pPr>
      <w:r>
        <w:rPr>
          <w:rFonts w:ascii="Times New Roman"/>
          <w:b w:val="false"/>
          <w:i w:val="false"/>
          <w:color w:val="000000"/>
          <w:sz w:val="28"/>
        </w:rPr>
        <w:t>
      определение герметичности резервуаров;</w:t>
      </w:r>
    </w:p>
    <w:bookmarkEnd w:id="2060"/>
    <w:bookmarkStart w:name="z2067" w:id="2061"/>
    <w:p>
      <w:pPr>
        <w:spacing w:after="0"/>
        <w:ind w:left="0"/>
        <w:jc w:val="both"/>
      </w:pPr>
      <w:r>
        <w:rPr>
          <w:rFonts w:ascii="Times New Roman"/>
          <w:b w:val="false"/>
          <w:i w:val="false"/>
          <w:color w:val="000000"/>
          <w:sz w:val="28"/>
        </w:rPr>
        <w:t>
      изготовление фитилей;</w:t>
      </w:r>
    </w:p>
    <w:bookmarkEnd w:id="2061"/>
    <w:bookmarkStart w:name="z2068" w:id="2062"/>
    <w:p>
      <w:pPr>
        <w:spacing w:after="0"/>
        <w:ind w:left="0"/>
        <w:jc w:val="both"/>
      </w:pPr>
      <w:r>
        <w:rPr>
          <w:rFonts w:ascii="Times New Roman"/>
          <w:b w:val="false"/>
          <w:i w:val="false"/>
          <w:color w:val="000000"/>
          <w:sz w:val="28"/>
        </w:rPr>
        <w:t>
      измерение емкостей взвешиванием, мерниками или иными измерительными приборами, запись результатов измерений;</w:t>
      </w:r>
    </w:p>
    <w:bookmarkEnd w:id="2062"/>
    <w:bookmarkStart w:name="z2069" w:id="2063"/>
    <w:p>
      <w:pPr>
        <w:spacing w:after="0"/>
        <w:ind w:left="0"/>
        <w:jc w:val="both"/>
      </w:pPr>
      <w:r>
        <w:rPr>
          <w:rFonts w:ascii="Times New Roman"/>
          <w:b w:val="false"/>
          <w:i w:val="false"/>
          <w:color w:val="000000"/>
          <w:sz w:val="28"/>
        </w:rPr>
        <w:t>
      удаление старого и нанесение нового трафарета, клейма;</w:t>
      </w:r>
    </w:p>
    <w:bookmarkEnd w:id="2063"/>
    <w:bookmarkStart w:name="z2070" w:id="2064"/>
    <w:p>
      <w:pPr>
        <w:spacing w:after="0"/>
        <w:ind w:left="0"/>
        <w:jc w:val="both"/>
      </w:pPr>
      <w:r>
        <w:rPr>
          <w:rFonts w:ascii="Times New Roman"/>
          <w:b w:val="false"/>
          <w:i w:val="false"/>
          <w:color w:val="000000"/>
          <w:sz w:val="28"/>
        </w:rPr>
        <w:t>
      подкатка и обработка бочек;</w:t>
      </w:r>
    </w:p>
    <w:bookmarkEnd w:id="2064"/>
    <w:bookmarkStart w:name="z2071" w:id="2065"/>
    <w:p>
      <w:pPr>
        <w:spacing w:after="0"/>
        <w:ind w:left="0"/>
        <w:jc w:val="both"/>
      </w:pPr>
      <w:r>
        <w:rPr>
          <w:rFonts w:ascii="Times New Roman"/>
          <w:b w:val="false"/>
          <w:i w:val="false"/>
          <w:color w:val="000000"/>
          <w:sz w:val="28"/>
        </w:rPr>
        <w:t>
      очистка, побелка фундамента технологических емкостей, уборка и дезинфекция помещений;</w:t>
      </w:r>
    </w:p>
    <w:bookmarkEnd w:id="2065"/>
    <w:bookmarkStart w:name="z2072" w:id="2066"/>
    <w:p>
      <w:pPr>
        <w:spacing w:after="0"/>
        <w:ind w:left="0"/>
        <w:jc w:val="both"/>
      </w:pPr>
      <w:r>
        <w:rPr>
          <w:rFonts w:ascii="Times New Roman"/>
          <w:b w:val="false"/>
          <w:i w:val="false"/>
          <w:color w:val="000000"/>
          <w:sz w:val="28"/>
        </w:rPr>
        <w:t>
      приготовление дезинфицирующих растворов;</w:t>
      </w:r>
    </w:p>
    <w:bookmarkEnd w:id="2066"/>
    <w:bookmarkStart w:name="z2073" w:id="2067"/>
    <w:p>
      <w:pPr>
        <w:spacing w:after="0"/>
        <w:ind w:left="0"/>
        <w:jc w:val="both"/>
      </w:pPr>
      <w:r>
        <w:rPr>
          <w:rFonts w:ascii="Times New Roman"/>
          <w:b w:val="false"/>
          <w:i w:val="false"/>
          <w:color w:val="000000"/>
          <w:sz w:val="28"/>
        </w:rPr>
        <w:t>
      обработка шкантов, пробок.</w:t>
      </w:r>
    </w:p>
    <w:bookmarkEnd w:id="2067"/>
    <w:bookmarkStart w:name="z2074" w:id="2068"/>
    <w:p>
      <w:pPr>
        <w:spacing w:after="0"/>
        <w:ind w:left="0"/>
        <w:jc w:val="both"/>
      </w:pPr>
      <w:r>
        <w:rPr>
          <w:rFonts w:ascii="Times New Roman"/>
          <w:b w:val="false"/>
          <w:i w:val="false"/>
          <w:color w:val="000000"/>
          <w:sz w:val="28"/>
        </w:rPr>
        <w:t xml:space="preserve">
      301. Должен знать: </w:t>
      </w:r>
    </w:p>
    <w:bookmarkEnd w:id="2068"/>
    <w:bookmarkStart w:name="z2075" w:id="2069"/>
    <w:p>
      <w:pPr>
        <w:spacing w:after="0"/>
        <w:ind w:left="0"/>
        <w:jc w:val="both"/>
      </w:pPr>
      <w:r>
        <w:rPr>
          <w:rFonts w:ascii="Times New Roman"/>
          <w:b w:val="false"/>
          <w:i w:val="false"/>
          <w:color w:val="000000"/>
          <w:sz w:val="28"/>
        </w:rPr>
        <w:t>
      способы мойки технологических емкостей и тары водой, острым паром;</w:t>
      </w:r>
    </w:p>
    <w:bookmarkEnd w:id="2069"/>
    <w:bookmarkStart w:name="z2076" w:id="2070"/>
    <w:p>
      <w:pPr>
        <w:spacing w:after="0"/>
        <w:ind w:left="0"/>
        <w:jc w:val="both"/>
      </w:pPr>
      <w:r>
        <w:rPr>
          <w:rFonts w:ascii="Times New Roman"/>
          <w:b w:val="false"/>
          <w:i w:val="false"/>
          <w:color w:val="000000"/>
          <w:sz w:val="28"/>
        </w:rPr>
        <w:t>
      порядок и способы обработки тары раствором формалина и газообразным формалином;</w:t>
      </w:r>
    </w:p>
    <w:bookmarkEnd w:id="2070"/>
    <w:bookmarkStart w:name="z2077" w:id="2071"/>
    <w:p>
      <w:pPr>
        <w:spacing w:after="0"/>
        <w:ind w:left="0"/>
        <w:jc w:val="both"/>
      </w:pPr>
      <w:r>
        <w:rPr>
          <w:rFonts w:ascii="Times New Roman"/>
          <w:b w:val="false"/>
          <w:i w:val="false"/>
          <w:color w:val="000000"/>
          <w:sz w:val="28"/>
        </w:rPr>
        <w:t>
      порядок применения щелочей, кислот;</w:t>
      </w:r>
    </w:p>
    <w:bookmarkEnd w:id="2071"/>
    <w:bookmarkStart w:name="z2078" w:id="2072"/>
    <w:p>
      <w:pPr>
        <w:spacing w:after="0"/>
        <w:ind w:left="0"/>
        <w:jc w:val="both"/>
      </w:pPr>
      <w:r>
        <w:rPr>
          <w:rFonts w:ascii="Times New Roman"/>
          <w:b w:val="false"/>
          <w:i w:val="false"/>
          <w:color w:val="000000"/>
          <w:sz w:val="28"/>
        </w:rPr>
        <w:t>
      способы приготовления и применения моющих, дезинфицирующих средств;</w:t>
      </w:r>
    </w:p>
    <w:bookmarkEnd w:id="2072"/>
    <w:bookmarkStart w:name="z2079" w:id="2073"/>
    <w:p>
      <w:pPr>
        <w:spacing w:after="0"/>
        <w:ind w:left="0"/>
        <w:jc w:val="both"/>
      </w:pPr>
      <w:r>
        <w:rPr>
          <w:rFonts w:ascii="Times New Roman"/>
          <w:b w:val="false"/>
          <w:i w:val="false"/>
          <w:color w:val="000000"/>
          <w:sz w:val="28"/>
        </w:rPr>
        <w:t>
      устройство и порядок эксплуатации измерительных приборов, весов, электрического клейма и иных приспособлений;</w:t>
      </w:r>
    </w:p>
    <w:bookmarkEnd w:id="2073"/>
    <w:bookmarkStart w:name="z2080" w:id="2074"/>
    <w:p>
      <w:pPr>
        <w:spacing w:after="0"/>
        <w:ind w:left="0"/>
        <w:jc w:val="both"/>
      </w:pPr>
      <w:r>
        <w:rPr>
          <w:rFonts w:ascii="Times New Roman"/>
          <w:b w:val="false"/>
          <w:i w:val="false"/>
          <w:color w:val="000000"/>
          <w:sz w:val="28"/>
        </w:rPr>
        <w:t>
      особенности и способы обработки алюминиевой, железной, железобетонной и деревянной тары.</w:t>
      </w:r>
    </w:p>
    <w:bookmarkEnd w:id="2074"/>
    <w:bookmarkStart w:name="z2081" w:id="2075"/>
    <w:p>
      <w:pPr>
        <w:spacing w:after="0"/>
        <w:ind w:left="0"/>
        <w:jc w:val="left"/>
      </w:pPr>
      <w:r>
        <w:rPr>
          <w:rFonts w:ascii="Times New Roman"/>
          <w:b/>
          <w:i w:val="false"/>
          <w:color w:val="000000"/>
        </w:rPr>
        <w:t xml:space="preserve"> Параграф 135. Аппаратчик гранулирования, 5 разряд</w:t>
      </w:r>
    </w:p>
    <w:bookmarkEnd w:id="2075"/>
    <w:bookmarkStart w:name="z2082" w:id="2076"/>
    <w:p>
      <w:pPr>
        <w:spacing w:after="0"/>
        <w:ind w:left="0"/>
        <w:jc w:val="both"/>
      </w:pPr>
      <w:r>
        <w:rPr>
          <w:rFonts w:ascii="Times New Roman"/>
          <w:b w:val="false"/>
          <w:i w:val="false"/>
          <w:color w:val="000000"/>
          <w:sz w:val="28"/>
        </w:rPr>
        <w:t xml:space="preserve">
      302. Характеристика работ: </w:t>
      </w:r>
    </w:p>
    <w:bookmarkEnd w:id="2076"/>
    <w:bookmarkStart w:name="z2083" w:id="2077"/>
    <w:p>
      <w:pPr>
        <w:spacing w:after="0"/>
        <w:ind w:left="0"/>
        <w:jc w:val="both"/>
      </w:pPr>
      <w:r>
        <w:rPr>
          <w:rFonts w:ascii="Times New Roman"/>
          <w:b w:val="false"/>
          <w:i w:val="false"/>
          <w:color w:val="000000"/>
          <w:sz w:val="28"/>
        </w:rPr>
        <w:t>
      ведение технологического процесса гранулирования сухих порошкообразных (в том числе пищевого жома) пищевых продуктов в грануляторе периодического действия, оснащенного средствами автоматического гранулирования и контроля технологических параметров;</w:t>
      </w:r>
    </w:p>
    <w:bookmarkEnd w:id="2077"/>
    <w:bookmarkStart w:name="z2084" w:id="2078"/>
    <w:p>
      <w:pPr>
        <w:spacing w:after="0"/>
        <w:ind w:left="0"/>
        <w:jc w:val="both"/>
      </w:pPr>
      <w:r>
        <w:rPr>
          <w:rFonts w:ascii="Times New Roman"/>
          <w:b w:val="false"/>
          <w:i w:val="false"/>
          <w:color w:val="000000"/>
          <w:sz w:val="28"/>
        </w:rPr>
        <w:t>
      обслуживание гранулятора, вентилятора, нагревателя, фильтров;</w:t>
      </w:r>
    </w:p>
    <w:bookmarkEnd w:id="2078"/>
    <w:bookmarkStart w:name="z2085" w:id="2079"/>
    <w:p>
      <w:pPr>
        <w:spacing w:after="0"/>
        <w:ind w:left="0"/>
        <w:jc w:val="both"/>
      </w:pPr>
      <w:r>
        <w:rPr>
          <w:rFonts w:ascii="Times New Roman"/>
          <w:b w:val="false"/>
          <w:i w:val="false"/>
          <w:color w:val="000000"/>
          <w:sz w:val="28"/>
        </w:rPr>
        <w:t>
      проверка состояния применяемого оборудования и средств автоматики;</w:t>
      </w:r>
    </w:p>
    <w:bookmarkEnd w:id="2079"/>
    <w:bookmarkStart w:name="z2086" w:id="2080"/>
    <w:p>
      <w:pPr>
        <w:spacing w:after="0"/>
        <w:ind w:left="0"/>
        <w:jc w:val="both"/>
      </w:pPr>
      <w:r>
        <w:rPr>
          <w:rFonts w:ascii="Times New Roman"/>
          <w:b w:val="false"/>
          <w:i w:val="false"/>
          <w:color w:val="000000"/>
          <w:sz w:val="28"/>
        </w:rPr>
        <w:t>
      дозировка сырья для гранулирования согласно рецептуре;</w:t>
      </w:r>
    </w:p>
    <w:bookmarkEnd w:id="2080"/>
    <w:bookmarkStart w:name="z2087" w:id="2081"/>
    <w:p>
      <w:pPr>
        <w:spacing w:after="0"/>
        <w:ind w:left="0"/>
        <w:jc w:val="both"/>
      </w:pPr>
      <w:r>
        <w:rPr>
          <w:rFonts w:ascii="Times New Roman"/>
          <w:b w:val="false"/>
          <w:i w:val="false"/>
          <w:color w:val="000000"/>
          <w:sz w:val="28"/>
        </w:rPr>
        <w:t>
      последовательное проведение гомогенизации, агломерации, сушки, охлаждения, добавления аромата и иное;</w:t>
      </w:r>
    </w:p>
    <w:bookmarkEnd w:id="2081"/>
    <w:bookmarkStart w:name="z2088" w:id="2082"/>
    <w:p>
      <w:pPr>
        <w:spacing w:after="0"/>
        <w:ind w:left="0"/>
        <w:jc w:val="both"/>
      </w:pPr>
      <w:r>
        <w:rPr>
          <w:rFonts w:ascii="Times New Roman"/>
          <w:b w:val="false"/>
          <w:i w:val="false"/>
          <w:color w:val="000000"/>
          <w:sz w:val="28"/>
        </w:rPr>
        <w:t>
      регулирование подачи агломерационной жидкости, выхода готового продукта, поступления и давления воздуха, температуры по показаниям средств автоматического контроля и контрольно-измерительных приборов;</w:t>
      </w:r>
    </w:p>
    <w:bookmarkEnd w:id="2082"/>
    <w:bookmarkStart w:name="z2089" w:id="2083"/>
    <w:p>
      <w:pPr>
        <w:spacing w:after="0"/>
        <w:ind w:left="0"/>
        <w:jc w:val="both"/>
      </w:pPr>
      <w:r>
        <w:rPr>
          <w:rFonts w:ascii="Times New Roman"/>
          <w:b w:val="false"/>
          <w:i w:val="false"/>
          <w:color w:val="000000"/>
          <w:sz w:val="28"/>
        </w:rPr>
        <w:t>
      наблюдение и контроль за ходом процесса образования гранул требуемых размеров и работой всей установки;</w:t>
      </w:r>
    </w:p>
    <w:bookmarkEnd w:id="2083"/>
    <w:bookmarkStart w:name="z2090" w:id="2084"/>
    <w:p>
      <w:pPr>
        <w:spacing w:after="0"/>
        <w:ind w:left="0"/>
        <w:jc w:val="both"/>
      </w:pPr>
      <w:r>
        <w:rPr>
          <w:rFonts w:ascii="Times New Roman"/>
          <w:b w:val="false"/>
          <w:i w:val="false"/>
          <w:color w:val="000000"/>
          <w:sz w:val="28"/>
        </w:rPr>
        <w:t>
      предупреждение и устранение причин отклонений от норм технологического процесса;</w:t>
      </w:r>
    </w:p>
    <w:bookmarkEnd w:id="2084"/>
    <w:bookmarkStart w:name="z2091" w:id="2085"/>
    <w:p>
      <w:pPr>
        <w:spacing w:after="0"/>
        <w:ind w:left="0"/>
        <w:jc w:val="both"/>
      </w:pPr>
      <w:r>
        <w:rPr>
          <w:rFonts w:ascii="Times New Roman"/>
          <w:b w:val="false"/>
          <w:i w:val="false"/>
          <w:color w:val="000000"/>
          <w:sz w:val="28"/>
        </w:rPr>
        <w:t>
      передача гранулированной смеси на дальнейшую обработку;</w:t>
      </w:r>
    </w:p>
    <w:bookmarkEnd w:id="2085"/>
    <w:bookmarkStart w:name="z2092" w:id="2086"/>
    <w:p>
      <w:pPr>
        <w:spacing w:after="0"/>
        <w:ind w:left="0"/>
        <w:jc w:val="both"/>
      </w:pPr>
      <w:r>
        <w:rPr>
          <w:rFonts w:ascii="Times New Roman"/>
          <w:b w:val="false"/>
          <w:i w:val="false"/>
          <w:color w:val="000000"/>
          <w:sz w:val="28"/>
        </w:rPr>
        <w:t>
      отбор проб для проведения анализов, определение относительной влажности по контрольно-измерительному прибору;</w:t>
      </w:r>
    </w:p>
    <w:bookmarkEnd w:id="2086"/>
    <w:bookmarkStart w:name="z2093" w:id="2087"/>
    <w:p>
      <w:pPr>
        <w:spacing w:after="0"/>
        <w:ind w:left="0"/>
        <w:jc w:val="both"/>
      </w:pPr>
      <w:r>
        <w:rPr>
          <w:rFonts w:ascii="Times New Roman"/>
          <w:b w:val="false"/>
          <w:i w:val="false"/>
          <w:color w:val="000000"/>
          <w:sz w:val="28"/>
        </w:rPr>
        <w:t>
      соблюдение норм расхода сырья и материалов;</w:t>
      </w:r>
    </w:p>
    <w:bookmarkEnd w:id="2087"/>
    <w:bookmarkStart w:name="z2094" w:id="2088"/>
    <w:p>
      <w:pPr>
        <w:spacing w:after="0"/>
        <w:ind w:left="0"/>
        <w:jc w:val="both"/>
      </w:pPr>
      <w:r>
        <w:rPr>
          <w:rFonts w:ascii="Times New Roman"/>
          <w:b w:val="false"/>
          <w:i w:val="false"/>
          <w:color w:val="000000"/>
          <w:sz w:val="28"/>
        </w:rPr>
        <w:t>
      выявление и устранение неисправностей в работе обслуживаемого оборудования.</w:t>
      </w:r>
    </w:p>
    <w:bookmarkEnd w:id="2088"/>
    <w:bookmarkStart w:name="z2095" w:id="2089"/>
    <w:p>
      <w:pPr>
        <w:spacing w:after="0"/>
        <w:ind w:left="0"/>
        <w:jc w:val="both"/>
      </w:pPr>
      <w:r>
        <w:rPr>
          <w:rFonts w:ascii="Times New Roman"/>
          <w:b w:val="false"/>
          <w:i w:val="false"/>
          <w:color w:val="000000"/>
          <w:sz w:val="28"/>
        </w:rPr>
        <w:t xml:space="preserve">
      303. Должен знать: </w:t>
      </w:r>
    </w:p>
    <w:bookmarkEnd w:id="2089"/>
    <w:bookmarkStart w:name="z2096" w:id="2090"/>
    <w:p>
      <w:pPr>
        <w:spacing w:after="0"/>
        <w:ind w:left="0"/>
        <w:jc w:val="both"/>
      </w:pPr>
      <w:r>
        <w:rPr>
          <w:rFonts w:ascii="Times New Roman"/>
          <w:b w:val="false"/>
          <w:i w:val="false"/>
          <w:color w:val="000000"/>
          <w:sz w:val="28"/>
        </w:rPr>
        <w:t>
      принцип работы обслуживаемого оборудования, средств автоматики и контрольно-измерительных приборов;</w:t>
      </w:r>
    </w:p>
    <w:bookmarkEnd w:id="2090"/>
    <w:bookmarkStart w:name="z2097" w:id="2091"/>
    <w:p>
      <w:pPr>
        <w:spacing w:after="0"/>
        <w:ind w:left="0"/>
        <w:jc w:val="both"/>
      </w:pPr>
      <w:r>
        <w:rPr>
          <w:rFonts w:ascii="Times New Roman"/>
          <w:b w:val="false"/>
          <w:i w:val="false"/>
          <w:color w:val="000000"/>
          <w:sz w:val="28"/>
        </w:rPr>
        <w:t>
      схему коммуникаций;</w:t>
      </w:r>
    </w:p>
    <w:bookmarkEnd w:id="2091"/>
    <w:bookmarkStart w:name="z2098" w:id="2092"/>
    <w:p>
      <w:pPr>
        <w:spacing w:after="0"/>
        <w:ind w:left="0"/>
        <w:jc w:val="both"/>
      </w:pPr>
      <w:r>
        <w:rPr>
          <w:rFonts w:ascii="Times New Roman"/>
          <w:b w:val="false"/>
          <w:i w:val="false"/>
          <w:color w:val="000000"/>
          <w:sz w:val="28"/>
        </w:rPr>
        <w:t>
      технологический процесс гранулирования и порядок его регулирования;</w:t>
      </w:r>
    </w:p>
    <w:bookmarkEnd w:id="2092"/>
    <w:bookmarkStart w:name="z2099" w:id="2093"/>
    <w:p>
      <w:pPr>
        <w:spacing w:after="0"/>
        <w:ind w:left="0"/>
        <w:jc w:val="both"/>
      </w:pPr>
      <w:r>
        <w:rPr>
          <w:rFonts w:ascii="Times New Roman"/>
          <w:b w:val="false"/>
          <w:i w:val="false"/>
          <w:color w:val="000000"/>
          <w:sz w:val="28"/>
        </w:rPr>
        <w:t>
      регламенты и режим технологического процесса гранулирования;</w:t>
      </w:r>
    </w:p>
    <w:bookmarkEnd w:id="2093"/>
    <w:bookmarkStart w:name="z2100" w:id="2094"/>
    <w:p>
      <w:pPr>
        <w:spacing w:after="0"/>
        <w:ind w:left="0"/>
        <w:jc w:val="both"/>
      </w:pPr>
      <w:r>
        <w:rPr>
          <w:rFonts w:ascii="Times New Roman"/>
          <w:b w:val="false"/>
          <w:i w:val="false"/>
          <w:color w:val="000000"/>
          <w:sz w:val="28"/>
        </w:rPr>
        <w:t>
      методику проведения анализов;</w:t>
      </w:r>
    </w:p>
    <w:bookmarkEnd w:id="2094"/>
    <w:bookmarkStart w:name="z2101" w:id="2095"/>
    <w:p>
      <w:pPr>
        <w:spacing w:after="0"/>
        <w:ind w:left="0"/>
        <w:jc w:val="both"/>
      </w:pPr>
      <w:r>
        <w:rPr>
          <w:rFonts w:ascii="Times New Roman"/>
          <w:b w:val="false"/>
          <w:i w:val="false"/>
          <w:color w:val="000000"/>
          <w:sz w:val="28"/>
        </w:rPr>
        <w:t>
      государственные стандарты на готовую продукцию.</w:t>
      </w:r>
    </w:p>
    <w:bookmarkEnd w:id="2095"/>
    <w:bookmarkStart w:name="z2102" w:id="2096"/>
    <w:p>
      <w:pPr>
        <w:spacing w:after="0"/>
        <w:ind w:left="0"/>
        <w:jc w:val="both"/>
      </w:pPr>
      <w:r>
        <w:rPr>
          <w:rFonts w:ascii="Times New Roman"/>
          <w:b w:val="false"/>
          <w:i w:val="false"/>
          <w:color w:val="000000"/>
          <w:sz w:val="28"/>
        </w:rPr>
        <w:t>
      304. При смене режимов дозирования агломерационной жидкости более трех раз в течение технологического цикла – 6 разряд.</w:t>
      </w:r>
    </w:p>
    <w:bookmarkEnd w:id="2096"/>
    <w:bookmarkStart w:name="z2103" w:id="2097"/>
    <w:p>
      <w:pPr>
        <w:spacing w:after="0"/>
        <w:ind w:left="0"/>
        <w:jc w:val="left"/>
      </w:pPr>
      <w:r>
        <w:rPr>
          <w:rFonts w:ascii="Times New Roman"/>
          <w:b/>
          <w:i w:val="false"/>
          <w:color w:val="000000"/>
        </w:rPr>
        <w:t xml:space="preserve"> Параграф 136. Бондарь-укупорщик, 3 разряд</w:t>
      </w:r>
    </w:p>
    <w:bookmarkEnd w:id="2097"/>
    <w:bookmarkStart w:name="z2104" w:id="2098"/>
    <w:p>
      <w:pPr>
        <w:spacing w:after="0"/>
        <w:ind w:left="0"/>
        <w:jc w:val="both"/>
      </w:pPr>
      <w:r>
        <w:rPr>
          <w:rFonts w:ascii="Times New Roman"/>
          <w:b w:val="false"/>
          <w:i w:val="false"/>
          <w:color w:val="000000"/>
          <w:sz w:val="28"/>
        </w:rPr>
        <w:t xml:space="preserve">
      305. Характеристика работ: </w:t>
      </w:r>
    </w:p>
    <w:bookmarkEnd w:id="2098"/>
    <w:bookmarkStart w:name="z2105" w:id="2099"/>
    <w:p>
      <w:pPr>
        <w:spacing w:after="0"/>
        <w:ind w:left="0"/>
        <w:jc w:val="both"/>
      </w:pPr>
      <w:r>
        <w:rPr>
          <w:rFonts w:ascii="Times New Roman"/>
          <w:b w:val="false"/>
          <w:i w:val="false"/>
          <w:color w:val="000000"/>
          <w:sz w:val="28"/>
        </w:rPr>
        <w:t>
      откупорка, укупорка наливных и сухотарных бочек и барабанов, наполненных продукцией, кроме рыбопродукции, порожних вручную или с помощью механизмов с обеспечением сохранности налитой или уложенной в бочки и барабаны продукции;</w:t>
      </w:r>
    </w:p>
    <w:bookmarkEnd w:id="2099"/>
    <w:bookmarkStart w:name="z2106" w:id="2100"/>
    <w:p>
      <w:pPr>
        <w:spacing w:after="0"/>
        <w:ind w:left="0"/>
        <w:jc w:val="both"/>
      </w:pPr>
      <w:r>
        <w:rPr>
          <w:rFonts w:ascii="Times New Roman"/>
          <w:b w:val="false"/>
          <w:i w:val="false"/>
          <w:color w:val="000000"/>
          <w:sz w:val="28"/>
        </w:rPr>
        <w:t>
      снятие и осадка обручей прессами или вручную;</w:t>
      </w:r>
    </w:p>
    <w:bookmarkEnd w:id="2100"/>
    <w:bookmarkStart w:name="z2107" w:id="2101"/>
    <w:p>
      <w:pPr>
        <w:spacing w:after="0"/>
        <w:ind w:left="0"/>
        <w:jc w:val="both"/>
      </w:pPr>
      <w:r>
        <w:rPr>
          <w:rFonts w:ascii="Times New Roman"/>
          <w:b w:val="false"/>
          <w:i w:val="false"/>
          <w:color w:val="000000"/>
          <w:sz w:val="28"/>
        </w:rPr>
        <w:t>
      вскрытие доньев, крышек, шпунтов и пробок;</w:t>
      </w:r>
    </w:p>
    <w:bookmarkEnd w:id="2101"/>
    <w:bookmarkStart w:name="z2108" w:id="2102"/>
    <w:p>
      <w:pPr>
        <w:spacing w:after="0"/>
        <w:ind w:left="0"/>
        <w:jc w:val="both"/>
      </w:pPr>
      <w:r>
        <w:rPr>
          <w:rFonts w:ascii="Times New Roman"/>
          <w:b w:val="false"/>
          <w:i w:val="false"/>
          <w:color w:val="000000"/>
          <w:sz w:val="28"/>
        </w:rPr>
        <w:t>
      осмотр, отбраковка бочек с загрязнениями, посторонними запахами, неполными и дефектными клепками и доньями;</w:t>
      </w:r>
    </w:p>
    <w:bookmarkEnd w:id="2102"/>
    <w:bookmarkStart w:name="z2109" w:id="2103"/>
    <w:p>
      <w:pPr>
        <w:spacing w:after="0"/>
        <w:ind w:left="0"/>
        <w:jc w:val="both"/>
      </w:pPr>
      <w:r>
        <w:rPr>
          <w:rFonts w:ascii="Times New Roman"/>
          <w:b w:val="false"/>
          <w:i w:val="false"/>
          <w:color w:val="000000"/>
          <w:sz w:val="28"/>
        </w:rPr>
        <w:t>
      передача забракованных бочек на ремонт;</w:t>
      </w:r>
    </w:p>
    <w:bookmarkEnd w:id="2103"/>
    <w:bookmarkStart w:name="z2110" w:id="2104"/>
    <w:p>
      <w:pPr>
        <w:spacing w:after="0"/>
        <w:ind w:left="0"/>
        <w:jc w:val="both"/>
      </w:pPr>
      <w:r>
        <w:rPr>
          <w:rFonts w:ascii="Times New Roman"/>
          <w:b w:val="false"/>
          <w:i w:val="false"/>
          <w:color w:val="000000"/>
          <w:sz w:val="28"/>
        </w:rPr>
        <w:t>
      выгрузка продукции из бочек;</w:t>
      </w:r>
    </w:p>
    <w:bookmarkEnd w:id="2104"/>
    <w:bookmarkStart w:name="z2111" w:id="2105"/>
    <w:p>
      <w:pPr>
        <w:spacing w:after="0"/>
        <w:ind w:left="0"/>
        <w:jc w:val="both"/>
      </w:pPr>
      <w:r>
        <w:rPr>
          <w:rFonts w:ascii="Times New Roman"/>
          <w:b w:val="false"/>
          <w:i w:val="false"/>
          <w:color w:val="000000"/>
          <w:sz w:val="28"/>
        </w:rPr>
        <w:t>
      перекатывание и установка бочек в штабеля.</w:t>
      </w:r>
    </w:p>
    <w:bookmarkEnd w:id="2105"/>
    <w:bookmarkStart w:name="z2112" w:id="2106"/>
    <w:p>
      <w:pPr>
        <w:spacing w:after="0"/>
        <w:ind w:left="0"/>
        <w:jc w:val="both"/>
      </w:pPr>
      <w:r>
        <w:rPr>
          <w:rFonts w:ascii="Times New Roman"/>
          <w:b w:val="false"/>
          <w:i w:val="false"/>
          <w:color w:val="000000"/>
          <w:sz w:val="28"/>
        </w:rPr>
        <w:t xml:space="preserve">
      306. Должен знать: </w:t>
      </w:r>
    </w:p>
    <w:bookmarkEnd w:id="2106"/>
    <w:bookmarkStart w:name="z2113" w:id="2107"/>
    <w:p>
      <w:pPr>
        <w:spacing w:after="0"/>
        <w:ind w:left="0"/>
        <w:jc w:val="both"/>
      </w:pPr>
      <w:r>
        <w:rPr>
          <w:rFonts w:ascii="Times New Roman"/>
          <w:b w:val="false"/>
          <w:i w:val="false"/>
          <w:color w:val="000000"/>
          <w:sz w:val="28"/>
        </w:rPr>
        <w:t>
      порядок откупорки и укупорки бочек, вскрытия шпунтов, подгонки обручей и обеспечения плотности клепки и донных щитов;</w:t>
      </w:r>
    </w:p>
    <w:bookmarkEnd w:id="2107"/>
    <w:bookmarkStart w:name="z2114" w:id="2108"/>
    <w:p>
      <w:pPr>
        <w:spacing w:after="0"/>
        <w:ind w:left="0"/>
        <w:jc w:val="both"/>
      </w:pPr>
      <w:r>
        <w:rPr>
          <w:rFonts w:ascii="Times New Roman"/>
          <w:b w:val="false"/>
          <w:i w:val="false"/>
          <w:color w:val="000000"/>
          <w:sz w:val="28"/>
        </w:rPr>
        <w:t>
       способы выявления и устранения дефектов бочек;</w:t>
      </w:r>
    </w:p>
    <w:bookmarkEnd w:id="2108"/>
    <w:bookmarkStart w:name="z2115" w:id="2109"/>
    <w:p>
      <w:pPr>
        <w:spacing w:after="0"/>
        <w:ind w:left="0"/>
        <w:jc w:val="both"/>
      </w:pPr>
      <w:r>
        <w:rPr>
          <w:rFonts w:ascii="Times New Roman"/>
          <w:b w:val="false"/>
          <w:i w:val="false"/>
          <w:color w:val="000000"/>
          <w:sz w:val="28"/>
        </w:rPr>
        <w:t>
      устройство применяемых механизмов.</w:t>
      </w:r>
    </w:p>
    <w:bookmarkEnd w:id="2109"/>
    <w:bookmarkStart w:name="z2116" w:id="2110"/>
    <w:p>
      <w:pPr>
        <w:spacing w:after="0"/>
        <w:ind w:left="0"/>
        <w:jc w:val="left"/>
      </w:pPr>
      <w:r>
        <w:rPr>
          <w:rFonts w:ascii="Times New Roman"/>
          <w:b/>
          <w:i w:val="false"/>
          <w:color w:val="000000"/>
        </w:rPr>
        <w:t xml:space="preserve"> Параграф 137. Бондарь-укупорщик, 4 разряд</w:t>
      </w:r>
    </w:p>
    <w:bookmarkEnd w:id="2110"/>
    <w:bookmarkStart w:name="z2117" w:id="2111"/>
    <w:p>
      <w:pPr>
        <w:spacing w:after="0"/>
        <w:ind w:left="0"/>
        <w:jc w:val="both"/>
      </w:pPr>
      <w:r>
        <w:rPr>
          <w:rFonts w:ascii="Times New Roman"/>
          <w:b w:val="false"/>
          <w:i w:val="false"/>
          <w:color w:val="000000"/>
          <w:sz w:val="28"/>
        </w:rPr>
        <w:t>
      307. Характеристика работ:</w:t>
      </w:r>
    </w:p>
    <w:bookmarkEnd w:id="2111"/>
    <w:bookmarkStart w:name="z2118" w:id="2112"/>
    <w:p>
      <w:pPr>
        <w:spacing w:after="0"/>
        <w:ind w:left="0"/>
        <w:jc w:val="both"/>
      </w:pPr>
      <w:r>
        <w:rPr>
          <w:rFonts w:ascii="Times New Roman"/>
          <w:b w:val="false"/>
          <w:i w:val="false"/>
          <w:color w:val="000000"/>
          <w:sz w:val="28"/>
        </w:rPr>
        <w:t>
      откупорка, укупорка наливных бочек, наполненных рыбопродукцией вручную или с помощью механизмов, с обеспечением сохранности уложенной в бочки рыбопродукции;</w:t>
      </w:r>
    </w:p>
    <w:bookmarkEnd w:id="2112"/>
    <w:bookmarkStart w:name="z2119" w:id="2113"/>
    <w:p>
      <w:pPr>
        <w:spacing w:after="0"/>
        <w:ind w:left="0"/>
        <w:jc w:val="both"/>
      </w:pPr>
      <w:r>
        <w:rPr>
          <w:rFonts w:ascii="Times New Roman"/>
          <w:b w:val="false"/>
          <w:i w:val="false"/>
          <w:color w:val="000000"/>
          <w:sz w:val="28"/>
        </w:rPr>
        <w:t>
      ремонт забракованной бочкотары.</w:t>
      </w:r>
    </w:p>
    <w:bookmarkEnd w:id="2113"/>
    <w:bookmarkStart w:name="z2120" w:id="2114"/>
    <w:p>
      <w:pPr>
        <w:spacing w:after="0"/>
        <w:ind w:left="0"/>
        <w:jc w:val="both"/>
      </w:pPr>
      <w:r>
        <w:rPr>
          <w:rFonts w:ascii="Times New Roman"/>
          <w:b w:val="false"/>
          <w:i w:val="false"/>
          <w:color w:val="000000"/>
          <w:sz w:val="28"/>
        </w:rPr>
        <w:t xml:space="preserve">
      308. Должен знать: </w:t>
      </w:r>
    </w:p>
    <w:bookmarkEnd w:id="2114"/>
    <w:bookmarkStart w:name="z2121" w:id="2115"/>
    <w:p>
      <w:pPr>
        <w:spacing w:after="0"/>
        <w:ind w:left="0"/>
        <w:jc w:val="both"/>
      </w:pPr>
      <w:r>
        <w:rPr>
          <w:rFonts w:ascii="Times New Roman"/>
          <w:b w:val="false"/>
          <w:i w:val="false"/>
          <w:color w:val="000000"/>
          <w:sz w:val="28"/>
        </w:rPr>
        <w:t>
      требования, предъявляемые к качеству бочек;</w:t>
      </w:r>
    </w:p>
    <w:bookmarkEnd w:id="2115"/>
    <w:bookmarkStart w:name="z2122" w:id="2116"/>
    <w:p>
      <w:pPr>
        <w:spacing w:after="0"/>
        <w:ind w:left="0"/>
        <w:jc w:val="both"/>
      </w:pPr>
      <w:r>
        <w:rPr>
          <w:rFonts w:ascii="Times New Roman"/>
          <w:b w:val="false"/>
          <w:i w:val="false"/>
          <w:color w:val="000000"/>
          <w:sz w:val="28"/>
        </w:rPr>
        <w:t>
      способы выявления и устранения дефектов бочек;</w:t>
      </w:r>
    </w:p>
    <w:bookmarkEnd w:id="2116"/>
    <w:bookmarkStart w:name="z2123" w:id="2117"/>
    <w:p>
      <w:pPr>
        <w:spacing w:after="0"/>
        <w:ind w:left="0"/>
        <w:jc w:val="both"/>
      </w:pPr>
      <w:r>
        <w:rPr>
          <w:rFonts w:ascii="Times New Roman"/>
          <w:b w:val="false"/>
          <w:i w:val="false"/>
          <w:color w:val="000000"/>
          <w:sz w:val="28"/>
        </w:rPr>
        <w:t>
      устройство применяемых механизмов;</w:t>
      </w:r>
    </w:p>
    <w:bookmarkEnd w:id="2117"/>
    <w:bookmarkStart w:name="z2124" w:id="2118"/>
    <w:p>
      <w:pPr>
        <w:spacing w:after="0"/>
        <w:ind w:left="0"/>
        <w:jc w:val="both"/>
      </w:pPr>
      <w:r>
        <w:rPr>
          <w:rFonts w:ascii="Times New Roman"/>
          <w:b w:val="false"/>
          <w:i w:val="false"/>
          <w:color w:val="000000"/>
          <w:sz w:val="28"/>
        </w:rPr>
        <w:t>
      государственные стандарты на бочкотары.</w:t>
      </w:r>
    </w:p>
    <w:bookmarkEnd w:id="2118"/>
    <w:bookmarkStart w:name="z2125" w:id="2119"/>
    <w:p>
      <w:pPr>
        <w:spacing w:after="0"/>
        <w:ind w:left="0"/>
        <w:jc w:val="left"/>
      </w:pPr>
      <w:r>
        <w:rPr>
          <w:rFonts w:ascii="Times New Roman"/>
          <w:b/>
          <w:i w:val="false"/>
          <w:color w:val="000000"/>
        </w:rPr>
        <w:t xml:space="preserve"> Параграф 138. Машинист дробильных установок, 2 разряд</w:t>
      </w:r>
    </w:p>
    <w:bookmarkEnd w:id="2119"/>
    <w:bookmarkStart w:name="z2126" w:id="2120"/>
    <w:p>
      <w:pPr>
        <w:spacing w:after="0"/>
        <w:ind w:left="0"/>
        <w:jc w:val="both"/>
      </w:pPr>
      <w:r>
        <w:rPr>
          <w:rFonts w:ascii="Times New Roman"/>
          <w:b w:val="false"/>
          <w:i w:val="false"/>
          <w:color w:val="000000"/>
          <w:sz w:val="28"/>
        </w:rPr>
        <w:t xml:space="preserve">
      309. Характеристика работ: </w:t>
      </w:r>
    </w:p>
    <w:bookmarkEnd w:id="2120"/>
    <w:bookmarkStart w:name="z2127" w:id="2121"/>
    <w:p>
      <w:pPr>
        <w:spacing w:after="0"/>
        <w:ind w:left="0"/>
        <w:jc w:val="both"/>
      </w:pPr>
      <w:r>
        <w:rPr>
          <w:rFonts w:ascii="Times New Roman"/>
          <w:b w:val="false"/>
          <w:i w:val="false"/>
          <w:color w:val="000000"/>
          <w:sz w:val="28"/>
        </w:rPr>
        <w:t>
      ведение процесса дробления (измельчения) грубых кормов, минерального, технического, кормового и иного сырья, полуфабрикатов вручную или на дробилках различных систем с предварительным рыхлением, грохочением, резанием, опиловкой, рубкой, разбивкой;</w:t>
      </w:r>
    </w:p>
    <w:bookmarkEnd w:id="2121"/>
    <w:bookmarkStart w:name="z2128" w:id="2122"/>
    <w:p>
      <w:pPr>
        <w:spacing w:after="0"/>
        <w:ind w:left="0"/>
        <w:jc w:val="both"/>
      </w:pPr>
      <w:r>
        <w:rPr>
          <w:rFonts w:ascii="Times New Roman"/>
          <w:b w:val="false"/>
          <w:i w:val="false"/>
          <w:color w:val="000000"/>
          <w:sz w:val="28"/>
        </w:rPr>
        <w:t>
      наблюдение за равномерной загрузкой дробилок, качеством и степенью дробления (измельчения) по результатам ситовых анализов или органолептических проверок;</w:t>
      </w:r>
    </w:p>
    <w:bookmarkEnd w:id="2122"/>
    <w:bookmarkStart w:name="z2129" w:id="2123"/>
    <w:p>
      <w:pPr>
        <w:spacing w:after="0"/>
        <w:ind w:left="0"/>
        <w:jc w:val="both"/>
      </w:pPr>
      <w:r>
        <w:rPr>
          <w:rFonts w:ascii="Times New Roman"/>
          <w:b w:val="false"/>
          <w:i w:val="false"/>
          <w:color w:val="000000"/>
          <w:sz w:val="28"/>
        </w:rPr>
        <w:t>
      выгрузка дробленого продукта, упаковка, взвешивание, маркировка, транспортировка и укладка в штабель;</w:t>
      </w:r>
    </w:p>
    <w:bookmarkEnd w:id="2123"/>
    <w:bookmarkStart w:name="z2130" w:id="2124"/>
    <w:p>
      <w:pPr>
        <w:spacing w:after="0"/>
        <w:ind w:left="0"/>
        <w:jc w:val="both"/>
      </w:pPr>
      <w:r>
        <w:rPr>
          <w:rFonts w:ascii="Times New Roman"/>
          <w:b w:val="false"/>
          <w:i w:val="false"/>
          <w:color w:val="000000"/>
          <w:sz w:val="28"/>
        </w:rPr>
        <w:t>
      очистка сит, пылевых камер, сборников, смазка дробилок;</w:t>
      </w:r>
    </w:p>
    <w:bookmarkEnd w:id="2124"/>
    <w:bookmarkStart w:name="z2131" w:id="2125"/>
    <w:p>
      <w:pPr>
        <w:spacing w:after="0"/>
        <w:ind w:left="0"/>
        <w:jc w:val="both"/>
      </w:pPr>
      <w:r>
        <w:rPr>
          <w:rFonts w:ascii="Times New Roman"/>
          <w:b w:val="false"/>
          <w:i w:val="false"/>
          <w:color w:val="000000"/>
          <w:sz w:val="28"/>
        </w:rPr>
        <w:t>
      участие в ремонте обслуживаемого оборудования.</w:t>
      </w:r>
    </w:p>
    <w:bookmarkEnd w:id="2125"/>
    <w:bookmarkStart w:name="z2132" w:id="2126"/>
    <w:p>
      <w:pPr>
        <w:spacing w:after="0"/>
        <w:ind w:left="0"/>
        <w:jc w:val="both"/>
      </w:pPr>
      <w:r>
        <w:rPr>
          <w:rFonts w:ascii="Times New Roman"/>
          <w:b w:val="false"/>
          <w:i w:val="false"/>
          <w:color w:val="000000"/>
          <w:sz w:val="28"/>
        </w:rPr>
        <w:t xml:space="preserve">
      310. Должен знать: </w:t>
      </w:r>
    </w:p>
    <w:bookmarkEnd w:id="2126"/>
    <w:bookmarkStart w:name="z2133" w:id="2127"/>
    <w:p>
      <w:pPr>
        <w:spacing w:after="0"/>
        <w:ind w:left="0"/>
        <w:jc w:val="both"/>
      </w:pPr>
      <w:r>
        <w:rPr>
          <w:rFonts w:ascii="Times New Roman"/>
          <w:b w:val="false"/>
          <w:i w:val="false"/>
          <w:color w:val="000000"/>
          <w:sz w:val="28"/>
        </w:rPr>
        <w:t>
      устройство дробилок;</w:t>
      </w:r>
    </w:p>
    <w:bookmarkEnd w:id="2127"/>
    <w:bookmarkStart w:name="z2134" w:id="2128"/>
    <w:p>
      <w:pPr>
        <w:spacing w:after="0"/>
        <w:ind w:left="0"/>
        <w:jc w:val="both"/>
      </w:pPr>
      <w:r>
        <w:rPr>
          <w:rFonts w:ascii="Times New Roman"/>
          <w:b w:val="false"/>
          <w:i w:val="false"/>
          <w:color w:val="000000"/>
          <w:sz w:val="28"/>
        </w:rPr>
        <w:t>
      требования, предъявляемые к качеству дробления сырья и продуктов;</w:t>
      </w:r>
    </w:p>
    <w:bookmarkEnd w:id="2128"/>
    <w:bookmarkStart w:name="z2135" w:id="2129"/>
    <w:p>
      <w:pPr>
        <w:spacing w:after="0"/>
        <w:ind w:left="0"/>
        <w:jc w:val="both"/>
      </w:pPr>
      <w:r>
        <w:rPr>
          <w:rFonts w:ascii="Times New Roman"/>
          <w:b w:val="false"/>
          <w:i w:val="false"/>
          <w:color w:val="000000"/>
          <w:sz w:val="28"/>
        </w:rPr>
        <w:t>
      порядок подачи сырья, материалов, полуфабрикатов на дробильные машины;</w:t>
      </w:r>
    </w:p>
    <w:bookmarkEnd w:id="2129"/>
    <w:bookmarkStart w:name="z2136" w:id="2130"/>
    <w:p>
      <w:pPr>
        <w:spacing w:after="0"/>
        <w:ind w:left="0"/>
        <w:jc w:val="both"/>
      </w:pPr>
      <w:r>
        <w:rPr>
          <w:rFonts w:ascii="Times New Roman"/>
          <w:b w:val="false"/>
          <w:i w:val="false"/>
          <w:color w:val="000000"/>
          <w:sz w:val="28"/>
        </w:rPr>
        <w:t>
      технологические режимы дробления.</w:t>
      </w:r>
    </w:p>
    <w:bookmarkEnd w:id="2130"/>
    <w:bookmarkStart w:name="z2137" w:id="2131"/>
    <w:p>
      <w:pPr>
        <w:spacing w:after="0"/>
        <w:ind w:left="0"/>
        <w:jc w:val="both"/>
      </w:pPr>
      <w:r>
        <w:rPr>
          <w:rFonts w:ascii="Times New Roman"/>
          <w:b w:val="false"/>
          <w:i w:val="false"/>
          <w:color w:val="000000"/>
          <w:sz w:val="28"/>
        </w:rPr>
        <w:t>
      311. Примеры работ:</w:t>
      </w:r>
    </w:p>
    <w:bookmarkEnd w:id="2131"/>
    <w:bookmarkStart w:name="z2138" w:id="2132"/>
    <w:p>
      <w:pPr>
        <w:spacing w:after="0"/>
        <w:ind w:left="0"/>
        <w:jc w:val="both"/>
      </w:pPr>
      <w:r>
        <w:rPr>
          <w:rFonts w:ascii="Times New Roman"/>
          <w:b w:val="false"/>
          <w:i w:val="false"/>
          <w:color w:val="000000"/>
          <w:sz w:val="28"/>
        </w:rPr>
        <w:t>
      1) агар, пряности, цикорий;</w:t>
      </w:r>
    </w:p>
    <w:bookmarkEnd w:id="2132"/>
    <w:bookmarkStart w:name="z2139" w:id="2133"/>
    <w:p>
      <w:pPr>
        <w:spacing w:after="0"/>
        <w:ind w:left="0"/>
        <w:jc w:val="both"/>
      </w:pPr>
      <w:r>
        <w:rPr>
          <w:rFonts w:ascii="Times New Roman"/>
          <w:b w:val="false"/>
          <w:i w:val="false"/>
          <w:color w:val="000000"/>
          <w:sz w:val="28"/>
        </w:rPr>
        <w:t>
      2) кирпич и плитки чая - бракованные;</w:t>
      </w:r>
    </w:p>
    <w:bookmarkEnd w:id="2133"/>
    <w:bookmarkStart w:name="z2140" w:id="2134"/>
    <w:p>
      <w:pPr>
        <w:spacing w:after="0"/>
        <w:ind w:left="0"/>
        <w:jc w:val="both"/>
      </w:pPr>
      <w:r>
        <w:rPr>
          <w:rFonts w:ascii="Times New Roman"/>
          <w:b w:val="false"/>
          <w:i w:val="false"/>
          <w:color w:val="000000"/>
          <w:sz w:val="28"/>
        </w:rPr>
        <w:t>
      3) косточки плодовых, ядра орехов, фруктов, ягод;</w:t>
      </w:r>
    </w:p>
    <w:bookmarkEnd w:id="2134"/>
    <w:bookmarkStart w:name="z2141" w:id="2135"/>
    <w:p>
      <w:pPr>
        <w:spacing w:after="0"/>
        <w:ind w:left="0"/>
        <w:jc w:val="both"/>
      </w:pPr>
      <w:r>
        <w:rPr>
          <w:rFonts w:ascii="Times New Roman"/>
          <w:b w:val="false"/>
          <w:i w:val="false"/>
          <w:color w:val="000000"/>
          <w:sz w:val="28"/>
        </w:rPr>
        <w:t>
      4) лузга подсолнечная;</w:t>
      </w:r>
    </w:p>
    <w:bookmarkEnd w:id="2135"/>
    <w:bookmarkStart w:name="z2142" w:id="2136"/>
    <w:p>
      <w:pPr>
        <w:spacing w:after="0"/>
        <w:ind w:left="0"/>
        <w:jc w:val="both"/>
      </w:pPr>
      <w:r>
        <w:rPr>
          <w:rFonts w:ascii="Times New Roman"/>
          <w:b w:val="false"/>
          <w:i w:val="false"/>
          <w:color w:val="000000"/>
          <w:sz w:val="28"/>
        </w:rPr>
        <w:t>
      5) лед;</w:t>
      </w:r>
    </w:p>
    <w:bookmarkEnd w:id="2136"/>
    <w:bookmarkStart w:name="z2143" w:id="2137"/>
    <w:p>
      <w:pPr>
        <w:spacing w:after="0"/>
        <w:ind w:left="0"/>
        <w:jc w:val="both"/>
      </w:pPr>
      <w:r>
        <w:rPr>
          <w:rFonts w:ascii="Times New Roman"/>
          <w:b w:val="false"/>
          <w:i w:val="false"/>
          <w:color w:val="000000"/>
          <w:sz w:val="28"/>
        </w:rPr>
        <w:t>
      6) минеральное сырье - мел, известняк, соль;</w:t>
      </w:r>
    </w:p>
    <w:bookmarkEnd w:id="2137"/>
    <w:bookmarkStart w:name="z2144" w:id="2138"/>
    <w:p>
      <w:pPr>
        <w:spacing w:after="0"/>
        <w:ind w:left="0"/>
        <w:jc w:val="both"/>
      </w:pPr>
      <w:r>
        <w:rPr>
          <w:rFonts w:ascii="Times New Roman"/>
          <w:b w:val="false"/>
          <w:i w:val="false"/>
          <w:color w:val="000000"/>
          <w:sz w:val="28"/>
        </w:rPr>
        <w:t>
      7) сухари для кваса;</w:t>
      </w:r>
    </w:p>
    <w:bookmarkEnd w:id="2138"/>
    <w:bookmarkStart w:name="z2145" w:id="2139"/>
    <w:p>
      <w:pPr>
        <w:spacing w:after="0"/>
        <w:ind w:left="0"/>
        <w:jc w:val="both"/>
      </w:pPr>
      <w:r>
        <w:rPr>
          <w:rFonts w:ascii="Times New Roman"/>
          <w:b w:val="false"/>
          <w:i w:val="false"/>
          <w:color w:val="000000"/>
          <w:sz w:val="28"/>
        </w:rPr>
        <w:t>
      8) шрот, жмых.</w:t>
      </w:r>
    </w:p>
    <w:bookmarkEnd w:id="2139"/>
    <w:bookmarkStart w:name="z2146" w:id="2140"/>
    <w:p>
      <w:pPr>
        <w:spacing w:after="0"/>
        <w:ind w:left="0"/>
        <w:jc w:val="left"/>
      </w:pPr>
      <w:r>
        <w:rPr>
          <w:rFonts w:ascii="Times New Roman"/>
          <w:b/>
          <w:i w:val="false"/>
          <w:color w:val="000000"/>
        </w:rPr>
        <w:t xml:space="preserve"> Параграф 139. Машинист дробильных установок, 3 разряд</w:t>
      </w:r>
    </w:p>
    <w:bookmarkEnd w:id="2140"/>
    <w:bookmarkStart w:name="z2147" w:id="2141"/>
    <w:p>
      <w:pPr>
        <w:spacing w:after="0"/>
        <w:ind w:left="0"/>
        <w:jc w:val="both"/>
      </w:pPr>
      <w:r>
        <w:rPr>
          <w:rFonts w:ascii="Times New Roman"/>
          <w:b w:val="false"/>
          <w:i w:val="false"/>
          <w:color w:val="000000"/>
          <w:sz w:val="28"/>
        </w:rPr>
        <w:t xml:space="preserve">
      312. Характеристика работ: </w:t>
      </w:r>
    </w:p>
    <w:bookmarkEnd w:id="2141"/>
    <w:bookmarkStart w:name="z2148" w:id="2142"/>
    <w:p>
      <w:pPr>
        <w:spacing w:after="0"/>
        <w:ind w:left="0"/>
        <w:jc w:val="both"/>
      </w:pPr>
      <w:r>
        <w:rPr>
          <w:rFonts w:ascii="Times New Roman"/>
          <w:b w:val="false"/>
          <w:i w:val="false"/>
          <w:color w:val="000000"/>
          <w:sz w:val="28"/>
        </w:rPr>
        <w:t>
      ведение процесса дробления (измельчения), истирания твердого, сухого, влажного сырья, полуфабриката в жареном, вареном, сыром виде для изготовления пищевой продукции на дробилках различных систем с предварительной и последующей сортировкой, резкой, сушкой, грохочением;</w:t>
      </w:r>
    </w:p>
    <w:bookmarkEnd w:id="2142"/>
    <w:bookmarkStart w:name="z2149" w:id="2143"/>
    <w:p>
      <w:pPr>
        <w:spacing w:after="0"/>
        <w:ind w:left="0"/>
        <w:jc w:val="both"/>
      </w:pPr>
      <w:r>
        <w:rPr>
          <w:rFonts w:ascii="Times New Roman"/>
          <w:b w:val="false"/>
          <w:i w:val="false"/>
          <w:color w:val="000000"/>
          <w:sz w:val="28"/>
        </w:rPr>
        <w:t>
      равномерная загрузка сырьем и полуфабрикатами дробильных машин с помощью транспортеров или вручную, выгрузка, транспортировка на последующие стадии обработки;</w:t>
      </w:r>
    </w:p>
    <w:bookmarkEnd w:id="2143"/>
    <w:bookmarkStart w:name="z2150" w:id="2144"/>
    <w:p>
      <w:pPr>
        <w:spacing w:after="0"/>
        <w:ind w:left="0"/>
        <w:jc w:val="both"/>
      </w:pPr>
      <w:r>
        <w:rPr>
          <w:rFonts w:ascii="Times New Roman"/>
          <w:b w:val="false"/>
          <w:i w:val="false"/>
          <w:color w:val="000000"/>
          <w:sz w:val="28"/>
        </w:rPr>
        <w:t>
      регулирование степени измельчения по результатам проведенных ситовых анализов и органолептическим методом;</w:t>
      </w:r>
    </w:p>
    <w:bookmarkEnd w:id="2144"/>
    <w:bookmarkStart w:name="z2151" w:id="2145"/>
    <w:p>
      <w:pPr>
        <w:spacing w:after="0"/>
        <w:ind w:left="0"/>
        <w:jc w:val="both"/>
      </w:pPr>
      <w:r>
        <w:rPr>
          <w:rFonts w:ascii="Times New Roman"/>
          <w:b w:val="false"/>
          <w:i w:val="false"/>
          <w:color w:val="000000"/>
          <w:sz w:val="28"/>
        </w:rPr>
        <w:t>
      выявление и устранение причин отклонений от режима дробления;</w:t>
      </w:r>
    </w:p>
    <w:bookmarkEnd w:id="2145"/>
    <w:bookmarkStart w:name="z2152" w:id="2146"/>
    <w:p>
      <w:pPr>
        <w:spacing w:after="0"/>
        <w:ind w:left="0"/>
        <w:jc w:val="both"/>
      </w:pPr>
      <w:r>
        <w:rPr>
          <w:rFonts w:ascii="Times New Roman"/>
          <w:b w:val="false"/>
          <w:i w:val="false"/>
          <w:color w:val="000000"/>
          <w:sz w:val="28"/>
        </w:rPr>
        <w:t>
      контроль за работой транспортных и аспирационных устройств;</w:t>
      </w:r>
    </w:p>
    <w:bookmarkEnd w:id="2146"/>
    <w:bookmarkStart w:name="z2153" w:id="2147"/>
    <w:p>
      <w:pPr>
        <w:spacing w:after="0"/>
        <w:ind w:left="0"/>
        <w:jc w:val="both"/>
      </w:pPr>
      <w:r>
        <w:rPr>
          <w:rFonts w:ascii="Times New Roman"/>
          <w:b w:val="false"/>
          <w:i w:val="false"/>
          <w:color w:val="000000"/>
          <w:sz w:val="28"/>
        </w:rPr>
        <w:t>
      подбор и смена сит, молотков, дек, бичей, пальцев;</w:t>
      </w:r>
    </w:p>
    <w:bookmarkEnd w:id="2147"/>
    <w:bookmarkStart w:name="z2154" w:id="2148"/>
    <w:p>
      <w:pPr>
        <w:spacing w:after="0"/>
        <w:ind w:left="0"/>
        <w:jc w:val="both"/>
      </w:pPr>
      <w:r>
        <w:rPr>
          <w:rFonts w:ascii="Times New Roman"/>
          <w:b w:val="false"/>
          <w:i w:val="false"/>
          <w:color w:val="000000"/>
          <w:sz w:val="28"/>
        </w:rPr>
        <w:t>
      регулирование зазоров дробильного узла.</w:t>
      </w:r>
    </w:p>
    <w:bookmarkEnd w:id="2148"/>
    <w:bookmarkStart w:name="z2155" w:id="2149"/>
    <w:p>
      <w:pPr>
        <w:spacing w:after="0"/>
        <w:ind w:left="0"/>
        <w:jc w:val="both"/>
      </w:pPr>
      <w:r>
        <w:rPr>
          <w:rFonts w:ascii="Times New Roman"/>
          <w:b w:val="false"/>
          <w:i w:val="false"/>
          <w:color w:val="000000"/>
          <w:sz w:val="28"/>
        </w:rPr>
        <w:t xml:space="preserve">
      313. Должен знать: </w:t>
      </w:r>
    </w:p>
    <w:bookmarkEnd w:id="2149"/>
    <w:bookmarkStart w:name="z2156" w:id="2150"/>
    <w:p>
      <w:pPr>
        <w:spacing w:after="0"/>
        <w:ind w:left="0"/>
        <w:jc w:val="both"/>
      </w:pPr>
      <w:r>
        <w:rPr>
          <w:rFonts w:ascii="Times New Roman"/>
          <w:b w:val="false"/>
          <w:i w:val="false"/>
          <w:color w:val="000000"/>
          <w:sz w:val="28"/>
        </w:rPr>
        <w:t>
      требования, предъявляемые к сырью, полуфабрикатам и качеству дробления;</w:t>
      </w:r>
    </w:p>
    <w:bookmarkEnd w:id="2150"/>
    <w:bookmarkStart w:name="z2157" w:id="2151"/>
    <w:p>
      <w:pPr>
        <w:spacing w:after="0"/>
        <w:ind w:left="0"/>
        <w:jc w:val="both"/>
      </w:pPr>
      <w:r>
        <w:rPr>
          <w:rFonts w:ascii="Times New Roman"/>
          <w:b w:val="false"/>
          <w:i w:val="false"/>
          <w:color w:val="000000"/>
          <w:sz w:val="28"/>
        </w:rPr>
        <w:t>
      методы проведения ситовых анализов;</w:t>
      </w:r>
    </w:p>
    <w:bookmarkEnd w:id="2151"/>
    <w:bookmarkStart w:name="z2158" w:id="2152"/>
    <w:p>
      <w:pPr>
        <w:spacing w:after="0"/>
        <w:ind w:left="0"/>
        <w:jc w:val="both"/>
      </w:pPr>
      <w:r>
        <w:rPr>
          <w:rFonts w:ascii="Times New Roman"/>
          <w:b w:val="false"/>
          <w:i w:val="false"/>
          <w:color w:val="000000"/>
          <w:sz w:val="28"/>
        </w:rPr>
        <w:t>
      устройство и порядок регулирования дробильных машин и сопряженного с ними оборудования.</w:t>
      </w:r>
    </w:p>
    <w:bookmarkEnd w:id="2152"/>
    <w:bookmarkStart w:name="z2159" w:id="2153"/>
    <w:p>
      <w:pPr>
        <w:spacing w:after="0"/>
        <w:ind w:left="0"/>
        <w:jc w:val="both"/>
      </w:pPr>
      <w:r>
        <w:rPr>
          <w:rFonts w:ascii="Times New Roman"/>
          <w:b w:val="false"/>
          <w:i w:val="false"/>
          <w:color w:val="000000"/>
          <w:sz w:val="28"/>
        </w:rPr>
        <w:t>
      314. Примеры работ:</w:t>
      </w:r>
    </w:p>
    <w:bookmarkEnd w:id="2153"/>
    <w:bookmarkStart w:name="z2160" w:id="2154"/>
    <w:p>
      <w:pPr>
        <w:spacing w:after="0"/>
        <w:ind w:left="0"/>
        <w:jc w:val="both"/>
      </w:pPr>
      <w:r>
        <w:rPr>
          <w:rFonts w:ascii="Times New Roman"/>
          <w:b w:val="false"/>
          <w:i w:val="false"/>
          <w:color w:val="000000"/>
          <w:sz w:val="28"/>
        </w:rPr>
        <w:t>
      1) бобы какао обжаренные, бобы соевые;</w:t>
      </w:r>
    </w:p>
    <w:bookmarkEnd w:id="2154"/>
    <w:bookmarkStart w:name="z2161" w:id="2155"/>
    <w:p>
      <w:pPr>
        <w:spacing w:after="0"/>
        <w:ind w:left="0"/>
        <w:jc w:val="both"/>
      </w:pPr>
      <w:r>
        <w:rPr>
          <w:rFonts w:ascii="Times New Roman"/>
          <w:b w:val="false"/>
          <w:i w:val="false"/>
          <w:color w:val="000000"/>
          <w:sz w:val="28"/>
        </w:rPr>
        <w:t>
      2) зерно;</w:t>
      </w:r>
    </w:p>
    <w:bookmarkEnd w:id="2155"/>
    <w:bookmarkStart w:name="z2162" w:id="2156"/>
    <w:p>
      <w:pPr>
        <w:spacing w:after="0"/>
        <w:ind w:left="0"/>
        <w:jc w:val="both"/>
      </w:pPr>
      <w:r>
        <w:rPr>
          <w:rFonts w:ascii="Times New Roman"/>
          <w:b w:val="false"/>
          <w:i w:val="false"/>
          <w:color w:val="000000"/>
          <w:sz w:val="28"/>
        </w:rPr>
        <w:t>
      3) зерно кукурузное замоченное и зародыши;</w:t>
      </w:r>
    </w:p>
    <w:bookmarkEnd w:id="2156"/>
    <w:bookmarkStart w:name="z2163" w:id="2157"/>
    <w:p>
      <w:pPr>
        <w:spacing w:after="0"/>
        <w:ind w:left="0"/>
        <w:jc w:val="both"/>
      </w:pPr>
      <w:r>
        <w:rPr>
          <w:rFonts w:ascii="Times New Roman"/>
          <w:b w:val="false"/>
          <w:i w:val="false"/>
          <w:color w:val="000000"/>
          <w:sz w:val="28"/>
        </w:rPr>
        <w:t>
      4) отвар сушеный;</w:t>
      </w:r>
    </w:p>
    <w:bookmarkEnd w:id="2157"/>
    <w:bookmarkStart w:name="z2164" w:id="2158"/>
    <w:p>
      <w:pPr>
        <w:spacing w:after="0"/>
        <w:ind w:left="0"/>
        <w:jc w:val="both"/>
      </w:pPr>
      <w:r>
        <w:rPr>
          <w:rFonts w:ascii="Times New Roman"/>
          <w:b w:val="false"/>
          <w:i w:val="false"/>
          <w:color w:val="000000"/>
          <w:sz w:val="28"/>
        </w:rPr>
        <w:t>
      5) сырье для сыра, наполнители для мороженого и сырково-творожных изделий.</w:t>
      </w:r>
    </w:p>
    <w:bookmarkEnd w:id="2158"/>
    <w:bookmarkStart w:name="z2165" w:id="2159"/>
    <w:p>
      <w:pPr>
        <w:spacing w:after="0"/>
        <w:ind w:left="0"/>
        <w:jc w:val="left"/>
      </w:pPr>
      <w:r>
        <w:rPr>
          <w:rFonts w:ascii="Times New Roman"/>
          <w:b/>
          <w:i w:val="false"/>
          <w:color w:val="000000"/>
        </w:rPr>
        <w:t xml:space="preserve"> Параграф 140. Машинист дробильных установок, 4 разряд</w:t>
      </w:r>
    </w:p>
    <w:bookmarkEnd w:id="2159"/>
    <w:bookmarkStart w:name="z2166" w:id="2160"/>
    <w:p>
      <w:pPr>
        <w:spacing w:after="0"/>
        <w:ind w:left="0"/>
        <w:jc w:val="both"/>
      </w:pPr>
      <w:r>
        <w:rPr>
          <w:rFonts w:ascii="Times New Roman"/>
          <w:b w:val="false"/>
          <w:i w:val="false"/>
          <w:color w:val="000000"/>
          <w:sz w:val="28"/>
        </w:rPr>
        <w:t xml:space="preserve">
      315. Характеристика работ: </w:t>
      </w:r>
    </w:p>
    <w:bookmarkEnd w:id="2160"/>
    <w:bookmarkStart w:name="z2167" w:id="2161"/>
    <w:p>
      <w:pPr>
        <w:spacing w:after="0"/>
        <w:ind w:left="0"/>
        <w:jc w:val="both"/>
      </w:pPr>
      <w:r>
        <w:rPr>
          <w:rFonts w:ascii="Times New Roman"/>
          <w:b w:val="false"/>
          <w:i w:val="false"/>
          <w:color w:val="000000"/>
          <w:sz w:val="28"/>
        </w:rPr>
        <w:t>
      ведение процесса дробления солода, какао-бобов, кости, известнякового камня и иных пищевых продуктов на дробильных агрегатах;</w:t>
      </w:r>
    </w:p>
    <w:bookmarkEnd w:id="2161"/>
    <w:bookmarkStart w:name="z2168" w:id="2162"/>
    <w:p>
      <w:pPr>
        <w:spacing w:after="0"/>
        <w:ind w:left="0"/>
        <w:jc w:val="both"/>
      </w:pPr>
      <w:r>
        <w:rPr>
          <w:rFonts w:ascii="Times New Roman"/>
          <w:b w:val="false"/>
          <w:i w:val="false"/>
          <w:color w:val="000000"/>
          <w:sz w:val="28"/>
        </w:rPr>
        <w:t>
      равномерная и бесперебойная загрузка дробильных агрегатов;</w:t>
      </w:r>
    </w:p>
    <w:bookmarkEnd w:id="2162"/>
    <w:bookmarkStart w:name="z2169" w:id="2163"/>
    <w:p>
      <w:pPr>
        <w:spacing w:after="0"/>
        <w:ind w:left="0"/>
        <w:jc w:val="both"/>
      </w:pPr>
      <w:r>
        <w:rPr>
          <w:rFonts w:ascii="Times New Roman"/>
          <w:b w:val="false"/>
          <w:i w:val="false"/>
          <w:color w:val="000000"/>
          <w:sz w:val="28"/>
        </w:rPr>
        <w:t>
      регулирование степени измельчения кости, какао-бобов;</w:t>
      </w:r>
    </w:p>
    <w:bookmarkEnd w:id="2163"/>
    <w:bookmarkStart w:name="z2170" w:id="2164"/>
    <w:p>
      <w:pPr>
        <w:spacing w:after="0"/>
        <w:ind w:left="0"/>
        <w:jc w:val="both"/>
      </w:pPr>
      <w:r>
        <w:rPr>
          <w:rFonts w:ascii="Times New Roman"/>
          <w:b w:val="false"/>
          <w:i w:val="false"/>
          <w:color w:val="000000"/>
          <w:sz w:val="28"/>
        </w:rPr>
        <w:t>
      регулирование подачи солода на распределительное устройство;</w:t>
      </w:r>
    </w:p>
    <w:bookmarkEnd w:id="2164"/>
    <w:bookmarkStart w:name="z2171" w:id="2165"/>
    <w:p>
      <w:pPr>
        <w:spacing w:after="0"/>
        <w:ind w:left="0"/>
        <w:jc w:val="both"/>
      </w:pPr>
      <w:r>
        <w:rPr>
          <w:rFonts w:ascii="Times New Roman"/>
          <w:b w:val="false"/>
          <w:i w:val="false"/>
          <w:color w:val="000000"/>
          <w:sz w:val="28"/>
        </w:rPr>
        <w:t>
      получение фракций помола: муки, какао крупки, шелухи, известняка, отбор их проб;</w:t>
      </w:r>
    </w:p>
    <w:bookmarkEnd w:id="2165"/>
    <w:bookmarkStart w:name="z2172" w:id="2166"/>
    <w:p>
      <w:pPr>
        <w:spacing w:after="0"/>
        <w:ind w:left="0"/>
        <w:jc w:val="both"/>
      </w:pPr>
      <w:r>
        <w:rPr>
          <w:rFonts w:ascii="Times New Roman"/>
          <w:b w:val="false"/>
          <w:i w:val="false"/>
          <w:color w:val="000000"/>
          <w:sz w:val="28"/>
        </w:rPr>
        <w:t>
      обслуживание агрегата, регулирование его работы по результатам анализов проб, устранение отклонений от режима дробления;</w:t>
      </w:r>
    </w:p>
    <w:bookmarkEnd w:id="2166"/>
    <w:bookmarkStart w:name="z2173" w:id="2167"/>
    <w:p>
      <w:pPr>
        <w:spacing w:after="0"/>
        <w:ind w:left="0"/>
        <w:jc w:val="both"/>
      </w:pPr>
      <w:r>
        <w:rPr>
          <w:rFonts w:ascii="Times New Roman"/>
          <w:b w:val="false"/>
          <w:i w:val="false"/>
          <w:color w:val="000000"/>
          <w:sz w:val="28"/>
        </w:rPr>
        <w:t>
      наблюдение за бесперебойной и ритмичной работой транспортных устройств (цепных элеваторов, шнеков, ленточных транспортеров), магнитоулавливателя, дробильной машины;</w:t>
      </w:r>
    </w:p>
    <w:bookmarkEnd w:id="2167"/>
    <w:bookmarkStart w:name="z2174" w:id="2168"/>
    <w:p>
      <w:pPr>
        <w:spacing w:after="0"/>
        <w:ind w:left="0"/>
        <w:jc w:val="both"/>
      </w:pPr>
      <w:r>
        <w:rPr>
          <w:rFonts w:ascii="Times New Roman"/>
          <w:b w:val="false"/>
          <w:i w:val="false"/>
          <w:color w:val="000000"/>
          <w:sz w:val="28"/>
        </w:rPr>
        <w:t>
      наблюдение за количеством и качеством сырья, поступающего на дробление;</w:t>
      </w:r>
    </w:p>
    <w:bookmarkEnd w:id="2168"/>
    <w:bookmarkStart w:name="z2175" w:id="2169"/>
    <w:p>
      <w:pPr>
        <w:spacing w:after="0"/>
        <w:ind w:left="0"/>
        <w:jc w:val="both"/>
      </w:pPr>
      <w:r>
        <w:rPr>
          <w:rFonts w:ascii="Times New Roman"/>
          <w:b w:val="false"/>
          <w:i w:val="false"/>
          <w:color w:val="000000"/>
          <w:sz w:val="28"/>
        </w:rPr>
        <w:t>
      учет количества дробленого солода;</w:t>
      </w:r>
    </w:p>
    <w:bookmarkEnd w:id="2169"/>
    <w:bookmarkStart w:name="z2176" w:id="2170"/>
    <w:p>
      <w:pPr>
        <w:spacing w:after="0"/>
        <w:ind w:left="0"/>
        <w:jc w:val="both"/>
      </w:pPr>
      <w:r>
        <w:rPr>
          <w:rFonts w:ascii="Times New Roman"/>
          <w:b w:val="false"/>
          <w:i w:val="false"/>
          <w:color w:val="000000"/>
          <w:sz w:val="28"/>
        </w:rPr>
        <w:t>
      очистка готового солода на полировочных машинах;</w:t>
      </w:r>
    </w:p>
    <w:bookmarkEnd w:id="2170"/>
    <w:bookmarkStart w:name="z2177" w:id="2171"/>
    <w:p>
      <w:pPr>
        <w:spacing w:after="0"/>
        <w:ind w:left="0"/>
        <w:jc w:val="both"/>
      </w:pPr>
      <w:r>
        <w:rPr>
          <w:rFonts w:ascii="Times New Roman"/>
          <w:b w:val="false"/>
          <w:i w:val="false"/>
          <w:color w:val="000000"/>
          <w:sz w:val="28"/>
        </w:rPr>
        <w:t>
      дробление и помол ячменя, риса и иных несложных материалов на мельницах всех типов;</w:t>
      </w:r>
    </w:p>
    <w:bookmarkEnd w:id="2171"/>
    <w:bookmarkStart w:name="z2178" w:id="2172"/>
    <w:p>
      <w:pPr>
        <w:spacing w:after="0"/>
        <w:ind w:left="0"/>
        <w:jc w:val="both"/>
      </w:pPr>
      <w:r>
        <w:rPr>
          <w:rFonts w:ascii="Times New Roman"/>
          <w:b w:val="false"/>
          <w:i w:val="false"/>
          <w:color w:val="000000"/>
          <w:sz w:val="28"/>
        </w:rPr>
        <w:t>
      контроль за получением требуемой тонкости помола;</w:t>
      </w:r>
    </w:p>
    <w:bookmarkEnd w:id="2172"/>
    <w:bookmarkStart w:name="z2179" w:id="2173"/>
    <w:p>
      <w:pPr>
        <w:spacing w:after="0"/>
        <w:ind w:left="0"/>
        <w:jc w:val="both"/>
      </w:pPr>
      <w:r>
        <w:rPr>
          <w:rFonts w:ascii="Times New Roman"/>
          <w:b w:val="false"/>
          <w:i w:val="false"/>
          <w:color w:val="000000"/>
          <w:sz w:val="28"/>
        </w:rPr>
        <w:t>
      обслуживание транспортных средств подачи материалов на мельницу и аэрозольтранспорта для измельченного продукта;</w:t>
      </w:r>
    </w:p>
    <w:bookmarkEnd w:id="2173"/>
    <w:bookmarkStart w:name="z2180" w:id="2174"/>
    <w:p>
      <w:pPr>
        <w:spacing w:after="0"/>
        <w:ind w:left="0"/>
        <w:jc w:val="both"/>
      </w:pPr>
      <w:r>
        <w:rPr>
          <w:rFonts w:ascii="Times New Roman"/>
          <w:b w:val="false"/>
          <w:i w:val="false"/>
          <w:color w:val="000000"/>
          <w:sz w:val="28"/>
        </w:rPr>
        <w:t>
      обслуживание бункеров для сбора продуктов дробления и измельчения;</w:t>
      </w:r>
    </w:p>
    <w:bookmarkEnd w:id="2174"/>
    <w:bookmarkStart w:name="z2181" w:id="2175"/>
    <w:p>
      <w:pPr>
        <w:spacing w:after="0"/>
        <w:ind w:left="0"/>
        <w:jc w:val="both"/>
      </w:pPr>
      <w:r>
        <w:rPr>
          <w:rFonts w:ascii="Times New Roman"/>
          <w:b w:val="false"/>
          <w:i w:val="false"/>
          <w:color w:val="000000"/>
          <w:sz w:val="28"/>
        </w:rPr>
        <w:t>
      проверка исправности инструмента и обслуживаемого оборудования, смазка подшипников;</w:t>
      </w:r>
    </w:p>
    <w:bookmarkEnd w:id="2175"/>
    <w:bookmarkStart w:name="z2182" w:id="2176"/>
    <w:p>
      <w:pPr>
        <w:spacing w:after="0"/>
        <w:ind w:left="0"/>
        <w:jc w:val="both"/>
      </w:pPr>
      <w:r>
        <w:rPr>
          <w:rFonts w:ascii="Times New Roman"/>
          <w:b w:val="false"/>
          <w:i w:val="false"/>
          <w:color w:val="000000"/>
          <w:sz w:val="28"/>
        </w:rPr>
        <w:t>
      пуск и остановка дробильных агрегатов.</w:t>
      </w:r>
    </w:p>
    <w:bookmarkEnd w:id="2176"/>
    <w:bookmarkStart w:name="z2183" w:id="2177"/>
    <w:p>
      <w:pPr>
        <w:spacing w:after="0"/>
        <w:ind w:left="0"/>
        <w:jc w:val="both"/>
      </w:pPr>
      <w:r>
        <w:rPr>
          <w:rFonts w:ascii="Times New Roman"/>
          <w:b w:val="false"/>
          <w:i w:val="false"/>
          <w:color w:val="000000"/>
          <w:sz w:val="28"/>
        </w:rPr>
        <w:t xml:space="preserve">
      316. Должен знать: </w:t>
      </w:r>
    </w:p>
    <w:bookmarkEnd w:id="2177"/>
    <w:bookmarkStart w:name="z2184" w:id="2178"/>
    <w:p>
      <w:pPr>
        <w:spacing w:after="0"/>
        <w:ind w:left="0"/>
        <w:jc w:val="both"/>
      </w:pPr>
      <w:r>
        <w:rPr>
          <w:rFonts w:ascii="Times New Roman"/>
          <w:b w:val="false"/>
          <w:i w:val="false"/>
          <w:color w:val="000000"/>
          <w:sz w:val="28"/>
        </w:rPr>
        <w:t>
      устройство, принцип работы и порядок эксплуатации и регулирования дробильных агрегатов и иного обслуживаемого оборудования;</w:t>
      </w:r>
    </w:p>
    <w:bookmarkEnd w:id="2178"/>
    <w:bookmarkStart w:name="z2185" w:id="2179"/>
    <w:p>
      <w:pPr>
        <w:spacing w:after="0"/>
        <w:ind w:left="0"/>
        <w:jc w:val="both"/>
      </w:pPr>
      <w:r>
        <w:rPr>
          <w:rFonts w:ascii="Times New Roman"/>
          <w:b w:val="false"/>
          <w:i w:val="false"/>
          <w:color w:val="000000"/>
          <w:sz w:val="28"/>
        </w:rPr>
        <w:t>
      требования, предъявляемые к сырью (влажность, засоренность, структура строения и иное), поступающему на дробление, размалывание, полирование и к качеству готового продукта;</w:t>
      </w:r>
    </w:p>
    <w:bookmarkEnd w:id="2179"/>
    <w:bookmarkStart w:name="z2186" w:id="2180"/>
    <w:p>
      <w:pPr>
        <w:spacing w:after="0"/>
        <w:ind w:left="0"/>
        <w:jc w:val="both"/>
      </w:pPr>
      <w:r>
        <w:rPr>
          <w:rFonts w:ascii="Times New Roman"/>
          <w:b w:val="false"/>
          <w:i w:val="false"/>
          <w:color w:val="000000"/>
          <w:sz w:val="28"/>
        </w:rPr>
        <w:t>
      технологические режимы дробления.</w:t>
      </w:r>
    </w:p>
    <w:bookmarkEnd w:id="2180"/>
    <w:bookmarkStart w:name="z2187" w:id="2181"/>
    <w:p>
      <w:pPr>
        <w:spacing w:after="0"/>
        <w:ind w:left="0"/>
        <w:jc w:val="left"/>
      </w:pPr>
      <w:r>
        <w:rPr>
          <w:rFonts w:ascii="Times New Roman"/>
          <w:b/>
          <w:i w:val="false"/>
          <w:color w:val="000000"/>
        </w:rPr>
        <w:t xml:space="preserve"> Параграф 141. Насекальщик мелющих камней, 4 разряд</w:t>
      </w:r>
    </w:p>
    <w:bookmarkEnd w:id="2181"/>
    <w:bookmarkStart w:name="z2188" w:id="2182"/>
    <w:p>
      <w:pPr>
        <w:spacing w:after="0"/>
        <w:ind w:left="0"/>
        <w:jc w:val="both"/>
      </w:pPr>
      <w:r>
        <w:rPr>
          <w:rFonts w:ascii="Times New Roman"/>
          <w:b w:val="false"/>
          <w:i w:val="false"/>
          <w:color w:val="000000"/>
          <w:sz w:val="28"/>
        </w:rPr>
        <w:t>
      317. Характеристика работ:</w:t>
      </w:r>
    </w:p>
    <w:bookmarkEnd w:id="2182"/>
    <w:bookmarkStart w:name="z2189" w:id="2183"/>
    <w:p>
      <w:pPr>
        <w:spacing w:after="0"/>
        <w:ind w:left="0"/>
        <w:jc w:val="both"/>
      </w:pPr>
      <w:r>
        <w:rPr>
          <w:rFonts w:ascii="Times New Roman"/>
          <w:b w:val="false"/>
          <w:i w:val="false"/>
          <w:color w:val="000000"/>
          <w:sz w:val="28"/>
        </w:rPr>
        <w:t>
      насечка борозд, рисок, рифлей, наковка, заливка различных мельничных жерновов, камней и иных абразивных поверхностей различного оборудования, балансировка и установка их;</w:t>
      </w:r>
    </w:p>
    <w:bookmarkEnd w:id="2183"/>
    <w:bookmarkStart w:name="z2190" w:id="2184"/>
    <w:p>
      <w:pPr>
        <w:spacing w:after="0"/>
        <w:ind w:left="0"/>
        <w:jc w:val="both"/>
      </w:pPr>
      <w:r>
        <w:rPr>
          <w:rFonts w:ascii="Times New Roman"/>
          <w:b w:val="false"/>
          <w:i w:val="false"/>
          <w:color w:val="000000"/>
          <w:sz w:val="28"/>
        </w:rPr>
        <w:t>
      разметка мелющей и охлаждающей поверхности мельничных камней с соблюдением точности геометрических размеров для обеспечения определенной степени измельчения и помола продукта;</w:t>
      </w:r>
    </w:p>
    <w:bookmarkEnd w:id="2184"/>
    <w:bookmarkStart w:name="z2191" w:id="2185"/>
    <w:p>
      <w:pPr>
        <w:spacing w:after="0"/>
        <w:ind w:left="0"/>
        <w:jc w:val="both"/>
      </w:pPr>
      <w:r>
        <w:rPr>
          <w:rFonts w:ascii="Times New Roman"/>
          <w:b w:val="false"/>
          <w:i w:val="false"/>
          <w:color w:val="000000"/>
          <w:sz w:val="28"/>
        </w:rPr>
        <w:t>
      вырубка и обработка отверстий в жернове;</w:t>
      </w:r>
    </w:p>
    <w:bookmarkEnd w:id="2185"/>
    <w:bookmarkStart w:name="z2192" w:id="2186"/>
    <w:p>
      <w:pPr>
        <w:spacing w:after="0"/>
        <w:ind w:left="0"/>
        <w:jc w:val="both"/>
      </w:pPr>
      <w:r>
        <w:rPr>
          <w:rFonts w:ascii="Times New Roman"/>
          <w:b w:val="false"/>
          <w:i w:val="false"/>
          <w:color w:val="000000"/>
          <w:sz w:val="28"/>
        </w:rPr>
        <w:t>
      одевание металлических колец по диаметру камня;</w:t>
      </w:r>
    </w:p>
    <w:bookmarkEnd w:id="2186"/>
    <w:bookmarkStart w:name="z2193" w:id="2187"/>
    <w:p>
      <w:pPr>
        <w:spacing w:after="0"/>
        <w:ind w:left="0"/>
        <w:jc w:val="both"/>
      </w:pPr>
      <w:r>
        <w:rPr>
          <w:rFonts w:ascii="Times New Roman"/>
          <w:b w:val="false"/>
          <w:i w:val="false"/>
          <w:color w:val="000000"/>
          <w:sz w:val="28"/>
        </w:rPr>
        <w:t>
      приготовление раствора для заливки мельничных жерновов;</w:t>
      </w:r>
    </w:p>
    <w:bookmarkEnd w:id="2187"/>
    <w:bookmarkStart w:name="z2194" w:id="2188"/>
    <w:p>
      <w:pPr>
        <w:spacing w:after="0"/>
        <w:ind w:left="0"/>
        <w:jc w:val="both"/>
      </w:pPr>
      <w:r>
        <w:rPr>
          <w:rFonts w:ascii="Times New Roman"/>
          <w:b w:val="false"/>
          <w:i w:val="false"/>
          <w:color w:val="000000"/>
          <w:sz w:val="28"/>
        </w:rPr>
        <w:t>
      наращивание жерновов абразивным раствором;</w:t>
      </w:r>
    </w:p>
    <w:bookmarkEnd w:id="2188"/>
    <w:bookmarkStart w:name="z2195" w:id="2189"/>
    <w:p>
      <w:pPr>
        <w:spacing w:after="0"/>
        <w:ind w:left="0"/>
        <w:jc w:val="both"/>
      </w:pPr>
      <w:r>
        <w:rPr>
          <w:rFonts w:ascii="Times New Roman"/>
          <w:b w:val="false"/>
          <w:i w:val="false"/>
          <w:color w:val="000000"/>
          <w:sz w:val="28"/>
        </w:rPr>
        <w:t>
      подъем и перемещение жерновов и камней тельферами и иными подъемными механизмами.</w:t>
      </w:r>
    </w:p>
    <w:bookmarkEnd w:id="2189"/>
    <w:bookmarkStart w:name="z2196" w:id="2190"/>
    <w:p>
      <w:pPr>
        <w:spacing w:after="0"/>
        <w:ind w:left="0"/>
        <w:jc w:val="both"/>
      </w:pPr>
      <w:r>
        <w:rPr>
          <w:rFonts w:ascii="Times New Roman"/>
          <w:b w:val="false"/>
          <w:i w:val="false"/>
          <w:color w:val="000000"/>
          <w:sz w:val="28"/>
        </w:rPr>
        <w:t xml:space="preserve">
      318. Должен знать: </w:t>
      </w:r>
    </w:p>
    <w:bookmarkEnd w:id="2190"/>
    <w:bookmarkStart w:name="z2197" w:id="2191"/>
    <w:p>
      <w:pPr>
        <w:spacing w:after="0"/>
        <w:ind w:left="0"/>
        <w:jc w:val="both"/>
      </w:pPr>
      <w:r>
        <w:rPr>
          <w:rFonts w:ascii="Times New Roman"/>
          <w:b w:val="false"/>
          <w:i w:val="false"/>
          <w:color w:val="000000"/>
          <w:sz w:val="28"/>
        </w:rPr>
        <w:t>
      назначение мельничных камней в зависимости от формы, твердости, зернистости и связки продукта;</w:t>
      </w:r>
    </w:p>
    <w:bookmarkEnd w:id="2191"/>
    <w:bookmarkStart w:name="z2198" w:id="2192"/>
    <w:p>
      <w:pPr>
        <w:spacing w:after="0"/>
        <w:ind w:left="0"/>
        <w:jc w:val="both"/>
      </w:pPr>
      <w:r>
        <w:rPr>
          <w:rFonts w:ascii="Times New Roman"/>
          <w:b w:val="false"/>
          <w:i w:val="false"/>
          <w:color w:val="000000"/>
          <w:sz w:val="28"/>
        </w:rPr>
        <w:t>
      состав наждачного слоя мельничных камней;</w:t>
      </w:r>
    </w:p>
    <w:bookmarkEnd w:id="2192"/>
    <w:bookmarkStart w:name="z2199" w:id="2193"/>
    <w:p>
      <w:pPr>
        <w:spacing w:after="0"/>
        <w:ind w:left="0"/>
        <w:jc w:val="both"/>
      </w:pPr>
      <w:r>
        <w:rPr>
          <w:rFonts w:ascii="Times New Roman"/>
          <w:b w:val="false"/>
          <w:i w:val="false"/>
          <w:color w:val="000000"/>
          <w:sz w:val="28"/>
        </w:rPr>
        <w:t>
      методы ковки, порядок насадки, обработки и регулирования мельничных камней и проверка их на точность;</w:t>
      </w:r>
    </w:p>
    <w:bookmarkEnd w:id="2193"/>
    <w:bookmarkStart w:name="z2200" w:id="2194"/>
    <w:p>
      <w:pPr>
        <w:spacing w:after="0"/>
        <w:ind w:left="0"/>
        <w:jc w:val="both"/>
      </w:pPr>
      <w:r>
        <w:rPr>
          <w:rFonts w:ascii="Times New Roman"/>
          <w:b w:val="false"/>
          <w:i w:val="false"/>
          <w:color w:val="000000"/>
          <w:sz w:val="28"/>
        </w:rPr>
        <w:t>
      способы приготовления растворов, заливки мельничных камней, балансировки и их установки;</w:t>
      </w:r>
    </w:p>
    <w:bookmarkEnd w:id="2194"/>
    <w:bookmarkStart w:name="z2201" w:id="2195"/>
    <w:p>
      <w:pPr>
        <w:spacing w:after="0"/>
        <w:ind w:left="0"/>
        <w:jc w:val="both"/>
      </w:pPr>
      <w:r>
        <w:rPr>
          <w:rFonts w:ascii="Times New Roman"/>
          <w:b w:val="false"/>
          <w:i w:val="false"/>
          <w:color w:val="000000"/>
          <w:sz w:val="28"/>
        </w:rPr>
        <w:t>
      последовательность обработки мельничных камней, систему допусков и посадок;</w:t>
      </w:r>
    </w:p>
    <w:bookmarkEnd w:id="2195"/>
    <w:bookmarkStart w:name="z2202" w:id="2196"/>
    <w:p>
      <w:pPr>
        <w:spacing w:after="0"/>
        <w:ind w:left="0"/>
        <w:jc w:val="both"/>
      </w:pPr>
      <w:r>
        <w:rPr>
          <w:rFonts w:ascii="Times New Roman"/>
          <w:b w:val="false"/>
          <w:i w:val="false"/>
          <w:color w:val="000000"/>
          <w:sz w:val="28"/>
        </w:rPr>
        <w:t>
      квалитеты и параметры шероховатости, условную сигнализацию по управлению подъемными механизмами.</w:t>
      </w:r>
    </w:p>
    <w:bookmarkEnd w:id="2196"/>
    <w:bookmarkStart w:name="z2203" w:id="2197"/>
    <w:p>
      <w:pPr>
        <w:spacing w:after="0"/>
        <w:ind w:left="0"/>
        <w:jc w:val="left"/>
      </w:pPr>
      <w:r>
        <w:rPr>
          <w:rFonts w:ascii="Times New Roman"/>
          <w:b/>
          <w:i w:val="false"/>
          <w:color w:val="000000"/>
        </w:rPr>
        <w:t xml:space="preserve"> Параграф 142. Кулинар мучных изделий, 4 разряд</w:t>
      </w:r>
    </w:p>
    <w:bookmarkEnd w:id="2197"/>
    <w:bookmarkStart w:name="z2204" w:id="2198"/>
    <w:p>
      <w:pPr>
        <w:spacing w:after="0"/>
        <w:ind w:left="0"/>
        <w:jc w:val="both"/>
      </w:pPr>
      <w:r>
        <w:rPr>
          <w:rFonts w:ascii="Times New Roman"/>
          <w:b w:val="false"/>
          <w:i w:val="false"/>
          <w:color w:val="000000"/>
          <w:sz w:val="28"/>
        </w:rPr>
        <w:t xml:space="preserve">
      319. Характеристика работ: </w:t>
      </w:r>
    </w:p>
    <w:bookmarkEnd w:id="2198"/>
    <w:bookmarkStart w:name="z2205" w:id="2199"/>
    <w:p>
      <w:pPr>
        <w:spacing w:after="0"/>
        <w:ind w:left="0"/>
        <w:jc w:val="both"/>
      </w:pPr>
      <w:r>
        <w:rPr>
          <w:rFonts w:ascii="Times New Roman"/>
          <w:b w:val="false"/>
          <w:i w:val="false"/>
          <w:color w:val="000000"/>
          <w:sz w:val="28"/>
        </w:rPr>
        <w:t>
      изготовление кулинарных мучных изделий;</w:t>
      </w:r>
    </w:p>
    <w:bookmarkEnd w:id="2199"/>
    <w:bookmarkStart w:name="z2206" w:id="2200"/>
    <w:p>
      <w:pPr>
        <w:spacing w:after="0"/>
        <w:ind w:left="0"/>
        <w:jc w:val="both"/>
      </w:pPr>
      <w:r>
        <w:rPr>
          <w:rFonts w:ascii="Times New Roman"/>
          <w:b w:val="false"/>
          <w:i w:val="false"/>
          <w:color w:val="000000"/>
          <w:sz w:val="28"/>
        </w:rPr>
        <w:t>
      приготовление опары, начинок, фарша вручную и на машинах, различных видов теста в соответствии с установленной рецептурой;</w:t>
      </w:r>
    </w:p>
    <w:bookmarkEnd w:id="2200"/>
    <w:bookmarkStart w:name="z2207" w:id="2201"/>
    <w:p>
      <w:pPr>
        <w:spacing w:after="0"/>
        <w:ind w:left="0"/>
        <w:jc w:val="both"/>
      </w:pPr>
      <w:r>
        <w:rPr>
          <w:rFonts w:ascii="Times New Roman"/>
          <w:b w:val="false"/>
          <w:i w:val="false"/>
          <w:color w:val="000000"/>
          <w:sz w:val="28"/>
        </w:rPr>
        <w:t>
      замес, вымешивание, проминка, сдабривание теста и раскатка его до определенной толщины;</w:t>
      </w:r>
    </w:p>
    <w:bookmarkEnd w:id="2201"/>
    <w:bookmarkStart w:name="z2208" w:id="2202"/>
    <w:p>
      <w:pPr>
        <w:spacing w:after="0"/>
        <w:ind w:left="0"/>
        <w:jc w:val="both"/>
      </w:pPr>
      <w:r>
        <w:rPr>
          <w:rFonts w:ascii="Times New Roman"/>
          <w:b w:val="false"/>
          <w:i w:val="false"/>
          <w:color w:val="000000"/>
          <w:sz w:val="28"/>
        </w:rPr>
        <w:t>
      определение органолептически готовности теста к разделке и выпечке;</w:t>
      </w:r>
    </w:p>
    <w:bookmarkEnd w:id="2202"/>
    <w:bookmarkStart w:name="z2209" w:id="2203"/>
    <w:p>
      <w:pPr>
        <w:spacing w:after="0"/>
        <w:ind w:left="0"/>
        <w:jc w:val="both"/>
      </w:pPr>
      <w:r>
        <w:rPr>
          <w:rFonts w:ascii="Times New Roman"/>
          <w:b w:val="false"/>
          <w:i w:val="false"/>
          <w:color w:val="000000"/>
          <w:sz w:val="28"/>
        </w:rPr>
        <w:t>
      придание мучным изделиям установленной формы;</w:t>
      </w:r>
    </w:p>
    <w:bookmarkEnd w:id="2203"/>
    <w:bookmarkStart w:name="z2210" w:id="2204"/>
    <w:p>
      <w:pPr>
        <w:spacing w:after="0"/>
        <w:ind w:left="0"/>
        <w:jc w:val="both"/>
      </w:pPr>
      <w:r>
        <w:rPr>
          <w:rFonts w:ascii="Times New Roman"/>
          <w:b w:val="false"/>
          <w:i w:val="false"/>
          <w:color w:val="000000"/>
          <w:sz w:val="28"/>
        </w:rPr>
        <w:t>
      обжарка фарша;</w:t>
      </w:r>
    </w:p>
    <w:bookmarkEnd w:id="2204"/>
    <w:bookmarkStart w:name="z2211" w:id="2205"/>
    <w:p>
      <w:pPr>
        <w:spacing w:after="0"/>
        <w:ind w:left="0"/>
        <w:jc w:val="both"/>
      </w:pPr>
      <w:r>
        <w:rPr>
          <w:rFonts w:ascii="Times New Roman"/>
          <w:b w:val="false"/>
          <w:i w:val="false"/>
          <w:color w:val="000000"/>
          <w:sz w:val="28"/>
        </w:rPr>
        <w:t>
      посадка тестовых заготовок в печи;</w:t>
      </w:r>
    </w:p>
    <w:bookmarkEnd w:id="2205"/>
    <w:bookmarkStart w:name="z2212" w:id="2206"/>
    <w:p>
      <w:pPr>
        <w:spacing w:after="0"/>
        <w:ind w:left="0"/>
        <w:jc w:val="both"/>
      </w:pPr>
      <w:r>
        <w:rPr>
          <w:rFonts w:ascii="Times New Roman"/>
          <w:b w:val="false"/>
          <w:i w:val="false"/>
          <w:color w:val="000000"/>
          <w:sz w:val="28"/>
        </w:rPr>
        <w:t>
      ведение процесса выпечки или обжарки мучных изделий в печах различных систем;</w:t>
      </w:r>
    </w:p>
    <w:bookmarkEnd w:id="2206"/>
    <w:bookmarkStart w:name="z2213" w:id="2207"/>
    <w:p>
      <w:pPr>
        <w:spacing w:after="0"/>
        <w:ind w:left="0"/>
        <w:jc w:val="both"/>
      </w:pPr>
      <w:r>
        <w:rPr>
          <w:rFonts w:ascii="Times New Roman"/>
          <w:b w:val="false"/>
          <w:i w:val="false"/>
          <w:color w:val="000000"/>
          <w:sz w:val="28"/>
        </w:rPr>
        <w:t>
      регулирование температуры выпечки и обжарки по показаниям контрольно-измерительных приборов;</w:t>
      </w:r>
    </w:p>
    <w:bookmarkEnd w:id="2207"/>
    <w:bookmarkStart w:name="z2214" w:id="2208"/>
    <w:p>
      <w:pPr>
        <w:spacing w:after="0"/>
        <w:ind w:left="0"/>
        <w:jc w:val="both"/>
      </w:pPr>
      <w:r>
        <w:rPr>
          <w:rFonts w:ascii="Times New Roman"/>
          <w:b w:val="false"/>
          <w:i w:val="false"/>
          <w:color w:val="000000"/>
          <w:sz w:val="28"/>
        </w:rPr>
        <w:t>
      определение момента окончания выпечки мучных изделий.</w:t>
      </w:r>
    </w:p>
    <w:bookmarkEnd w:id="2208"/>
    <w:bookmarkStart w:name="z2215" w:id="2209"/>
    <w:p>
      <w:pPr>
        <w:spacing w:after="0"/>
        <w:ind w:left="0"/>
        <w:jc w:val="both"/>
      </w:pPr>
      <w:r>
        <w:rPr>
          <w:rFonts w:ascii="Times New Roman"/>
          <w:b w:val="false"/>
          <w:i w:val="false"/>
          <w:color w:val="000000"/>
          <w:sz w:val="28"/>
        </w:rPr>
        <w:t xml:space="preserve">
      320. Должен знать: </w:t>
      </w:r>
    </w:p>
    <w:bookmarkEnd w:id="2209"/>
    <w:bookmarkStart w:name="z2216" w:id="2210"/>
    <w:p>
      <w:pPr>
        <w:spacing w:after="0"/>
        <w:ind w:left="0"/>
        <w:jc w:val="both"/>
      </w:pPr>
      <w:r>
        <w:rPr>
          <w:rFonts w:ascii="Times New Roman"/>
          <w:b w:val="false"/>
          <w:i w:val="false"/>
          <w:color w:val="000000"/>
          <w:sz w:val="28"/>
        </w:rPr>
        <w:t>
      рецептуру приготовления теста и начинок;</w:t>
      </w:r>
    </w:p>
    <w:bookmarkEnd w:id="2210"/>
    <w:bookmarkStart w:name="z2217" w:id="2211"/>
    <w:p>
      <w:pPr>
        <w:spacing w:after="0"/>
        <w:ind w:left="0"/>
        <w:jc w:val="both"/>
      </w:pPr>
      <w:r>
        <w:rPr>
          <w:rFonts w:ascii="Times New Roman"/>
          <w:b w:val="false"/>
          <w:i w:val="false"/>
          <w:color w:val="000000"/>
          <w:sz w:val="28"/>
        </w:rPr>
        <w:t>
      сорта муки;</w:t>
      </w:r>
    </w:p>
    <w:bookmarkEnd w:id="2211"/>
    <w:bookmarkStart w:name="z2218" w:id="2212"/>
    <w:p>
      <w:pPr>
        <w:spacing w:after="0"/>
        <w:ind w:left="0"/>
        <w:jc w:val="both"/>
      </w:pPr>
      <w:r>
        <w:rPr>
          <w:rFonts w:ascii="Times New Roman"/>
          <w:b w:val="false"/>
          <w:i w:val="false"/>
          <w:color w:val="000000"/>
          <w:sz w:val="28"/>
        </w:rPr>
        <w:t>
      требования, предъявляемые к качеству сырья и готовой продукции;</w:t>
      </w:r>
    </w:p>
    <w:bookmarkEnd w:id="2212"/>
    <w:bookmarkStart w:name="z2219" w:id="2213"/>
    <w:p>
      <w:pPr>
        <w:spacing w:after="0"/>
        <w:ind w:left="0"/>
        <w:jc w:val="both"/>
      </w:pPr>
      <w:r>
        <w:rPr>
          <w:rFonts w:ascii="Times New Roman"/>
          <w:b w:val="false"/>
          <w:i w:val="false"/>
          <w:color w:val="000000"/>
          <w:sz w:val="28"/>
        </w:rPr>
        <w:t>
      нормы расхода сырья;</w:t>
      </w:r>
    </w:p>
    <w:bookmarkEnd w:id="2213"/>
    <w:bookmarkStart w:name="z2220" w:id="2214"/>
    <w:p>
      <w:pPr>
        <w:spacing w:after="0"/>
        <w:ind w:left="0"/>
        <w:jc w:val="both"/>
      </w:pPr>
      <w:r>
        <w:rPr>
          <w:rFonts w:ascii="Times New Roman"/>
          <w:b w:val="false"/>
          <w:i w:val="false"/>
          <w:color w:val="000000"/>
          <w:sz w:val="28"/>
        </w:rPr>
        <w:t>
      технологические инструкции по изготовлению мучных кулинарных изделий;</w:t>
      </w:r>
    </w:p>
    <w:bookmarkEnd w:id="2214"/>
    <w:bookmarkStart w:name="z2221" w:id="2215"/>
    <w:p>
      <w:pPr>
        <w:spacing w:after="0"/>
        <w:ind w:left="0"/>
        <w:jc w:val="both"/>
      </w:pPr>
      <w:r>
        <w:rPr>
          <w:rFonts w:ascii="Times New Roman"/>
          <w:b w:val="false"/>
          <w:i w:val="false"/>
          <w:color w:val="000000"/>
          <w:sz w:val="28"/>
        </w:rPr>
        <w:t>
      устройство обслуживаемого оборудования.</w:t>
      </w:r>
    </w:p>
    <w:bookmarkEnd w:id="2215"/>
    <w:bookmarkStart w:name="z2222" w:id="2216"/>
    <w:p>
      <w:pPr>
        <w:spacing w:after="0"/>
        <w:ind w:left="0"/>
        <w:jc w:val="left"/>
      </w:pPr>
      <w:r>
        <w:rPr>
          <w:rFonts w:ascii="Times New Roman"/>
          <w:b/>
          <w:i w:val="false"/>
          <w:color w:val="000000"/>
        </w:rPr>
        <w:t xml:space="preserve"> Параграф 143. Машинист размольного оборудования, 1 разряд</w:t>
      </w:r>
    </w:p>
    <w:bookmarkEnd w:id="2216"/>
    <w:bookmarkStart w:name="z2223" w:id="2217"/>
    <w:p>
      <w:pPr>
        <w:spacing w:after="0"/>
        <w:ind w:left="0"/>
        <w:jc w:val="both"/>
      </w:pPr>
      <w:r>
        <w:rPr>
          <w:rFonts w:ascii="Times New Roman"/>
          <w:b w:val="false"/>
          <w:i w:val="false"/>
          <w:color w:val="000000"/>
          <w:sz w:val="28"/>
        </w:rPr>
        <w:t xml:space="preserve">
      321. Характеристика работ: </w:t>
      </w:r>
    </w:p>
    <w:bookmarkEnd w:id="2217"/>
    <w:bookmarkStart w:name="z2224" w:id="2218"/>
    <w:p>
      <w:pPr>
        <w:spacing w:after="0"/>
        <w:ind w:left="0"/>
        <w:jc w:val="both"/>
      </w:pPr>
      <w:r>
        <w:rPr>
          <w:rFonts w:ascii="Times New Roman"/>
          <w:b w:val="false"/>
          <w:i w:val="false"/>
          <w:color w:val="000000"/>
          <w:sz w:val="28"/>
        </w:rPr>
        <w:t>
      размол пищевых продуктов на волчке;</w:t>
      </w:r>
    </w:p>
    <w:bookmarkEnd w:id="2218"/>
    <w:bookmarkStart w:name="z2225" w:id="2219"/>
    <w:p>
      <w:pPr>
        <w:spacing w:after="0"/>
        <w:ind w:left="0"/>
        <w:jc w:val="both"/>
      </w:pPr>
      <w:r>
        <w:rPr>
          <w:rFonts w:ascii="Times New Roman"/>
          <w:b w:val="false"/>
          <w:i w:val="false"/>
          <w:color w:val="000000"/>
          <w:sz w:val="28"/>
        </w:rPr>
        <w:t>
      подача продуктов и загрузка в бункер волчка;</w:t>
      </w:r>
    </w:p>
    <w:bookmarkEnd w:id="2219"/>
    <w:bookmarkStart w:name="z2226" w:id="2220"/>
    <w:p>
      <w:pPr>
        <w:spacing w:after="0"/>
        <w:ind w:left="0"/>
        <w:jc w:val="both"/>
      </w:pPr>
      <w:r>
        <w:rPr>
          <w:rFonts w:ascii="Times New Roman"/>
          <w:b w:val="false"/>
          <w:i w:val="false"/>
          <w:color w:val="000000"/>
          <w:sz w:val="28"/>
        </w:rPr>
        <w:t>
      пересыпание размолотого продукта в тару и передача на последующие операции.</w:t>
      </w:r>
    </w:p>
    <w:bookmarkEnd w:id="2220"/>
    <w:bookmarkStart w:name="z2227" w:id="2221"/>
    <w:p>
      <w:pPr>
        <w:spacing w:after="0"/>
        <w:ind w:left="0"/>
        <w:jc w:val="both"/>
      </w:pPr>
      <w:r>
        <w:rPr>
          <w:rFonts w:ascii="Times New Roman"/>
          <w:b w:val="false"/>
          <w:i w:val="false"/>
          <w:color w:val="000000"/>
          <w:sz w:val="28"/>
        </w:rPr>
        <w:t xml:space="preserve">
      322. Должен знать: </w:t>
      </w:r>
    </w:p>
    <w:bookmarkEnd w:id="2221"/>
    <w:bookmarkStart w:name="z2228" w:id="2222"/>
    <w:p>
      <w:pPr>
        <w:spacing w:after="0"/>
        <w:ind w:left="0"/>
        <w:jc w:val="both"/>
      </w:pPr>
      <w:r>
        <w:rPr>
          <w:rFonts w:ascii="Times New Roman"/>
          <w:b w:val="false"/>
          <w:i w:val="false"/>
          <w:color w:val="000000"/>
          <w:sz w:val="28"/>
        </w:rPr>
        <w:t>
      виды сырья и порядок размола;</w:t>
      </w:r>
    </w:p>
    <w:bookmarkEnd w:id="2222"/>
    <w:bookmarkStart w:name="z2229" w:id="2223"/>
    <w:p>
      <w:pPr>
        <w:spacing w:after="0"/>
        <w:ind w:left="0"/>
        <w:jc w:val="both"/>
      </w:pPr>
      <w:r>
        <w:rPr>
          <w:rFonts w:ascii="Times New Roman"/>
          <w:b w:val="false"/>
          <w:i w:val="false"/>
          <w:color w:val="000000"/>
          <w:sz w:val="28"/>
        </w:rPr>
        <w:t>
      принцип действия волчка.</w:t>
      </w:r>
    </w:p>
    <w:bookmarkEnd w:id="2223"/>
    <w:bookmarkStart w:name="z2230" w:id="2224"/>
    <w:p>
      <w:pPr>
        <w:spacing w:after="0"/>
        <w:ind w:left="0"/>
        <w:jc w:val="left"/>
      </w:pPr>
      <w:r>
        <w:rPr>
          <w:rFonts w:ascii="Times New Roman"/>
          <w:b/>
          <w:i w:val="false"/>
          <w:color w:val="000000"/>
        </w:rPr>
        <w:t xml:space="preserve"> Параграф 144. Машинист размольного оборудования, 2 разряд</w:t>
      </w:r>
    </w:p>
    <w:bookmarkEnd w:id="2224"/>
    <w:bookmarkStart w:name="z2231" w:id="2225"/>
    <w:p>
      <w:pPr>
        <w:spacing w:after="0"/>
        <w:ind w:left="0"/>
        <w:jc w:val="both"/>
      </w:pPr>
      <w:r>
        <w:rPr>
          <w:rFonts w:ascii="Times New Roman"/>
          <w:b w:val="false"/>
          <w:i w:val="false"/>
          <w:color w:val="000000"/>
          <w:sz w:val="28"/>
        </w:rPr>
        <w:t xml:space="preserve">
      323. Характеристика работ: </w:t>
      </w:r>
    </w:p>
    <w:bookmarkEnd w:id="2225"/>
    <w:bookmarkStart w:name="z2232" w:id="2226"/>
    <w:p>
      <w:pPr>
        <w:spacing w:after="0"/>
        <w:ind w:left="0"/>
        <w:jc w:val="both"/>
      </w:pPr>
      <w:r>
        <w:rPr>
          <w:rFonts w:ascii="Times New Roman"/>
          <w:b w:val="false"/>
          <w:i w:val="false"/>
          <w:color w:val="000000"/>
          <w:sz w:val="28"/>
        </w:rPr>
        <w:t>
      ведение технологического процесса размола пищевых отходов, получаемых или используемых в пищевом производстве на размольных машинах различных систем без выполнения или с предварительной или последующей очисткой, просеиванием;</w:t>
      </w:r>
    </w:p>
    <w:bookmarkEnd w:id="2226"/>
    <w:bookmarkStart w:name="z2233" w:id="2227"/>
    <w:p>
      <w:pPr>
        <w:spacing w:after="0"/>
        <w:ind w:left="0"/>
        <w:jc w:val="both"/>
      </w:pPr>
      <w:r>
        <w:rPr>
          <w:rFonts w:ascii="Times New Roman"/>
          <w:b w:val="false"/>
          <w:i w:val="false"/>
          <w:color w:val="000000"/>
          <w:sz w:val="28"/>
        </w:rPr>
        <w:t>
      ведение процесса размола полуфабриката в махорочную пыль;</w:t>
      </w:r>
    </w:p>
    <w:bookmarkEnd w:id="2227"/>
    <w:bookmarkStart w:name="z2234" w:id="2228"/>
    <w:p>
      <w:pPr>
        <w:spacing w:after="0"/>
        <w:ind w:left="0"/>
        <w:jc w:val="both"/>
      </w:pPr>
      <w:r>
        <w:rPr>
          <w:rFonts w:ascii="Times New Roman"/>
          <w:b w:val="false"/>
          <w:i w:val="false"/>
          <w:color w:val="000000"/>
          <w:sz w:val="28"/>
        </w:rPr>
        <w:t>
      загрузка размольных машин вручную или с помощью механизмов;</w:t>
      </w:r>
    </w:p>
    <w:bookmarkEnd w:id="2228"/>
    <w:bookmarkStart w:name="z2235" w:id="2229"/>
    <w:p>
      <w:pPr>
        <w:spacing w:after="0"/>
        <w:ind w:left="0"/>
        <w:jc w:val="both"/>
      </w:pPr>
      <w:r>
        <w:rPr>
          <w:rFonts w:ascii="Times New Roman"/>
          <w:b w:val="false"/>
          <w:i w:val="false"/>
          <w:color w:val="000000"/>
          <w:sz w:val="28"/>
        </w:rPr>
        <w:t>
      регулирование скорости (производительности), величины зазора между рабочими органами размольных машин в зависимости от тонкости помола;</w:t>
      </w:r>
    </w:p>
    <w:bookmarkEnd w:id="2229"/>
    <w:bookmarkStart w:name="z2236" w:id="2230"/>
    <w:p>
      <w:pPr>
        <w:spacing w:after="0"/>
        <w:ind w:left="0"/>
        <w:jc w:val="both"/>
      </w:pPr>
      <w:r>
        <w:rPr>
          <w:rFonts w:ascii="Times New Roman"/>
          <w:b w:val="false"/>
          <w:i w:val="false"/>
          <w:color w:val="000000"/>
          <w:sz w:val="28"/>
        </w:rPr>
        <w:t>
      передача размолотого продукта вручную или с помощью транспортирующих устройств на последующие операции;</w:t>
      </w:r>
    </w:p>
    <w:bookmarkEnd w:id="2230"/>
    <w:bookmarkStart w:name="z2237" w:id="2231"/>
    <w:p>
      <w:pPr>
        <w:spacing w:after="0"/>
        <w:ind w:left="0"/>
        <w:jc w:val="both"/>
      </w:pPr>
      <w:r>
        <w:rPr>
          <w:rFonts w:ascii="Times New Roman"/>
          <w:b w:val="false"/>
          <w:i w:val="false"/>
          <w:color w:val="000000"/>
          <w:sz w:val="28"/>
        </w:rPr>
        <w:t>
      периодическая очистка, смазка обслуживаемого оборудования.</w:t>
      </w:r>
    </w:p>
    <w:bookmarkEnd w:id="2231"/>
    <w:bookmarkStart w:name="z2238" w:id="2232"/>
    <w:p>
      <w:pPr>
        <w:spacing w:after="0"/>
        <w:ind w:left="0"/>
        <w:jc w:val="both"/>
      </w:pPr>
      <w:r>
        <w:rPr>
          <w:rFonts w:ascii="Times New Roman"/>
          <w:b w:val="false"/>
          <w:i w:val="false"/>
          <w:color w:val="000000"/>
          <w:sz w:val="28"/>
        </w:rPr>
        <w:t xml:space="preserve">
      324. Должен знать: </w:t>
      </w:r>
    </w:p>
    <w:bookmarkEnd w:id="2232"/>
    <w:bookmarkStart w:name="z2239" w:id="2233"/>
    <w:p>
      <w:pPr>
        <w:spacing w:after="0"/>
        <w:ind w:left="0"/>
        <w:jc w:val="both"/>
      </w:pPr>
      <w:r>
        <w:rPr>
          <w:rFonts w:ascii="Times New Roman"/>
          <w:b w:val="false"/>
          <w:i w:val="false"/>
          <w:color w:val="000000"/>
          <w:sz w:val="28"/>
        </w:rPr>
        <w:t>
      требования, предъявляемые к качеству пищевого сырья и продуктов, поступающих на размол и полученных в результате размола;</w:t>
      </w:r>
    </w:p>
    <w:bookmarkEnd w:id="2233"/>
    <w:bookmarkStart w:name="z2240" w:id="2234"/>
    <w:p>
      <w:pPr>
        <w:spacing w:after="0"/>
        <w:ind w:left="0"/>
        <w:jc w:val="both"/>
      </w:pPr>
      <w:r>
        <w:rPr>
          <w:rFonts w:ascii="Times New Roman"/>
          <w:b w:val="false"/>
          <w:i w:val="false"/>
          <w:color w:val="000000"/>
          <w:sz w:val="28"/>
        </w:rPr>
        <w:t>
      устройство и принцип работы размольного оборудования.</w:t>
      </w:r>
    </w:p>
    <w:bookmarkEnd w:id="2234"/>
    <w:bookmarkStart w:name="z2241" w:id="2235"/>
    <w:p>
      <w:pPr>
        <w:spacing w:after="0"/>
        <w:ind w:left="0"/>
        <w:jc w:val="left"/>
      </w:pPr>
      <w:r>
        <w:rPr>
          <w:rFonts w:ascii="Times New Roman"/>
          <w:b/>
          <w:i w:val="false"/>
          <w:color w:val="000000"/>
        </w:rPr>
        <w:t xml:space="preserve"> Параграф 145. Машинист размольного оборудования, 3 разряд</w:t>
      </w:r>
    </w:p>
    <w:bookmarkEnd w:id="2235"/>
    <w:bookmarkStart w:name="z2242" w:id="2236"/>
    <w:p>
      <w:pPr>
        <w:spacing w:after="0"/>
        <w:ind w:left="0"/>
        <w:jc w:val="both"/>
      </w:pPr>
      <w:r>
        <w:rPr>
          <w:rFonts w:ascii="Times New Roman"/>
          <w:b w:val="false"/>
          <w:i w:val="false"/>
          <w:color w:val="000000"/>
          <w:sz w:val="28"/>
        </w:rPr>
        <w:t xml:space="preserve">
      325. Характеристика работ: </w:t>
      </w:r>
    </w:p>
    <w:bookmarkEnd w:id="2236"/>
    <w:bookmarkStart w:name="z2243" w:id="2237"/>
    <w:p>
      <w:pPr>
        <w:spacing w:after="0"/>
        <w:ind w:left="0"/>
        <w:jc w:val="both"/>
      </w:pPr>
      <w:r>
        <w:rPr>
          <w:rFonts w:ascii="Times New Roman"/>
          <w:b w:val="false"/>
          <w:i w:val="false"/>
          <w:color w:val="000000"/>
          <w:sz w:val="28"/>
        </w:rPr>
        <w:t>
      ведение процесса сухого и мокрого первичного и вторичного тонкого размола сырья и продуктов для изготовления пищевой продукции на размольных машинах различных систем без выполнения или с предварительной или последующей очисткой, просеиванием;</w:t>
      </w:r>
    </w:p>
    <w:bookmarkEnd w:id="2237"/>
    <w:bookmarkStart w:name="z2244" w:id="2238"/>
    <w:p>
      <w:pPr>
        <w:spacing w:after="0"/>
        <w:ind w:left="0"/>
        <w:jc w:val="both"/>
      </w:pPr>
      <w:r>
        <w:rPr>
          <w:rFonts w:ascii="Times New Roman"/>
          <w:b w:val="false"/>
          <w:i w:val="false"/>
          <w:color w:val="000000"/>
          <w:sz w:val="28"/>
        </w:rPr>
        <w:t>
      ведение процесса размола кофе на грануляторе;</w:t>
      </w:r>
    </w:p>
    <w:bookmarkEnd w:id="2238"/>
    <w:bookmarkStart w:name="z2245" w:id="2239"/>
    <w:p>
      <w:pPr>
        <w:spacing w:after="0"/>
        <w:ind w:left="0"/>
        <w:jc w:val="both"/>
      </w:pPr>
      <w:r>
        <w:rPr>
          <w:rFonts w:ascii="Times New Roman"/>
          <w:b w:val="false"/>
          <w:i w:val="false"/>
          <w:color w:val="000000"/>
          <w:sz w:val="28"/>
        </w:rPr>
        <w:t>
      равномерная и бесперебойная загрузка сырья и продуктов в размольные машины с помощью транспортных устройств или вручную;</w:t>
      </w:r>
    </w:p>
    <w:bookmarkEnd w:id="2239"/>
    <w:bookmarkStart w:name="z2246" w:id="2240"/>
    <w:p>
      <w:pPr>
        <w:spacing w:after="0"/>
        <w:ind w:left="0"/>
        <w:jc w:val="both"/>
      </w:pPr>
      <w:r>
        <w:rPr>
          <w:rFonts w:ascii="Times New Roman"/>
          <w:b w:val="false"/>
          <w:i w:val="false"/>
          <w:color w:val="000000"/>
          <w:sz w:val="28"/>
        </w:rPr>
        <w:t>
      регулирование степени измельчения по стадиям, в соответствии с полученным заданием, по результатам ситовых анализов или определение степени измельчения органолептически;</w:t>
      </w:r>
    </w:p>
    <w:bookmarkEnd w:id="2240"/>
    <w:bookmarkStart w:name="z2247" w:id="2241"/>
    <w:p>
      <w:pPr>
        <w:spacing w:after="0"/>
        <w:ind w:left="0"/>
        <w:jc w:val="both"/>
      </w:pPr>
      <w:r>
        <w:rPr>
          <w:rFonts w:ascii="Times New Roman"/>
          <w:b w:val="false"/>
          <w:i w:val="false"/>
          <w:color w:val="000000"/>
          <w:sz w:val="28"/>
        </w:rPr>
        <w:t>
      устранение причин отклонений от задания;</w:t>
      </w:r>
    </w:p>
    <w:bookmarkEnd w:id="2241"/>
    <w:bookmarkStart w:name="z2248" w:id="2242"/>
    <w:p>
      <w:pPr>
        <w:spacing w:after="0"/>
        <w:ind w:left="0"/>
        <w:jc w:val="both"/>
      </w:pPr>
      <w:r>
        <w:rPr>
          <w:rFonts w:ascii="Times New Roman"/>
          <w:b w:val="false"/>
          <w:i w:val="false"/>
          <w:color w:val="000000"/>
          <w:sz w:val="28"/>
        </w:rPr>
        <w:t>
      передача размолотого продукта вручную или с помощью транспортных устройств на дальнейшие стадии обработки;</w:t>
      </w:r>
    </w:p>
    <w:bookmarkEnd w:id="2242"/>
    <w:bookmarkStart w:name="z2249" w:id="2243"/>
    <w:p>
      <w:pPr>
        <w:spacing w:after="0"/>
        <w:ind w:left="0"/>
        <w:jc w:val="both"/>
      </w:pPr>
      <w:r>
        <w:rPr>
          <w:rFonts w:ascii="Times New Roman"/>
          <w:b w:val="false"/>
          <w:i w:val="false"/>
          <w:color w:val="000000"/>
          <w:sz w:val="28"/>
        </w:rPr>
        <w:t>
      контроль за бесперебойной работой транспортных и аспирационных устройств;</w:t>
      </w:r>
    </w:p>
    <w:bookmarkEnd w:id="2243"/>
    <w:bookmarkStart w:name="z2250" w:id="2244"/>
    <w:p>
      <w:pPr>
        <w:spacing w:after="0"/>
        <w:ind w:left="0"/>
        <w:jc w:val="both"/>
      </w:pPr>
      <w:r>
        <w:rPr>
          <w:rFonts w:ascii="Times New Roman"/>
          <w:b w:val="false"/>
          <w:i w:val="false"/>
          <w:color w:val="000000"/>
          <w:sz w:val="28"/>
        </w:rPr>
        <w:t>
      подналадка оборудования;</w:t>
      </w:r>
    </w:p>
    <w:bookmarkEnd w:id="2244"/>
    <w:bookmarkStart w:name="z2251" w:id="2245"/>
    <w:p>
      <w:pPr>
        <w:spacing w:after="0"/>
        <w:ind w:left="0"/>
        <w:jc w:val="both"/>
      </w:pPr>
      <w:r>
        <w:rPr>
          <w:rFonts w:ascii="Times New Roman"/>
          <w:b w:val="false"/>
          <w:i w:val="false"/>
          <w:color w:val="000000"/>
          <w:sz w:val="28"/>
        </w:rPr>
        <w:t>
      подбор и смена сит.</w:t>
      </w:r>
    </w:p>
    <w:bookmarkEnd w:id="2245"/>
    <w:bookmarkStart w:name="z2252" w:id="2246"/>
    <w:p>
      <w:pPr>
        <w:spacing w:after="0"/>
        <w:ind w:left="0"/>
        <w:jc w:val="both"/>
      </w:pPr>
      <w:r>
        <w:rPr>
          <w:rFonts w:ascii="Times New Roman"/>
          <w:b w:val="false"/>
          <w:i w:val="false"/>
          <w:color w:val="000000"/>
          <w:sz w:val="28"/>
        </w:rPr>
        <w:t xml:space="preserve">
      326. Должен знать: </w:t>
      </w:r>
    </w:p>
    <w:bookmarkEnd w:id="2246"/>
    <w:bookmarkStart w:name="z2253" w:id="2247"/>
    <w:p>
      <w:pPr>
        <w:spacing w:after="0"/>
        <w:ind w:left="0"/>
        <w:jc w:val="both"/>
      </w:pPr>
      <w:r>
        <w:rPr>
          <w:rFonts w:ascii="Times New Roman"/>
          <w:b w:val="false"/>
          <w:i w:val="false"/>
          <w:color w:val="000000"/>
          <w:sz w:val="28"/>
        </w:rPr>
        <w:t>
      технологические режимы размола сырья и продуктов, идущих на размол;</w:t>
      </w:r>
    </w:p>
    <w:bookmarkEnd w:id="2247"/>
    <w:bookmarkStart w:name="z2254" w:id="2248"/>
    <w:p>
      <w:pPr>
        <w:spacing w:after="0"/>
        <w:ind w:left="0"/>
        <w:jc w:val="both"/>
      </w:pPr>
      <w:r>
        <w:rPr>
          <w:rFonts w:ascii="Times New Roman"/>
          <w:b w:val="false"/>
          <w:i w:val="false"/>
          <w:color w:val="000000"/>
          <w:sz w:val="28"/>
        </w:rPr>
        <w:t>
      требования к качеству продуктов, полученных в результате размола;</w:t>
      </w:r>
    </w:p>
    <w:bookmarkEnd w:id="2248"/>
    <w:bookmarkStart w:name="z2255" w:id="2249"/>
    <w:p>
      <w:pPr>
        <w:spacing w:after="0"/>
        <w:ind w:left="0"/>
        <w:jc w:val="both"/>
      </w:pPr>
      <w:r>
        <w:rPr>
          <w:rFonts w:ascii="Times New Roman"/>
          <w:b w:val="false"/>
          <w:i w:val="false"/>
          <w:color w:val="000000"/>
          <w:sz w:val="28"/>
        </w:rPr>
        <w:t>
      принцип работы и порядок регулирования размольного оборудования.</w:t>
      </w:r>
    </w:p>
    <w:bookmarkEnd w:id="2249"/>
    <w:bookmarkStart w:name="z2256" w:id="2250"/>
    <w:p>
      <w:pPr>
        <w:spacing w:after="0"/>
        <w:ind w:left="0"/>
        <w:jc w:val="left"/>
      </w:pPr>
      <w:r>
        <w:rPr>
          <w:rFonts w:ascii="Times New Roman"/>
          <w:b/>
          <w:i w:val="false"/>
          <w:color w:val="000000"/>
        </w:rPr>
        <w:t xml:space="preserve"> Параграф 146. Машинист размольного оборудования, 4 разряд</w:t>
      </w:r>
    </w:p>
    <w:bookmarkEnd w:id="2250"/>
    <w:bookmarkStart w:name="z2257" w:id="2251"/>
    <w:p>
      <w:pPr>
        <w:spacing w:after="0"/>
        <w:ind w:left="0"/>
        <w:jc w:val="both"/>
      </w:pPr>
      <w:r>
        <w:rPr>
          <w:rFonts w:ascii="Times New Roman"/>
          <w:b w:val="false"/>
          <w:i w:val="false"/>
          <w:color w:val="000000"/>
          <w:sz w:val="28"/>
        </w:rPr>
        <w:t xml:space="preserve">
      327. Характеристика работ: </w:t>
      </w:r>
    </w:p>
    <w:bookmarkEnd w:id="2251"/>
    <w:bookmarkStart w:name="z2258" w:id="2252"/>
    <w:p>
      <w:pPr>
        <w:spacing w:after="0"/>
        <w:ind w:left="0"/>
        <w:jc w:val="both"/>
      </w:pPr>
      <w:r>
        <w:rPr>
          <w:rFonts w:ascii="Times New Roman"/>
          <w:b w:val="false"/>
          <w:i w:val="false"/>
          <w:color w:val="000000"/>
          <w:sz w:val="28"/>
        </w:rPr>
        <w:t>
      ведение технологического процесса сверхтонкого размола сырья и продуктов для изготовления пищевой продукции на размольных машинах непрерывно-поточной механизированной линии и приемно-измельчающих агрегатах;</w:t>
      </w:r>
    </w:p>
    <w:bookmarkEnd w:id="2252"/>
    <w:bookmarkStart w:name="z2259" w:id="2253"/>
    <w:p>
      <w:pPr>
        <w:spacing w:after="0"/>
        <w:ind w:left="0"/>
        <w:jc w:val="both"/>
      </w:pPr>
      <w:r>
        <w:rPr>
          <w:rFonts w:ascii="Times New Roman"/>
          <w:b w:val="false"/>
          <w:i w:val="false"/>
          <w:color w:val="000000"/>
          <w:sz w:val="28"/>
        </w:rPr>
        <w:t>
      равномерная и бесперебойная загрузка (выгрузка) сырья, продуктов с помощью транспортных устройств или вручную;</w:t>
      </w:r>
    </w:p>
    <w:bookmarkEnd w:id="2253"/>
    <w:bookmarkStart w:name="z2260" w:id="2254"/>
    <w:p>
      <w:pPr>
        <w:spacing w:after="0"/>
        <w:ind w:left="0"/>
        <w:jc w:val="both"/>
      </w:pPr>
      <w:r>
        <w:rPr>
          <w:rFonts w:ascii="Times New Roman"/>
          <w:b w:val="false"/>
          <w:i w:val="false"/>
          <w:color w:val="000000"/>
          <w:sz w:val="28"/>
        </w:rPr>
        <w:t>
      контроль за бесперебойной работой транспортных и аспирационных устройств;</w:t>
      </w:r>
    </w:p>
    <w:bookmarkEnd w:id="2254"/>
    <w:bookmarkStart w:name="z2261" w:id="2255"/>
    <w:p>
      <w:pPr>
        <w:spacing w:after="0"/>
        <w:ind w:left="0"/>
        <w:jc w:val="both"/>
      </w:pPr>
      <w:r>
        <w:rPr>
          <w:rFonts w:ascii="Times New Roman"/>
          <w:b w:val="false"/>
          <w:i w:val="false"/>
          <w:color w:val="000000"/>
          <w:sz w:val="28"/>
        </w:rPr>
        <w:t>
      регулирование степени измельчения сырья и продуктов в соответствии с полученным заданием по результатам ситовых анализов;</w:t>
      </w:r>
    </w:p>
    <w:bookmarkEnd w:id="2255"/>
    <w:bookmarkStart w:name="z2262" w:id="2256"/>
    <w:p>
      <w:pPr>
        <w:spacing w:after="0"/>
        <w:ind w:left="0"/>
        <w:jc w:val="both"/>
      </w:pPr>
      <w:r>
        <w:rPr>
          <w:rFonts w:ascii="Times New Roman"/>
          <w:b w:val="false"/>
          <w:i w:val="false"/>
          <w:color w:val="000000"/>
          <w:sz w:val="28"/>
        </w:rPr>
        <w:t>
      устранение причин отклонений от заданной степени измельчения;</w:t>
      </w:r>
    </w:p>
    <w:bookmarkEnd w:id="2256"/>
    <w:bookmarkStart w:name="z2263" w:id="2257"/>
    <w:p>
      <w:pPr>
        <w:spacing w:after="0"/>
        <w:ind w:left="0"/>
        <w:jc w:val="both"/>
      </w:pPr>
      <w:r>
        <w:rPr>
          <w:rFonts w:ascii="Times New Roman"/>
          <w:b w:val="false"/>
          <w:i w:val="false"/>
          <w:color w:val="000000"/>
          <w:sz w:val="28"/>
        </w:rPr>
        <w:t>
      контроль качества и тонкости помола;</w:t>
      </w:r>
    </w:p>
    <w:bookmarkEnd w:id="2257"/>
    <w:bookmarkStart w:name="z2264" w:id="2258"/>
    <w:p>
      <w:pPr>
        <w:spacing w:after="0"/>
        <w:ind w:left="0"/>
        <w:jc w:val="both"/>
      </w:pPr>
      <w:r>
        <w:rPr>
          <w:rFonts w:ascii="Times New Roman"/>
          <w:b w:val="false"/>
          <w:i w:val="false"/>
          <w:color w:val="000000"/>
          <w:sz w:val="28"/>
        </w:rPr>
        <w:t>
      проведение ситовых анализов.</w:t>
      </w:r>
    </w:p>
    <w:bookmarkEnd w:id="2258"/>
    <w:bookmarkStart w:name="z2265" w:id="2259"/>
    <w:p>
      <w:pPr>
        <w:spacing w:after="0"/>
        <w:ind w:left="0"/>
        <w:jc w:val="both"/>
      </w:pPr>
      <w:r>
        <w:rPr>
          <w:rFonts w:ascii="Times New Roman"/>
          <w:b w:val="false"/>
          <w:i w:val="false"/>
          <w:color w:val="000000"/>
          <w:sz w:val="28"/>
        </w:rPr>
        <w:t xml:space="preserve">
      328. Должен знать: </w:t>
      </w:r>
    </w:p>
    <w:bookmarkEnd w:id="2259"/>
    <w:bookmarkStart w:name="z2266" w:id="2260"/>
    <w:p>
      <w:pPr>
        <w:spacing w:after="0"/>
        <w:ind w:left="0"/>
        <w:jc w:val="both"/>
      </w:pPr>
      <w:r>
        <w:rPr>
          <w:rFonts w:ascii="Times New Roman"/>
          <w:b w:val="false"/>
          <w:i w:val="false"/>
          <w:color w:val="000000"/>
          <w:sz w:val="28"/>
        </w:rPr>
        <w:t>
      устройство, принцип работы обслуживаемого оборудования;</w:t>
      </w:r>
    </w:p>
    <w:bookmarkEnd w:id="2260"/>
    <w:bookmarkStart w:name="z2267" w:id="2261"/>
    <w:p>
      <w:pPr>
        <w:spacing w:after="0"/>
        <w:ind w:left="0"/>
        <w:jc w:val="both"/>
      </w:pPr>
      <w:r>
        <w:rPr>
          <w:rFonts w:ascii="Times New Roman"/>
          <w:b w:val="false"/>
          <w:i w:val="false"/>
          <w:color w:val="000000"/>
          <w:sz w:val="28"/>
        </w:rPr>
        <w:t>
      технологические режимы размола;</w:t>
      </w:r>
    </w:p>
    <w:bookmarkEnd w:id="2261"/>
    <w:bookmarkStart w:name="z2268" w:id="2262"/>
    <w:p>
      <w:pPr>
        <w:spacing w:after="0"/>
        <w:ind w:left="0"/>
        <w:jc w:val="both"/>
      </w:pPr>
      <w:r>
        <w:rPr>
          <w:rFonts w:ascii="Times New Roman"/>
          <w:b w:val="false"/>
          <w:i w:val="false"/>
          <w:color w:val="000000"/>
          <w:sz w:val="28"/>
        </w:rPr>
        <w:t>
      требования, предъявляемые к качеству размола, к качеству сырья, идущего на размол и к качеству продукта;</w:t>
      </w:r>
    </w:p>
    <w:bookmarkEnd w:id="2262"/>
    <w:bookmarkStart w:name="z2269" w:id="2263"/>
    <w:p>
      <w:pPr>
        <w:spacing w:after="0"/>
        <w:ind w:left="0"/>
        <w:jc w:val="both"/>
      </w:pPr>
      <w:r>
        <w:rPr>
          <w:rFonts w:ascii="Times New Roman"/>
          <w:b w:val="false"/>
          <w:i w:val="false"/>
          <w:color w:val="000000"/>
          <w:sz w:val="28"/>
        </w:rPr>
        <w:t>
      методику проведения ситовых анализов.</w:t>
      </w:r>
    </w:p>
    <w:bookmarkEnd w:id="2263"/>
    <w:bookmarkStart w:name="z2270" w:id="2264"/>
    <w:p>
      <w:pPr>
        <w:spacing w:after="0"/>
        <w:ind w:left="0"/>
        <w:jc w:val="left"/>
      </w:pPr>
      <w:r>
        <w:rPr>
          <w:rFonts w:ascii="Times New Roman"/>
          <w:b/>
          <w:i w:val="false"/>
          <w:color w:val="000000"/>
        </w:rPr>
        <w:t xml:space="preserve"> Параграф 147. Машинист протирочных машин, 2 разряд</w:t>
      </w:r>
    </w:p>
    <w:bookmarkEnd w:id="2264"/>
    <w:bookmarkStart w:name="z2271" w:id="2265"/>
    <w:p>
      <w:pPr>
        <w:spacing w:after="0"/>
        <w:ind w:left="0"/>
        <w:jc w:val="both"/>
      </w:pPr>
      <w:r>
        <w:rPr>
          <w:rFonts w:ascii="Times New Roman"/>
          <w:b w:val="false"/>
          <w:i w:val="false"/>
          <w:color w:val="000000"/>
          <w:sz w:val="28"/>
        </w:rPr>
        <w:t xml:space="preserve">
      329. Характеристика работ: </w:t>
      </w:r>
    </w:p>
    <w:bookmarkEnd w:id="2265"/>
    <w:bookmarkStart w:name="z2272" w:id="2266"/>
    <w:p>
      <w:pPr>
        <w:spacing w:after="0"/>
        <w:ind w:left="0"/>
        <w:jc w:val="both"/>
      </w:pPr>
      <w:r>
        <w:rPr>
          <w:rFonts w:ascii="Times New Roman"/>
          <w:b w:val="false"/>
          <w:i w:val="false"/>
          <w:color w:val="000000"/>
          <w:sz w:val="28"/>
        </w:rPr>
        <w:t>
      протирка фруктов, плодово-ягодного сырья, овощей, кондитерских отходов и пищевых полуфабрикатов на протирочных машинах;</w:t>
      </w:r>
    </w:p>
    <w:bookmarkEnd w:id="2266"/>
    <w:bookmarkStart w:name="z2273" w:id="2267"/>
    <w:p>
      <w:pPr>
        <w:spacing w:after="0"/>
        <w:ind w:left="0"/>
        <w:jc w:val="both"/>
      </w:pPr>
      <w:r>
        <w:rPr>
          <w:rFonts w:ascii="Times New Roman"/>
          <w:b w:val="false"/>
          <w:i w:val="false"/>
          <w:color w:val="000000"/>
          <w:sz w:val="28"/>
        </w:rPr>
        <w:t>
      загрузка протирочной машины продукцией вручную или механизированным способом;</w:t>
      </w:r>
    </w:p>
    <w:bookmarkEnd w:id="2267"/>
    <w:bookmarkStart w:name="z2274" w:id="2268"/>
    <w:p>
      <w:pPr>
        <w:spacing w:after="0"/>
        <w:ind w:left="0"/>
        <w:jc w:val="both"/>
      </w:pPr>
      <w:r>
        <w:rPr>
          <w:rFonts w:ascii="Times New Roman"/>
          <w:b w:val="false"/>
          <w:i w:val="false"/>
          <w:color w:val="000000"/>
          <w:sz w:val="28"/>
        </w:rPr>
        <w:t>
      контроль органолептическим методом качества дробления отходов и протирки продуктов;</w:t>
      </w:r>
    </w:p>
    <w:bookmarkEnd w:id="2268"/>
    <w:bookmarkStart w:name="z2275" w:id="2269"/>
    <w:p>
      <w:pPr>
        <w:spacing w:after="0"/>
        <w:ind w:left="0"/>
        <w:jc w:val="both"/>
      </w:pPr>
      <w:r>
        <w:rPr>
          <w:rFonts w:ascii="Times New Roman"/>
          <w:b w:val="false"/>
          <w:i w:val="false"/>
          <w:color w:val="000000"/>
          <w:sz w:val="28"/>
        </w:rPr>
        <w:t>
      перекачивание насосом или слив вручную полученного пюре в емкости;</w:t>
      </w:r>
    </w:p>
    <w:bookmarkEnd w:id="2269"/>
    <w:bookmarkStart w:name="z2276" w:id="2270"/>
    <w:p>
      <w:pPr>
        <w:spacing w:after="0"/>
        <w:ind w:left="0"/>
        <w:jc w:val="both"/>
      </w:pPr>
      <w:r>
        <w:rPr>
          <w:rFonts w:ascii="Times New Roman"/>
          <w:b w:val="false"/>
          <w:i w:val="false"/>
          <w:color w:val="000000"/>
          <w:sz w:val="28"/>
        </w:rPr>
        <w:t>
      удаление отходов от протирочной машины, пуск и остановка ее;</w:t>
      </w:r>
    </w:p>
    <w:bookmarkEnd w:id="2270"/>
    <w:bookmarkStart w:name="z2277" w:id="2271"/>
    <w:p>
      <w:pPr>
        <w:spacing w:after="0"/>
        <w:ind w:left="0"/>
        <w:jc w:val="both"/>
      </w:pPr>
      <w:r>
        <w:rPr>
          <w:rFonts w:ascii="Times New Roman"/>
          <w:b w:val="false"/>
          <w:i w:val="false"/>
          <w:color w:val="000000"/>
          <w:sz w:val="28"/>
        </w:rPr>
        <w:t>
      устранение неисправностей в работе обслуживаемой машины.</w:t>
      </w:r>
    </w:p>
    <w:bookmarkEnd w:id="2271"/>
    <w:bookmarkStart w:name="z2278" w:id="2272"/>
    <w:p>
      <w:pPr>
        <w:spacing w:after="0"/>
        <w:ind w:left="0"/>
        <w:jc w:val="both"/>
      </w:pPr>
      <w:r>
        <w:rPr>
          <w:rFonts w:ascii="Times New Roman"/>
          <w:b w:val="false"/>
          <w:i w:val="false"/>
          <w:color w:val="000000"/>
          <w:sz w:val="28"/>
        </w:rPr>
        <w:t xml:space="preserve">
      330. Должен знать: </w:t>
      </w:r>
    </w:p>
    <w:bookmarkEnd w:id="2272"/>
    <w:bookmarkStart w:name="z2279" w:id="2273"/>
    <w:p>
      <w:pPr>
        <w:spacing w:after="0"/>
        <w:ind w:left="0"/>
        <w:jc w:val="both"/>
      </w:pPr>
      <w:r>
        <w:rPr>
          <w:rFonts w:ascii="Times New Roman"/>
          <w:b w:val="false"/>
          <w:i w:val="false"/>
          <w:color w:val="000000"/>
          <w:sz w:val="28"/>
        </w:rPr>
        <w:t>
      виды и сорта протираемых продуктов;</w:t>
      </w:r>
    </w:p>
    <w:bookmarkEnd w:id="2273"/>
    <w:bookmarkStart w:name="z2280" w:id="2274"/>
    <w:p>
      <w:pPr>
        <w:spacing w:after="0"/>
        <w:ind w:left="0"/>
        <w:jc w:val="both"/>
      </w:pPr>
      <w:r>
        <w:rPr>
          <w:rFonts w:ascii="Times New Roman"/>
          <w:b w:val="false"/>
          <w:i w:val="false"/>
          <w:color w:val="000000"/>
          <w:sz w:val="28"/>
        </w:rPr>
        <w:t>
      способы и технологические режимы, протирки в зависимости от разновидности плодов, ягод и иных пищевых продуктов;</w:t>
      </w:r>
    </w:p>
    <w:bookmarkEnd w:id="2274"/>
    <w:bookmarkStart w:name="z2281" w:id="2275"/>
    <w:p>
      <w:pPr>
        <w:spacing w:after="0"/>
        <w:ind w:left="0"/>
        <w:jc w:val="both"/>
      </w:pPr>
      <w:r>
        <w:rPr>
          <w:rFonts w:ascii="Times New Roman"/>
          <w:b w:val="false"/>
          <w:i w:val="false"/>
          <w:color w:val="000000"/>
          <w:sz w:val="28"/>
        </w:rPr>
        <w:t>
      требования, предъявляемые к качеству поступивших на протирку продуктов, к изготовленному пюре;</w:t>
      </w:r>
    </w:p>
    <w:bookmarkEnd w:id="2275"/>
    <w:bookmarkStart w:name="z2282" w:id="2276"/>
    <w:p>
      <w:pPr>
        <w:spacing w:after="0"/>
        <w:ind w:left="0"/>
        <w:jc w:val="both"/>
      </w:pPr>
      <w:r>
        <w:rPr>
          <w:rFonts w:ascii="Times New Roman"/>
          <w:b w:val="false"/>
          <w:i w:val="false"/>
          <w:color w:val="000000"/>
          <w:sz w:val="28"/>
        </w:rPr>
        <w:t>
      нормы отходов протираемой продукции;</w:t>
      </w:r>
    </w:p>
    <w:bookmarkEnd w:id="2276"/>
    <w:bookmarkStart w:name="z2283" w:id="2277"/>
    <w:p>
      <w:pPr>
        <w:spacing w:after="0"/>
        <w:ind w:left="0"/>
        <w:jc w:val="both"/>
      </w:pPr>
      <w:r>
        <w:rPr>
          <w:rFonts w:ascii="Times New Roman"/>
          <w:b w:val="false"/>
          <w:i w:val="false"/>
          <w:color w:val="000000"/>
          <w:sz w:val="28"/>
        </w:rPr>
        <w:t>
      устройство протирочной машины;</w:t>
      </w:r>
    </w:p>
    <w:bookmarkEnd w:id="2277"/>
    <w:bookmarkStart w:name="z2284" w:id="2278"/>
    <w:p>
      <w:pPr>
        <w:spacing w:after="0"/>
        <w:ind w:left="0"/>
        <w:jc w:val="both"/>
      </w:pPr>
      <w:r>
        <w:rPr>
          <w:rFonts w:ascii="Times New Roman"/>
          <w:b w:val="false"/>
          <w:i w:val="false"/>
          <w:color w:val="000000"/>
          <w:sz w:val="28"/>
        </w:rPr>
        <w:t>
      размеры сетчатых отверстий цилиндра машины;</w:t>
      </w:r>
    </w:p>
    <w:bookmarkEnd w:id="2278"/>
    <w:bookmarkStart w:name="z2285" w:id="2279"/>
    <w:p>
      <w:pPr>
        <w:spacing w:after="0"/>
        <w:ind w:left="0"/>
        <w:jc w:val="both"/>
      </w:pPr>
      <w:r>
        <w:rPr>
          <w:rFonts w:ascii="Times New Roman"/>
          <w:b w:val="false"/>
          <w:i w:val="false"/>
          <w:color w:val="000000"/>
          <w:sz w:val="28"/>
        </w:rPr>
        <w:t>
      объемы используемых емкостей.</w:t>
      </w:r>
    </w:p>
    <w:bookmarkEnd w:id="2279"/>
    <w:bookmarkStart w:name="z2286" w:id="2280"/>
    <w:p>
      <w:pPr>
        <w:spacing w:after="0"/>
        <w:ind w:left="0"/>
        <w:jc w:val="left"/>
      </w:pPr>
      <w:r>
        <w:rPr>
          <w:rFonts w:ascii="Times New Roman"/>
          <w:b/>
          <w:i w:val="false"/>
          <w:color w:val="000000"/>
        </w:rPr>
        <w:t xml:space="preserve"> Параграф 148. Машинист протирочных машин, 3 разряд</w:t>
      </w:r>
    </w:p>
    <w:bookmarkEnd w:id="2280"/>
    <w:bookmarkStart w:name="z2287" w:id="2281"/>
    <w:p>
      <w:pPr>
        <w:spacing w:after="0"/>
        <w:ind w:left="0"/>
        <w:jc w:val="both"/>
      </w:pPr>
      <w:r>
        <w:rPr>
          <w:rFonts w:ascii="Times New Roman"/>
          <w:b w:val="false"/>
          <w:i w:val="false"/>
          <w:color w:val="000000"/>
          <w:sz w:val="28"/>
        </w:rPr>
        <w:t xml:space="preserve">
      331. Характеристика работ: </w:t>
      </w:r>
    </w:p>
    <w:bookmarkEnd w:id="2281"/>
    <w:bookmarkStart w:name="z2288" w:id="2282"/>
    <w:p>
      <w:pPr>
        <w:spacing w:after="0"/>
        <w:ind w:left="0"/>
        <w:jc w:val="both"/>
      </w:pPr>
      <w:r>
        <w:rPr>
          <w:rFonts w:ascii="Times New Roman"/>
          <w:b w:val="false"/>
          <w:i w:val="false"/>
          <w:color w:val="000000"/>
          <w:sz w:val="28"/>
        </w:rPr>
        <w:t>
      ведение технологического процесса получения протертой фруктовой, ягодной или овощной массы на протирочных машинах непрерывного действия с параллельным (дополнительным) обслуживанием шпарителей, разваривателей различного типа или комплекса машин и оборудования по механизированной транспортировке, мойке, шпарке (развариванию) поступаемого сырья.</w:t>
      </w:r>
    </w:p>
    <w:bookmarkEnd w:id="2282"/>
    <w:bookmarkStart w:name="z2289" w:id="2283"/>
    <w:p>
      <w:pPr>
        <w:spacing w:after="0"/>
        <w:ind w:left="0"/>
        <w:jc w:val="both"/>
      </w:pPr>
      <w:r>
        <w:rPr>
          <w:rFonts w:ascii="Times New Roman"/>
          <w:b w:val="false"/>
          <w:i w:val="false"/>
          <w:color w:val="000000"/>
          <w:sz w:val="28"/>
        </w:rPr>
        <w:t xml:space="preserve">
      332. Должен знать: </w:t>
      </w:r>
    </w:p>
    <w:bookmarkEnd w:id="2283"/>
    <w:bookmarkStart w:name="z2290" w:id="2284"/>
    <w:p>
      <w:pPr>
        <w:spacing w:after="0"/>
        <w:ind w:left="0"/>
        <w:jc w:val="both"/>
      </w:pPr>
      <w:r>
        <w:rPr>
          <w:rFonts w:ascii="Times New Roman"/>
          <w:b w:val="false"/>
          <w:i w:val="false"/>
          <w:color w:val="000000"/>
          <w:sz w:val="28"/>
        </w:rPr>
        <w:t>
      устройство, принцип действия и назначение протирочной машины, шпарителя (разваривателя), транспортировочных и моечных машин и оборудования для сырья;</w:t>
      </w:r>
    </w:p>
    <w:bookmarkEnd w:id="2284"/>
    <w:bookmarkStart w:name="z2291" w:id="2285"/>
    <w:p>
      <w:pPr>
        <w:spacing w:after="0"/>
        <w:ind w:left="0"/>
        <w:jc w:val="both"/>
      </w:pPr>
      <w:r>
        <w:rPr>
          <w:rFonts w:ascii="Times New Roman"/>
          <w:b w:val="false"/>
          <w:i w:val="false"/>
          <w:color w:val="000000"/>
          <w:sz w:val="28"/>
        </w:rPr>
        <w:t>
      виды и сорта протираемых продуктов;</w:t>
      </w:r>
    </w:p>
    <w:bookmarkEnd w:id="2285"/>
    <w:bookmarkStart w:name="z2292" w:id="2286"/>
    <w:p>
      <w:pPr>
        <w:spacing w:after="0"/>
        <w:ind w:left="0"/>
        <w:jc w:val="both"/>
      </w:pPr>
      <w:r>
        <w:rPr>
          <w:rFonts w:ascii="Times New Roman"/>
          <w:b w:val="false"/>
          <w:i w:val="false"/>
          <w:color w:val="000000"/>
          <w:sz w:val="28"/>
        </w:rPr>
        <w:t>
      способы и технологические режимы протирки в зависимости от разновидности плодов, ягод, овощей;</w:t>
      </w:r>
    </w:p>
    <w:bookmarkEnd w:id="2286"/>
    <w:bookmarkStart w:name="z2293" w:id="2287"/>
    <w:p>
      <w:pPr>
        <w:spacing w:after="0"/>
        <w:ind w:left="0"/>
        <w:jc w:val="both"/>
      </w:pPr>
      <w:r>
        <w:rPr>
          <w:rFonts w:ascii="Times New Roman"/>
          <w:b w:val="false"/>
          <w:i w:val="false"/>
          <w:color w:val="000000"/>
          <w:sz w:val="28"/>
        </w:rPr>
        <w:t>
      требования, предъявляемые к качеству поступившего на протирку сырья и изготовленному пюре;</w:t>
      </w:r>
    </w:p>
    <w:bookmarkEnd w:id="2287"/>
    <w:bookmarkStart w:name="z2294" w:id="2288"/>
    <w:p>
      <w:pPr>
        <w:spacing w:after="0"/>
        <w:ind w:left="0"/>
        <w:jc w:val="both"/>
      </w:pPr>
      <w:r>
        <w:rPr>
          <w:rFonts w:ascii="Times New Roman"/>
          <w:b w:val="false"/>
          <w:i w:val="false"/>
          <w:color w:val="000000"/>
          <w:sz w:val="28"/>
        </w:rPr>
        <w:t>
      нормы отходов;</w:t>
      </w:r>
    </w:p>
    <w:bookmarkEnd w:id="2288"/>
    <w:bookmarkStart w:name="z2295" w:id="2289"/>
    <w:p>
      <w:pPr>
        <w:spacing w:after="0"/>
        <w:ind w:left="0"/>
        <w:jc w:val="both"/>
      </w:pPr>
      <w:r>
        <w:rPr>
          <w:rFonts w:ascii="Times New Roman"/>
          <w:b w:val="false"/>
          <w:i w:val="false"/>
          <w:color w:val="000000"/>
          <w:sz w:val="28"/>
        </w:rPr>
        <w:t>
      порядок шпарки, мойки, транспортировки сырья и порядок пользования контрольно-измерительными приборами.</w:t>
      </w:r>
    </w:p>
    <w:bookmarkEnd w:id="2289"/>
    <w:bookmarkStart w:name="z2296" w:id="2290"/>
    <w:p>
      <w:pPr>
        <w:spacing w:after="0"/>
        <w:ind w:left="0"/>
        <w:jc w:val="left"/>
      </w:pPr>
      <w:r>
        <w:rPr>
          <w:rFonts w:ascii="Times New Roman"/>
          <w:b/>
          <w:i w:val="false"/>
          <w:color w:val="000000"/>
        </w:rPr>
        <w:t xml:space="preserve"> Параграф 149. Машинист буртоукладочной машины, 4 разряд</w:t>
      </w:r>
    </w:p>
    <w:bookmarkEnd w:id="2290"/>
    <w:bookmarkStart w:name="z2297" w:id="2291"/>
    <w:p>
      <w:pPr>
        <w:spacing w:after="0"/>
        <w:ind w:left="0"/>
        <w:jc w:val="both"/>
      </w:pPr>
      <w:r>
        <w:rPr>
          <w:rFonts w:ascii="Times New Roman"/>
          <w:b w:val="false"/>
          <w:i w:val="false"/>
          <w:color w:val="000000"/>
          <w:sz w:val="28"/>
        </w:rPr>
        <w:t>
      333. Характеристика работ:</w:t>
      </w:r>
    </w:p>
    <w:bookmarkEnd w:id="2291"/>
    <w:bookmarkStart w:name="z2298" w:id="2292"/>
    <w:p>
      <w:pPr>
        <w:spacing w:after="0"/>
        <w:ind w:left="0"/>
        <w:jc w:val="both"/>
      </w:pPr>
      <w:r>
        <w:rPr>
          <w:rFonts w:ascii="Times New Roman"/>
          <w:b w:val="false"/>
          <w:i w:val="false"/>
          <w:color w:val="000000"/>
          <w:sz w:val="28"/>
        </w:rPr>
        <w:t>
      управление отдельными агрегатами буртоукладочных машин;</w:t>
      </w:r>
    </w:p>
    <w:bookmarkEnd w:id="2292"/>
    <w:bookmarkStart w:name="z2299" w:id="2293"/>
    <w:p>
      <w:pPr>
        <w:spacing w:after="0"/>
        <w:ind w:left="0"/>
        <w:jc w:val="both"/>
      </w:pPr>
      <w:r>
        <w:rPr>
          <w:rFonts w:ascii="Times New Roman"/>
          <w:b w:val="false"/>
          <w:i w:val="false"/>
          <w:color w:val="000000"/>
          <w:sz w:val="28"/>
        </w:rPr>
        <w:t>
      регулирование заезда и остановки автотранспорта на площадке опрокидывания;</w:t>
      </w:r>
    </w:p>
    <w:bookmarkEnd w:id="2293"/>
    <w:bookmarkStart w:name="z2300" w:id="2294"/>
    <w:p>
      <w:pPr>
        <w:spacing w:after="0"/>
        <w:ind w:left="0"/>
        <w:jc w:val="both"/>
      </w:pPr>
      <w:r>
        <w:rPr>
          <w:rFonts w:ascii="Times New Roman"/>
          <w:b w:val="false"/>
          <w:i w:val="false"/>
          <w:color w:val="000000"/>
          <w:sz w:val="28"/>
        </w:rPr>
        <w:t>
      открытие и закрытие бортов автомобилей и автоприцепов;</w:t>
      </w:r>
    </w:p>
    <w:bookmarkEnd w:id="2294"/>
    <w:bookmarkStart w:name="z2301" w:id="2295"/>
    <w:p>
      <w:pPr>
        <w:spacing w:after="0"/>
        <w:ind w:left="0"/>
        <w:jc w:val="both"/>
      </w:pPr>
      <w:r>
        <w:rPr>
          <w:rFonts w:ascii="Times New Roman"/>
          <w:b w:val="false"/>
          <w:i w:val="false"/>
          <w:color w:val="000000"/>
          <w:sz w:val="28"/>
        </w:rPr>
        <w:t>
      предупреждение попадания посторонних предметов и некачественной свеклы на конвейерные линии;</w:t>
      </w:r>
    </w:p>
    <w:bookmarkEnd w:id="2295"/>
    <w:bookmarkStart w:name="z2302" w:id="2296"/>
    <w:p>
      <w:pPr>
        <w:spacing w:after="0"/>
        <w:ind w:left="0"/>
        <w:jc w:val="both"/>
      </w:pPr>
      <w:r>
        <w:rPr>
          <w:rFonts w:ascii="Times New Roman"/>
          <w:b w:val="false"/>
          <w:i w:val="false"/>
          <w:color w:val="000000"/>
          <w:sz w:val="28"/>
        </w:rPr>
        <w:t>
      регулирование максимального совмещения разгрузки на площадках;</w:t>
      </w:r>
    </w:p>
    <w:bookmarkEnd w:id="2296"/>
    <w:bookmarkStart w:name="z2303" w:id="2297"/>
    <w:p>
      <w:pPr>
        <w:spacing w:after="0"/>
        <w:ind w:left="0"/>
        <w:jc w:val="both"/>
      </w:pPr>
      <w:r>
        <w:rPr>
          <w:rFonts w:ascii="Times New Roman"/>
          <w:b w:val="false"/>
          <w:i w:val="false"/>
          <w:color w:val="000000"/>
          <w:sz w:val="28"/>
        </w:rPr>
        <w:t>
      недопускание переполнения приемного бункера;</w:t>
      </w:r>
    </w:p>
    <w:bookmarkEnd w:id="2297"/>
    <w:bookmarkStart w:name="z2304" w:id="2298"/>
    <w:p>
      <w:pPr>
        <w:spacing w:after="0"/>
        <w:ind w:left="0"/>
        <w:jc w:val="both"/>
      </w:pPr>
      <w:r>
        <w:rPr>
          <w:rFonts w:ascii="Times New Roman"/>
          <w:b w:val="false"/>
          <w:i w:val="false"/>
          <w:color w:val="000000"/>
          <w:sz w:val="28"/>
        </w:rPr>
        <w:t>
      обеспечение полной разгрузки автотранспорта;</w:t>
      </w:r>
    </w:p>
    <w:bookmarkEnd w:id="2298"/>
    <w:bookmarkStart w:name="z2305" w:id="2299"/>
    <w:p>
      <w:pPr>
        <w:spacing w:after="0"/>
        <w:ind w:left="0"/>
        <w:jc w:val="both"/>
      </w:pPr>
      <w:r>
        <w:rPr>
          <w:rFonts w:ascii="Times New Roman"/>
          <w:b w:val="false"/>
          <w:i w:val="false"/>
          <w:color w:val="000000"/>
          <w:sz w:val="28"/>
        </w:rPr>
        <w:t>
      очистка землеотделителя от мусора;</w:t>
      </w:r>
    </w:p>
    <w:bookmarkEnd w:id="2299"/>
    <w:bookmarkStart w:name="z2306" w:id="2300"/>
    <w:p>
      <w:pPr>
        <w:spacing w:after="0"/>
        <w:ind w:left="0"/>
        <w:jc w:val="both"/>
      </w:pPr>
      <w:r>
        <w:rPr>
          <w:rFonts w:ascii="Times New Roman"/>
          <w:b w:val="false"/>
          <w:i w:val="false"/>
          <w:color w:val="000000"/>
          <w:sz w:val="28"/>
        </w:rPr>
        <w:t>
      контроль за состоянием маслопроводов, насосов и нагнетательной линии гидросистемы;</w:t>
      </w:r>
    </w:p>
    <w:bookmarkEnd w:id="2300"/>
    <w:bookmarkStart w:name="z2307" w:id="2301"/>
    <w:p>
      <w:pPr>
        <w:spacing w:after="0"/>
        <w:ind w:left="0"/>
        <w:jc w:val="both"/>
      </w:pPr>
      <w:r>
        <w:rPr>
          <w:rFonts w:ascii="Times New Roman"/>
          <w:b w:val="false"/>
          <w:i w:val="false"/>
          <w:color w:val="000000"/>
          <w:sz w:val="28"/>
        </w:rPr>
        <w:t>
      устранение неисправностей в работе гидросистемы;</w:t>
      </w:r>
    </w:p>
    <w:bookmarkEnd w:id="2301"/>
    <w:bookmarkStart w:name="z2308" w:id="2302"/>
    <w:p>
      <w:pPr>
        <w:spacing w:after="0"/>
        <w:ind w:left="0"/>
        <w:jc w:val="both"/>
      </w:pPr>
      <w:r>
        <w:rPr>
          <w:rFonts w:ascii="Times New Roman"/>
          <w:b w:val="false"/>
          <w:i w:val="false"/>
          <w:color w:val="000000"/>
          <w:sz w:val="28"/>
        </w:rPr>
        <w:t>
      заправка двигателей;</w:t>
      </w:r>
    </w:p>
    <w:bookmarkEnd w:id="2302"/>
    <w:bookmarkStart w:name="z2309" w:id="2303"/>
    <w:p>
      <w:pPr>
        <w:spacing w:after="0"/>
        <w:ind w:left="0"/>
        <w:jc w:val="both"/>
      </w:pPr>
      <w:r>
        <w:rPr>
          <w:rFonts w:ascii="Times New Roman"/>
          <w:b w:val="false"/>
          <w:i w:val="false"/>
          <w:color w:val="000000"/>
          <w:sz w:val="28"/>
        </w:rPr>
        <w:t>
      смазка, чистка и уборка механизмов буртоукладочной машины;</w:t>
      </w:r>
    </w:p>
    <w:bookmarkEnd w:id="2303"/>
    <w:bookmarkStart w:name="z2310" w:id="2304"/>
    <w:p>
      <w:pPr>
        <w:spacing w:after="0"/>
        <w:ind w:left="0"/>
        <w:jc w:val="both"/>
      </w:pPr>
      <w:r>
        <w:rPr>
          <w:rFonts w:ascii="Times New Roman"/>
          <w:b w:val="false"/>
          <w:i w:val="false"/>
          <w:color w:val="000000"/>
          <w:sz w:val="28"/>
        </w:rPr>
        <w:t>
      участие в текущем ремонте буртоукладочной машины и отдельных ее агрегатов и узлов;</w:t>
      </w:r>
    </w:p>
    <w:bookmarkEnd w:id="2304"/>
    <w:bookmarkStart w:name="z2311" w:id="2305"/>
    <w:p>
      <w:pPr>
        <w:spacing w:after="0"/>
        <w:ind w:left="0"/>
        <w:jc w:val="both"/>
      </w:pPr>
      <w:r>
        <w:rPr>
          <w:rFonts w:ascii="Times New Roman"/>
          <w:b w:val="false"/>
          <w:i w:val="false"/>
          <w:color w:val="000000"/>
          <w:sz w:val="28"/>
        </w:rPr>
        <w:t>
      уход за трактором.</w:t>
      </w:r>
    </w:p>
    <w:bookmarkEnd w:id="2305"/>
    <w:bookmarkStart w:name="z2312" w:id="2306"/>
    <w:p>
      <w:pPr>
        <w:spacing w:after="0"/>
        <w:ind w:left="0"/>
        <w:jc w:val="both"/>
      </w:pPr>
      <w:r>
        <w:rPr>
          <w:rFonts w:ascii="Times New Roman"/>
          <w:b w:val="false"/>
          <w:i w:val="false"/>
          <w:color w:val="000000"/>
          <w:sz w:val="28"/>
        </w:rPr>
        <w:t xml:space="preserve">
      334. Должен знать: </w:t>
      </w:r>
    </w:p>
    <w:bookmarkEnd w:id="2306"/>
    <w:bookmarkStart w:name="z2313" w:id="2307"/>
    <w:p>
      <w:pPr>
        <w:spacing w:after="0"/>
        <w:ind w:left="0"/>
        <w:jc w:val="both"/>
      </w:pPr>
      <w:r>
        <w:rPr>
          <w:rFonts w:ascii="Times New Roman"/>
          <w:b w:val="false"/>
          <w:i w:val="false"/>
          <w:color w:val="000000"/>
          <w:sz w:val="28"/>
        </w:rPr>
        <w:t>
      устройство буртоукладочных машин;</w:t>
      </w:r>
    </w:p>
    <w:bookmarkEnd w:id="2307"/>
    <w:bookmarkStart w:name="z2314" w:id="2308"/>
    <w:p>
      <w:pPr>
        <w:spacing w:after="0"/>
        <w:ind w:left="0"/>
        <w:jc w:val="both"/>
      </w:pPr>
      <w:r>
        <w:rPr>
          <w:rFonts w:ascii="Times New Roman"/>
          <w:b w:val="false"/>
          <w:i w:val="false"/>
          <w:color w:val="000000"/>
          <w:sz w:val="28"/>
        </w:rPr>
        <w:t>
      порядок подготовки их к работе и проведения текущего ремонта;</w:t>
      </w:r>
    </w:p>
    <w:bookmarkEnd w:id="2308"/>
    <w:bookmarkStart w:name="z2315" w:id="2309"/>
    <w:p>
      <w:pPr>
        <w:spacing w:after="0"/>
        <w:ind w:left="0"/>
        <w:jc w:val="both"/>
      </w:pPr>
      <w:r>
        <w:rPr>
          <w:rFonts w:ascii="Times New Roman"/>
          <w:b w:val="false"/>
          <w:i w:val="false"/>
          <w:color w:val="000000"/>
          <w:sz w:val="28"/>
        </w:rPr>
        <w:t>
      сорта горючих и смазочных материалов;</w:t>
      </w:r>
    </w:p>
    <w:bookmarkEnd w:id="2309"/>
    <w:bookmarkStart w:name="z2316" w:id="2310"/>
    <w:p>
      <w:pPr>
        <w:spacing w:after="0"/>
        <w:ind w:left="0"/>
        <w:jc w:val="both"/>
      </w:pPr>
      <w:r>
        <w:rPr>
          <w:rFonts w:ascii="Times New Roman"/>
          <w:b w:val="false"/>
          <w:i w:val="false"/>
          <w:color w:val="000000"/>
          <w:sz w:val="28"/>
        </w:rPr>
        <w:t>
      порядок заправки гидросистемы и смазки редукторов и подъемных механизмов;</w:t>
      </w:r>
    </w:p>
    <w:bookmarkEnd w:id="2310"/>
    <w:bookmarkStart w:name="z2317" w:id="2311"/>
    <w:p>
      <w:pPr>
        <w:spacing w:after="0"/>
        <w:ind w:left="0"/>
        <w:jc w:val="both"/>
      </w:pPr>
      <w:r>
        <w:rPr>
          <w:rFonts w:ascii="Times New Roman"/>
          <w:b w:val="false"/>
          <w:i w:val="false"/>
          <w:color w:val="000000"/>
          <w:sz w:val="28"/>
        </w:rPr>
        <w:t>
      схему смазки, питания и охлаждения двигателей;</w:t>
      </w:r>
    </w:p>
    <w:bookmarkEnd w:id="2311"/>
    <w:bookmarkStart w:name="z2318" w:id="2312"/>
    <w:p>
      <w:pPr>
        <w:spacing w:after="0"/>
        <w:ind w:left="0"/>
        <w:jc w:val="both"/>
      </w:pPr>
      <w:r>
        <w:rPr>
          <w:rFonts w:ascii="Times New Roman"/>
          <w:b w:val="false"/>
          <w:i w:val="false"/>
          <w:color w:val="000000"/>
          <w:sz w:val="28"/>
        </w:rPr>
        <w:t>
      назначение и порядок пользования применяемыми контрольно-измерительными приборами, а также пусковыми устройствами;</w:t>
      </w:r>
    </w:p>
    <w:bookmarkEnd w:id="2312"/>
    <w:bookmarkStart w:name="z2319" w:id="2313"/>
    <w:p>
      <w:pPr>
        <w:spacing w:after="0"/>
        <w:ind w:left="0"/>
        <w:jc w:val="both"/>
      </w:pPr>
      <w:r>
        <w:rPr>
          <w:rFonts w:ascii="Times New Roman"/>
          <w:b w:val="false"/>
          <w:i w:val="false"/>
          <w:color w:val="000000"/>
          <w:sz w:val="28"/>
        </w:rPr>
        <w:t>
      порядок пользования установленной сигнализацией;</w:t>
      </w:r>
    </w:p>
    <w:bookmarkEnd w:id="2313"/>
    <w:bookmarkStart w:name="z2320" w:id="2314"/>
    <w:p>
      <w:pPr>
        <w:spacing w:after="0"/>
        <w:ind w:left="0"/>
        <w:jc w:val="both"/>
      </w:pPr>
      <w:r>
        <w:rPr>
          <w:rFonts w:ascii="Times New Roman"/>
          <w:b w:val="false"/>
          <w:i w:val="false"/>
          <w:color w:val="000000"/>
          <w:sz w:val="28"/>
        </w:rPr>
        <w:t>
      способы выявления и устранения неисправностей в работе гидросистемы.</w:t>
      </w:r>
    </w:p>
    <w:bookmarkEnd w:id="2314"/>
    <w:bookmarkStart w:name="z2321" w:id="2315"/>
    <w:p>
      <w:pPr>
        <w:spacing w:after="0"/>
        <w:ind w:left="0"/>
        <w:jc w:val="left"/>
      </w:pPr>
      <w:r>
        <w:rPr>
          <w:rFonts w:ascii="Times New Roman"/>
          <w:b/>
          <w:i w:val="false"/>
          <w:color w:val="000000"/>
        </w:rPr>
        <w:t xml:space="preserve"> Параграф 150. Машинист буртоукладочной машины, 5 разряд</w:t>
      </w:r>
    </w:p>
    <w:bookmarkEnd w:id="2315"/>
    <w:bookmarkStart w:name="z2322" w:id="2316"/>
    <w:p>
      <w:pPr>
        <w:spacing w:after="0"/>
        <w:ind w:left="0"/>
        <w:jc w:val="both"/>
      </w:pPr>
      <w:r>
        <w:rPr>
          <w:rFonts w:ascii="Times New Roman"/>
          <w:b w:val="false"/>
          <w:i w:val="false"/>
          <w:color w:val="000000"/>
          <w:sz w:val="28"/>
        </w:rPr>
        <w:t xml:space="preserve">
      335. Характеристика работ: </w:t>
      </w:r>
    </w:p>
    <w:bookmarkEnd w:id="2316"/>
    <w:bookmarkStart w:name="z2323" w:id="2317"/>
    <w:p>
      <w:pPr>
        <w:spacing w:after="0"/>
        <w:ind w:left="0"/>
        <w:jc w:val="both"/>
      </w:pPr>
      <w:r>
        <w:rPr>
          <w:rFonts w:ascii="Times New Roman"/>
          <w:b w:val="false"/>
          <w:i w:val="false"/>
          <w:color w:val="000000"/>
          <w:sz w:val="28"/>
        </w:rPr>
        <w:t>
      управление буртоукладочными машинами при выполнении разгрузочных работ;</w:t>
      </w:r>
    </w:p>
    <w:bookmarkEnd w:id="2317"/>
    <w:bookmarkStart w:name="z2324" w:id="2318"/>
    <w:p>
      <w:pPr>
        <w:spacing w:after="0"/>
        <w:ind w:left="0"/>
        <w:jc w:val="both"/>
      </w:pPr>
      <w:r>
        <w:rPr>
          <w:rFonts w:ascii="Times New Roman"/>
          <w:b w:val="false"/>
          <w:i w:val="false"/>
          <w:color w:val="000000"/>
          <w:sz w:val="28"/>
        </w:rPr>
        <w:t>
      подготовка к работе и пуск буртоукладочной машины;</w:t>
      </w:r>
    </w:p>
    <w:bookmarkEnd w:id="2318"/>
    <w:bookmarkStart w:name="z2325" w:id="2319"/>
    <w:p>
      <w:pPr>
        <w:spacing w:after="0"/>
        <w:ind w:left="0"/>
        <w:jc w:val="both"/>
      </w:pPr>
      <w:r>
        <w:rPr>
          <w:rFonts w:ascii="Times New Roman"/>
          <w:b w:val="false"/>
          <w:i w:val="false"/>
          <w:color w:val="000000"/>
          <w:sz w:val="28"/>
        </w:rPr>
        <w:t>
      регулирование скорости движения наклонного и укладочного транспортеров и стрелы по горизонтальному и вертикальному направлениям;</w:t>
      </w:r>
    </w:p>
    <w:bookmarkEnd w:id="2319"/>
    <w:bookmarkStart w:name="z2326" w:id="2320"/>
    <w:p>
      <w:pPr>
        <w:spacing w:after="0"/>
        <w:ind w:left="0"/>
        <w:jc w:val="both"/>
      </w:pPr>
      <w:r>
        <w:rPr>
          <w:rFonts w:ascii="Times New Roman"/>
          <w:b w:val="false"/>
          <w:i w:val="false"/>
          <w:color w:val="000000"/>
          <w:sz w:val="28"/>
        </w:rPr>
        <w:t>
      руководство с помощью звуковой сигнализации действиями водителей автомобилей при их разгрузке и чередованием разгрузки на площадках;</w:t>
      </w:r>
    </w:p>
    <w:bookmarkEnd w:id="2320"/>
    <w:bookmarkStart w:name="z2327" w:id="2321"/>
    <w:p>
      <w:pPr>
        <w:spacing w:after="0"/>
        <w:ind w:left="0"/>
        <w:jc w:val="both"/>
      </w:pPr>
      <w:r>
        <w:rPr>
          <w:rFonts w:ascii="Times New Roman"/>
          <w:b w:val="false"/>
          <w:i w:val="false"/>
          <w:color w:val="000000"/>
          <w:sz w:val="28"/>
        </w:rPr>
        <w:t>
      обеспечение безопасной работы водителей автомашин;</w:t>
      </w:r>
    </w:p>
    <w:bookmarkEnd w:id="2321"/>
    <w:bookmarkStart w:name="z2328" w:id="2322"/>
    <w:p>
      <w:pPr>
        <w:spacing w:after="0"/>
        <w:ind w:left="0"/>
        <w:jc w:val="both"/>
      </w:pPr>
      <w:r>
        <w:rPr>
          <w:rFonts w:ascii="Times New Roman"/>
          <w:b w:val="false"/>
          <w:i w:val="false"/>
          <w:color w:val="000000"/>
          <w:sz w:val="28"/>
        </w:rPr>
        <w:t>
      перемещение буртоукладочной машины;</w:t>
      </w:r>
    </w:p>
    <w:bookmarkEnd w:id="2322"/>
    <w:bookmarkStart w:name="z2329" w:id="2323"/>
    <w:p>
      <w:pPr>
        <w:spacing w:after="0"/>
        <w:ind w:left="0"/>
        <w:jc w:val="both"/>
      </w:pPr>
      <w:r>
        <w:rPr>
          <w:rFonts w:ascii="Times New Roman"/>
          <w:b w:val="false"/>
          <w:i w:val="false"/>
          <w:color w:val="000000"/>
          <w:sz w:val="28"/>
        </w:rPr>
        <w:t>
      выявление и устранение неисправностей в работе ее узлов и механизмов,</w:t>
      </w:r>
    </w:p>
    <w:bookmarkEnd w:id="2323"/>
    <w:bookmarkStart w:name="z2330" w:id="2324"/>
    <w:p>
      <w:pPr>
        <w:spacing w:after="0"/>
        <w:ind w:left="0"/>
        <w:jc w:val="both"/>
      </w:pPr>
      <w:r>
        <w:rPr>
          <w:rFonts w:ascii="Times New Roman"/>
          <w:b w:val="false"/>
          <w:i w:val="false"/>
          <w:color w:val="000000"/>
          <w:sz w:val="28"/>
        </w:rPr>
        <w:t>
      текущий ремонт и наладка, монтаж и демонтаж буртоукладочной машины;</w:t>
      </w:r>
    </w:p>
    <w:bookmarkEnd w:id="2324"/>
    <w:bookmarkStart w:name="z2331" w:id="2325"/>
    <w:p>
      <w:pPr>
        <w:spacing w:after="0"/>
        <w:ind w:left="0"/>
        <w:jc w:val="both"/>
      </w:pPr>
      <w:r>
        <w:rPr>
          <w:rFonts w:ascii="Times New Roman"/>
          <w:b w:val="false"/>
          <w:i w:val="false"/>
          <w:color w:val="000000"/>
          <w:sz w:val="28"/>
        </w:rPr>
        <w:t>
      участие в среднем и капитальном ремонте буртоукладочной машины и отдельных ее агрегатов и узлов;</w:t>
      </w:r>
    </w:p>
    <w:bookmarkEnd w:id="2325"/>
    <w:bookmarkStart w:name="z2332" w:id="2326"/>
    <w:p>
      <w:pPr>
        <w:spacing w:after="0"/>
        <w:ind w:left="0"/>
        <w:jc w:val="both"/>
      </w:pPr>
      <w:r>
        <w:rPr>
          <w:rFonts w:ascii="Times New Roman"/>
          <w:b w:val="false"/>
          <w:i w:val="false"/>
          <w:color w:val="000000"/>
          <w:sz w:val="28"/>
        </w:rPr>
        <w:t>
      оформление приемочных документов на разгружаемую продукцию.</w:t>
      </w:r>
    </w:p>
    <w:bookmarkEnd w:id="2326"/>
    <w:bookmarkStart w:name="z2333" w:id="2327"/>
    <w:p>
      <w:pPr>
        <w:spacing w:after="0"/>
        <w:ind w:left="0"/>
        <w:jc w:val="both"/>
      </w:pPr>
      <w:r>
        <w:rPr>
          <w:rFonts w:ascii="Times New Roman"/>
          <w:b w:val="false"/>
          <w:i w:val="false"/>
          <w:color w:val="000000"/>
          <w:sz w:val="28"/>
        </w:rPr>
        <w:t xml:space="preserve">
      336. Должен знать: </w:t>
      </w:r>
    </w:p>
    <w:bookmarkEnd w:id="2327"/>
    <w:bookmarkStart w:name="z2334" w:id="2328"/>
    <w:p>
      <w:pPr>
        <w:spacing w:after="0"/>
        <w:ind w:left="0"/>
        <w:jc w:val="both"/>
      </w:pPr>
      <w:r>
        <w:rPr>
          <w:rFonts w:ascii="Times New Roman"/>
          <w:b w:val="false"/>
          <w:i w:val="false"/>
          <w:color w:val="000000"/>
          <w:sz w:val="28"/>
        </w:rPr>
        <w:t>
      кинематические схемы и схемы управления буртоукладочной машины;</w:t>
      </w:r>
    </w:p>
    <w:bookmarkEnd w:id="2328"/>
    <w:bookmarkStart w:name="z2335" w:id="2329"/>
    <w:p>
      <w:pPr>
        <w:spacing w:after="0"/>
        <w:ind w:left="0"/>
        <w:jc w:val="both"/>
      </w:pPr>
      <w:r>
        <w:rPr>
          <w:rFonts w:ascii="Times New Roman"/>
          <w:b w:val="false"/>
          <w:i w:val="false"/>
          <w:color w:val="000000"/>
          <w:sz w:val="28"/>
        </w:rPr>
        <w:t>
      методы регулирования и порядок проведения среднего и капитального ремонта буртоукладочных машин;</w:t>
      </w:r>
    </w:p>
    <w:bookmarkEnd w:id="2329"/>
    <w:bookmarkStart w:name="z2336" w:id="2330"/>
    <w:p>
      <w:pPr>
        <w:spacing w:after="0"/>
        <w:ind w:left="0"/>
        <w:jc w:val="both"/>
      </w:pPr>
      <w:r>
        <w:rPr>
          <w:rFonts w:ascii="Times New Roman"/>
          <w:b w:val="false"/>
          <w:i w:val="false"/>
          <w:color w:val="000000"/>
          <w:sz w:val="28"/>
        </w:rPr>
        <w:t>
      порядок пуска, остановки и обслуживания пусковых и основных двигателей;</w:t>
      </w:r>
    </w:p>
    <w:bookmarkEnd w:id="2330"/>
    <w:bookmarkStart w:name="z2337" w:id="2331"/>
    <w:p>
      <w:pPr>
        <w:spacing w:after="0"/>
        <w:ind w:left="0"/>
        <w:jc w:val="both"/>
      </w:pPr>
      <w:r>
        <w:rPr>
          <w:rFonts w:ascii="Times New Roman"/>
          <w:b w:val="false"/>
          <w:i w:val="false"/>
          <w:color w:val="000000"/>
          <w:sz w:val="28"/>
        </w:rPr>
        <w:t>
      устройство контрольно-измерительных приборов, технологический режим работы обслуживаемой машины;</w:t>
      </w:r>
    </w:p>
    <w:bookmarkEnd w:id="2331"/>
    <w:bookmarkStart w:name="z2338" w:id="2332"/>
    <w:p>
      <w:pPr>
        <w:spacing w:after="0"/>
        <w:ind w:left="0"/>
        <w:jc w:val="both"/>
      </w:pPr>
      <w:r>
        <w:rPr>
          <w:rFonts w:ascii="Times New Roman"/>
          <w:b w:val="false"/>
          <w:i w:val="false"/>
          <w:color w:val="000000"/>
          <w:sz w:val="28"/>
        </w:rPr>
        <w:t>
      способы предупреждения, выявления и устранения неисправностей буртоукладочной машины;</w:t>
      </w:r>
    </w:p>
    <w:bookmarkEnd w:id="2332"/>
    <w:bookmarkStart w:name="z2339" w:id="2333"/>
    <w:p>
      <w:pPr>
        <w:spacing w:after="0"/>
        <w:ind w:left="0"/>
        <w:jc w:val="both"/>
      </w:pPr>
      <w:r>
        <w:rPr>
          <w:rFonts w:ascii="Times New Roman"/>
          <w:b w:val="false"/>
          <w:i w:val="false"/>
          <w:color w:val="000000"/>
          <w:sz w:val="28"/>
        </w:rPr>
        <w:t>
      порядок монтажа и демонтажа разнотипных буртоукладочных машин;</w:t>
      </w:r>
    </w:p>
    <w:bookmarkEnd w:id="2333"/>
    <w:bookmarkStart w:name="z2340" w:id="2334"/>
    <w:p>
      <w:pPr>
        <w:spacing w:after="0"/>
        <w:ind w:left="0"/>
        <w:jc w:val="both"/>
      </w:pPr>
      <w:r>
        <w:rPr>
          <w:rFonts w:ascii="Times New Roman"/>
          <w:b w:val="false"/>
          <w:i w:val="false"/>
          <w:color w:val="000000"/>
          <w:sz w:val="28"/>
        </w:rPr>
        <w:t>
      порядок испытания двигателей;</w:t>
      </w:r>
    </w:p>
    <w:bookmarkEnd w:id="2334"/>
    <w:bookmarkStart w:name="z2341" w:id="2335"/>
    <w:p>
      <w:pPr>
        <w:spacing w:after="0"/>
        <w:ind w:left="0"/>
        <w:jc w:val="both"/>
      </w:pPr>
      <w:r>
        <w:rPr>
          <w:rFonts w:ascii="Times New Roman"/>
          <w:b w:val="false"/>
          <w:i w:val="false"/>
          <w:color w:val="000000"/>
          <w:sz w:val="28"/>
        </w:rPr>
        <w:t>
      порядок ведения приемо-сдаточной документации на укладываемую продукцию.</w:t>
      </w:r>
    </w:p>
    <w:bookmarkEnd w:id="2335"/>
    <w:bookmarkStart w:name="z2342" w:id="2336"/>
    <w:p>
      <w:pPr>
        <w:spacing w:after="0"/>
        <w:ind w:left="0"/>
        <w:jc w:val="left"/>
      </w:pPr>
      <w:r>
        <w:rPr>
          <w:rFonts w:ascii="Times New Roman"/>
          <w:b/>
          <w:i w:val="false"/>
          <w:color w:val="000000"/>
        </w:rPr>
        <w:t xml:space="preserve"> Параграф 151. Буртоукладчик, 3 разряд</w:t>
      </w:r>
    </w:p>
    <w:bookmarkEnd w:id="2336"/>
    <w:bookmarkStart w:name="z2343" w:id="2337"/>
    <w:p>
      <w:pPr>
        <w:spacing w:after="0"/>
        <w:ind w:left="0"/>
        <w:jc w:val="both"/>
      </w:pPr>
      <w:r>
        <w:rPr>
          <w:rFonts w:ascii="Times New Roman"/>
          <w:b w:val="false"/>
          <w:i w:val="false"/>
          <w:color w:val="000000"/>
          <w:sz w:val="28"/>
        </w:rPr>
        <w:t xml:space="preserve">
      337. Характеристика работ: </w:t>
      </w:r>
    </w:p>
    <w:bookmarkEnd w:id="2337"/>
    <w:bookmarkStart w:name="z2344" w:id="2338"/>
    <w:p>
      <w:pPr>
        <w:spacing w:after="0"/>
        <w:ind w:left="0"/>
        <w:jc w:val="both"/>
      </w:pPr>
      <w:r>
        <w:rPr>
          <w:rFonts w:ascii="Times New Roman"/>
          <w:b w:val="false"/>
          <w:i w:val="false"/>
          <w:color w:val="000000"/>
          <w:sz w:val="28"/>
        </w:rPr>
        <w:t>
      подготовка поля к приему различного сырья, укладке его в бурты, бугры (кагаты) и уход за ним во время хранения под руководством буртоукладчика более высокой квалификации;</w:t>
      </w:r>
    </w:p>
    <w:bookmarkEnd w:id="2338"/>
    <w:bookmarkStart w:name="z2345" w:id="2339"/>
    <w:p>
      <w:pPr>
        <w:spacing w:after="0"/>
        <w:ind w:left="0"/>
        <w:jc w:val="both"/>
      </w:pPr>
      <w:r>
        <w:rPr>
          <w:rFonts w:ascii="Times New Roman"/>
          <w:b w:val="false"/>
          <w:i w:val="false"/>
          <w:color w:val="000000"/>
          <w:sz w:val="28"/>
        </w:rPr>
        <w:t>
      расчистка и разравнивание поля, рытье дренажных канав, оправка откосов с сохранением правильной формы;</w:t>
      </w:r>
    </w:p>
    <w:bookmarkEnd w:id="2339"/>
    <w:bookmarkStart w:name="z2346" w:id="2340"/>
    <w:p>
      <w:pPr>
        <w:spacing w:after="0"/>
        <w:ind w:left="0"/>
        <w:jc w:val="both"/>
      </w:pPr>
      <w:r>
        <w:rPr>
          <w:rFonts w:ascii="Times New Roman"/>
          <w:b w:val="false"/>
          <w:i w:val="false"/>
          <w:color w:val="000000"/>
          <w:sz w:val="28"/>
        </w:rPr>
        <w:t>
      подбор россыпей сырья и обеспечение требуемой формы буртов;</w:t>
      </w:r>
    </w:p>
    <w:bookmarkEnd w:id="2340"/>
    <w:bookmarkStart w:name="z2347" w:id="2341"/>
    <w:p>
      <w:pPr>
        <w:spacing w:after="0"/>
        <w:ind w:left="0"/>
        <w:jc w:val="both"/>
      </w:pPr>
      <w:r>
        <w:rPr>
          <w:rFonts w:ascii="Times New Roman"/>
          <w:b w:val="false"/>
          <w:i w:val="false"/>
          <w:color w:val="000000"/>
          <w:sz w:val="28"/>
        </w:rPr>
        <w:t>
      транспортировка материалов для укрытия буртов матами, соломой, землей и иными материалами;</w:t>
      </w:r>
    </w:p>
    <w:bookmarkEnd w:id="2341"/>
    <w:bookmarkStart w:name="z2348" w:id="2342"/>
    <w:p>
      <w:pPr>
        <w:spacing w:after="0"/>
        <w:ind w:left="0"/>
        <w:jc w:val="both"/>
      </w:pPr>
      <w:r>
        <w:rPr>
          <w:rFonts w:ascii="Times New Roman"/>
          <w:b w:val="false"/>
          <w:i w:val="false"/>
          <w:color w:val="000000"/>
          <w:sz w:val="28"/>
        </w:rPr>
        <w:t>
      раскрытие буртов, сортировка и просушка матов, дезинфекция сырья и площадок под буртами;</w:t>
      </w:r>
    </w:p>
    <w:bookmarkEnd w:id="2342"/>
    <w:bookmarkStart w:name="z2349" w:id="2343"/>
    <w:p>
      <w:pPr>
        <w:spacing w:after="0"/>
        <w:ind w:left="0"/>
        <w:jc w:val="both"/>
      </w:pPr>
      <w:r>
        <w:rPr>
          <w:rFonts w:ascii="Times New Roman"/>
          <w:b w:val="false"/>
          <w:i w:val="false"/>
          <w:color w:val="000000"/>
          <w:sz w:val="28"/>
        </w:rPr>
        <w:t>
      ликвидация очагов поражения сырья в буртах;</w:t>
      </w:r>
    </w:p>
    <w:bookmarkEnd w:id="2343"/>
    <w:bookmarkStart w:name="z2350" w:id="2344"/>
    <w:p>
      <w:pPr>
        <w:spacing w:after="0"/>
        <w:ind w:left="0"/>
        <w:jc w:val="both"/>
      </w:pPr>
      <w:r>
        <w:rPr>
          <w:rFonts w:ascii="Times New Roman"/>
          <w:b w:val="false"/>
          <w:i w:val="false"/>
          <w:color w:val="000000"/>
          <w:sz w:val="28"/>
        </w:rPr>
        <w:t>
      закладка и выемка контрольных сеток и термометров для лаборатории;</w:t>
      </w:r>
    </w:p>
    <w:bookmarkEnd w:id="2344"/>
    <w:bookmarkStart w:name="z2351" w:id="2345"/>
    <w:p>
      <w:pPr>
        <w:spacing w:after="0"/>
        <w:ind w:left="0"/>
        <w:jc w:val="both"/>
      </w:pPr>
      <w:r>
        <w:rPr>
          <w:rFonts w:ascii="Times New Roman"/>
          <w:b w:val="false"/>
          <w:i w:val="false"/>
          <w:color w:val="000000"/>
          <w:sz w:val="28"/>
        </w:rPr>
        <w:t>
      равномерная подача сырья на переработку;</w:t>
      </w:r>
    </w:p>
    <w:bookmarkEnd w:id="2345"/>
    <w:bookmarkStart w:name="z2352" w:id="2346"/>
    <w:p>
      <w:pPr>
        <w:spacing w:after="0"/>
        <w:ind w:left="0"/>
        <w:jc w:val="both"/>
      </w:pPr>
      <w:r>
        <w:rPr>
          <w:rFonts w:ascii="Times New Roman"/>
          <w:b w:val="false"/>
          <w:i w:val="false"/>
          <w:color w:val="000000"/>
          <w:sz w:val="28"/>
        </w:rPr>
        <w:t>
      заполнение паспорта на бурт.</w:t>
      </w:r>
    </w:p>
    <w:bookmarkEnd w:id="2346"/>
    <w:bookmarkStart w:name="z2353" w:id="2347"/>
    <w:p>
      <w:pPr>
        <w:spacing w:after="0"/>
        <w:ind w:left="0"/>
        <w:jc w:val="both"/>
      </w:pPr>
      <w:r>
        <w:rPr>
          <w:rFonts w:ascii="Times New Roman"/>
          <w:b w:val="false"/>
          <w:i w:val="false"/>
          <w:color w:val="000000"/>
          <w:sz w:val="28"/>
        </w:rPr>
        <w:t xml:space="preserve">
      338. Должен знать: </w:t>
      </w:r>
    </w:p>
    <w:bookmarkEnd w:id="2347"/>
    <w:bookmarkStart w:name="z2354" w:id="2348"/>
    <w:p>
      <w:pPr>
        <w:spacing w:after="0"/>
        <w:ind w:left="0"/>
        <w:jc w:val="both"/>
      </w:pPr>
      <w:r>
        <w:rPr>
          <w:rFonts w:ascii="Times New Roman"/>
          <w:b w:val="false"/>
          <w:i w:val="false"/>
          <w:color w:val="000000"/>
          <w:sz w:val="28"/>
        </w:rPr>
        <w:t>
      порядок подготовки полей для буртов, бугров (кагатов), укладки, укрытия и раскрытия буртов в зависимости от метеорологических условий;</w:t>
      </w:r>
    </w:p>
    <w:bookmarkEnd w:id="2348"/>
    <w:bookmarkStart w:name="z2355" w:id="2349"/>
    <w:p>
      <w:pPr>
        <w:spacing w:after="0"/>
        <w:ind w:left="0"/>
        <w:jc w:val="both"/>
      </w:pPr>
      <w:r>
        <w:rPr>
          <w:rFonts w:ascii="Times New Roman"/>
          <w:b w:val="false"/>
          <w:i w:val="false"/>
          <w:color w:val="000000"/>
          <w:sz w:val="28"/>
        </w:rPr>
        <w:t>
      условия просушивания и хранения матов;</w:t>
      </w:r>
    </w:p>
    <w:bookmarkEnd w:id="2349"/>
    <w:bookmarkStart w:name="z2356" w:id="2350"/>
    <w:p>
      <w:pPr>
        <w:spacing w:after="0"/>
        <w:ind w:left="0"/>
        <w:jc w:val="both"/>
      </w:pPr>
      <w:r>
        <w:rPr>
          <w:rFonts w:ascii="Times New Roman"/>
          <w:b w:val="false"/>
          <w:i w:val="false"/>
          <w:color w:val="000000"/>
          <w:sz w:val="28"/>
        </w:rPr>
        <w:t>
      порядок установки, выемки термометров и буртовых сеток;</w:t>
      </w:r>
    </w:p>
    <w:bookmarkEnd w:id="2350"/>
    <w:bookmarkStart w:name="z2357" w:id="2351"/>
    <w:p>
      <w:pPr>
        <w:spacing w:after="0"/>
        <w:ind w:left="0"/>
        <w:jc w:val="both"/>
      </w:pPr>
      <w:r>
        <w:rPr>
          <w:rFonts w:ascii="Times New Roman"/>
          <w:b w:val="false"/>
          <w:i w:val="false"/>
          <w:color w:val="000000"/>
          <w:sz w:val="28"/>
        </w:rPr>
        <w:t>
      способы поддержания температурного режима сырья в буртах;</w:t>
      </w:r>
    </w:p>
    <w:bookmarkEnd w:id="2351"/>
    <w:bookmarkStart w:name="z2358" w:id="2352"/>
    <w:p>
      <w:pPr>
        <w:spacing w:after="0"/>
        <w:ind w:left="0"/>
        <w:jc w:val="both"/>
      </w:pPr>
      <w:r>
        <w:rPr>
          <w:rFonts w:ascii="Times New Roman"/>
          <w:b w:val="false"/>
          <w:i w:val="false"/>
          <w:color w:val="000000"/>
          <w:sz w:val="28"/>
        </w:rPr>
        <w:t>
      порядок известкования свеклы и порядок подачи ее на переработку.</w:t>
      </w:r>
    </w:p>
    <w:bookmarkEnd w:id="2352"/>
    <w:bookmarkStart w:name="z2359" w:id="2353"/>
    <w:p>
      <w:pPr>
        <w:spacing w:after="0"/>
        <w:ind w:left="0"/>
        <w:jc w:val="left"/>
      </w:pPr>
      <w:r>
        <w:rPr>
          <w:rFonts w:ascii="Times New Roman"/>
          <w:b/>
          <w:i w:val="false"/>
          <w:color w:val="000000"/>
        </w:rPr>
        <w:t xml:space="preserve"> Параграф 152. Буртоукладчик, 4 разряд</w:t>
      </w:r>
    </w:p>
    <w:bookmarkEnd w:id="2353"/>
    <w:bookmarkStart w:name="z2360" w:id="2354"/>
    <w:p>
      <w:pPr>
        <w:spacing w:after="0"/>
        <w:ind w:left="0"/>
        <w:jc w:val="both"/>
      </w:pPr>
      <w:r>
        <w:rPr>
          <w:rFonts w:ascii="Times New Roman"/>
          <w:b w:val="false"/>
          <w:i w:val="false"/>
          <w:color w:val="000000"/>
          <w:sz w:val="28"/>
        </w:rPr>
        <w:t xml:space="preserve">
      339. Характеристика работ. </w:t>
      </w:r>
    </w:p>
    <w:bookmarkEnd w:id="2354"/>
    <w:bookmarkStart w:name="z2361" w:id="2355"/>
    <w:p>
      <w:pPr>
        <w:spacing w:after="0"/>
        <w:ind w:left="0"/>
        <w:jc w:val="both"/>
      </w:pPr>
      <w:r>
        <w:rPr>
          <w:rFonts w:ascii="Times New Roman"/>
          <w:b w:val="false"/>
          <w:i w:val="false"/>
          <w:color w:val="000000"/>
          <w:sz w:val="28"/>
        </w:rPr>
        <w:t>
      подготовка поля к приему различного сырья, укладка его в бурты, бугры;</w:t>
      </w:r>
    </w:p>
    <w:bookmarkEnd w:id="2355"/>
    <w:bookmarkStart w:name="z2362" w:id="2356"/>
    <w:p>
      <w:pPr>
        <w:spacing w:after="0"/>
        <w:ind w:left="0"/>
        <w:jc w:val="both"/>
      </w:pPr>
      <w:r>
        <w:rPr>
          <w:rFonts w:ascii="Times New Roman"/>
          <w:b w:val="false"/>
          <w:i w:val="false"/>
          <w:color w:val="000000"/>
          <w:sz w:val="28"/>
        </w:rPr>
        <w:t>
      регулирование подачи соли и сырья в бурты, бугры;</w:t>
      </w:r>
    </w:p>
    <w:bookmarkEnd w:id="2356"/>
    <w:bookmarkStart w:name="z2363" w:id="2357"/>
    <w:p>
      <w:pPr>
        <w:spacing w:after="0"/>
        <w:ind w:left="0"/>
        <w:jc w:val="both"/>
      </w:pPr>
      <w:r>
        <w:rPr>
          <w:rFonts w:ascii="Times New Roman"/>
          <w:b w:val="false"/>
          <w:i w:val="false"/>
          <w:color w:val="000000"/>
          <w:sz w:val="28"/>
        </w:rPr>
        <w:t>
      удаление посторонних примесей, загрязняющих соль;</w:t>
      </w:r>
    </w:p>
    <w:bookmarkEnd w:id="2357"/>
    <w:bookmarkStart w:name="z2364" w:id="2358"/>
    <w:p>
      <w:pPr>
        <w:spacing w:after="0"/>
        <w:ind w:left="0"/>
        <w:jc w:val="both"/>
      </w:pPr>
      <w:r>
        <w:rPr>
          <w:rFonts w:ascii="Times New Roman"/>
          <w:b w:val="false"/>
          <w:i w:val="false"/>
          <w:color w:val="000000"/>
          <w:sz w:val="28"/>
        </w:rPr>
        <w:t>
      укладка в бурты сырья и соли, подаваемых транспортерами, буртоукладочными и иными машинами;</w:t>
      </w:r>
    </w:p>
    <w:bookmarkEnd w:id="2358"/>
    <w:bookmarkStart w:name="z2365" w:id="2359"/>
    <w:p>
      <w:pPr>
        <w:spacing w:after="0"/>
        <w:ind w:left="0"/>
        <w:jc w:val="both"/>
      </w:pPr>
      <w:r>
        <w:rPr>
          <w:rFonts w:ascii="Times New Roman"/>
          <w:b w:val="false"/>
          <w:i w:val="false"/>
          <w:color w:val="000000"/>
          <w:sz w:val="28"/>
        </w:rPr>
        <w:t>
      уплотнение и выравнивание верхнего слоя и оформление буртов и бугров;</w:t>
      </w:r>
    </w:p>
    <w:bookmarkEnd w:id="2359"/>
    <w:bookmarkStart w:name="z2366" w:id="2360"/>
    <w:p>
      <w:pPr>
        <w:spacing w:after="0"/>
        <w:ind w:left="0"/>
        <w:jc w:val="both"/>
      </w:pPr>
      <w:r>
        <w:rPr>
          <w:rFonts w:ascii="Times New Roman"/>
          <w:b w:val="false"/>
          <w:i w:val="false"/>
          <w:color w:val="000000"/>
          <w:sz w:val="28"/>
        </w:rPr>
        <w:t>
      контроль за подготовкой к приему поля и сооружений на поле, за качеством поступающего сырья и его распределение по категориям, местам складирования и кондициям, в соответствии с установленными порядками приема и хранения;</w:t>
      </w:r>
    </w:p>
    <w:bookmarkEnd w:id="2360"/>
    <w:bookmarkStart w:name="z2367" w:id="2361"/>
    <w:p>
      <w:pPr>
        <w:spacing w:after="0"/>
        <w:ind w:left="0"/>
        <w:jc w:val="both"/>
      </w:pPr>
      <w:r>
        <w:rPr>
          <w:rFonts w:ascii="Times New Roman"/>
          <w:b w:val="false"/>
          <w:i w:val="false"/>
          <w:color w:val="000000"/>
          <w:sz w:val="28"/>
        </w:rPr>
        <w:t>
      проверка правильности отбора проб сырья для анализа;</w:t>
      </w:r>
    </w:p>
    <w:bookmarkEnd w:id="2361"/>
    <w:bookmarkStart w:name="z2368" w:id="2362"/>
    <w:p>
      <w:pPr>
        <w:spacing w:after="0"/>
        <w:ind w:left="0"/>
        <w:jc w:val="both"/>
      </w:pPr>
      <w:r>
        <w:rPr>
          <w:rFonts w:ascii="Times New Roman"/>
          <w:b w:val="false"/>
          <w:i w:val="false"/>
          <w:color w:val="000000"/>
          <w:sz w:val="28"/>
        </w:rPr>
        <w:t>
      наблюдение за состоянием сырья и соли в процессе хранения в буртах, буграх и проведение комплекса работ по уходу за ними;</w:t>
      </w:r>
    </w:p>
    <w:bookmarkEnd w:id="2362"/>
    <w:bookmarkStart w:name="z2369" w:id="2363"/>
    <w:p>
      <w:pPr>
        <w:spacing w:after="0"/>
        <w:ind w:left="0"/>
        <w:jc w:val="both"/>
      </w:pPr>
      <w:r>
        <w:rPr>
          <w:rFonts w:ascii="Times New Roman"/>
          <w:b w:val="false"/>
          <w:i w:val="false"/>
          <w:color w:val="000000"/>
          <w:sz w:val="28"/>
        </w:rPr>
        <w:t>
      прием и сдача матов;</w:t>
      </w:r>
    </w:p>
    <w:bookmarkEnd w:id="2363"/>
    <w:bookmarkStart w:name="z2370" w:id="2364"/>
    <w:p>
      <w:pPr>
        <w:spacing w:after="0"/>
        <w:ind w:left="0"/>
        <w:jc w:val="both"/>
      </w:pPr>
      <w:r>
        <w:rPr>
          <w:rFonts w:ascii="Times New Roman"/>
          <w:b w:val="false"/>
          <w:i w:val="false"/>
          <w:color w:val="000000"/>
          <w:sz w:val="28"/>
        </w:rPr>
        <w:t>
      ведение учета сырья, поступающего на переработку из буртов, бугров;</w:t>
      </w:r>
    </w:p>
    <w:bookmarkEnd w:id="2364"/>
    <w:bookmarkStart w:name="z2371" w:id="2365"/>
    <w:p>
      <w:pPr>
        <w:spacing w:after="0"/>
        <w:ind w:left="0"/>
        <w:jc w:val="both"/>
      </w:pPr>
      <w:r>
        <w:rPr>
          <w:rFonts w:ascii="Times New Roman"/>
          <w:b w:val="false"/>
          <w:i w:val="false"/>
          <w:color w:val="000000"/>
          <w:sz w:val="28"/>
        </w:rPr>
        <w:t>
      участие в перемещении и ремонте транспортеров, буртоукладочных и иных машин.</w:t>
      </w:r>
    </w:p>
    <w:bookmarkEnd w:id="2365"/>
    <w:bookmarkStart w:name="z2372" w:id="2366"/>
    <w:p>
      <w:pPr>
        <w:spacing w:after="0"/>
        <w:ind w:left="0"/>
        <w:jc w:val="both"/>
      </w:pPr>
      <w:r>
        <w:rPr>
          <w:rFonts w:ascii="Times New Roman"/>
          <w:b w:val="false"/>
          <w:i w:val="false"/>
          <w:color w:val="000000"/>
          <w:sz w:val="28"/>
        </w:rPr>
        <w:t xml:space="preserve">
      340. Должен знать: </w:t>
      </w:r>
    </w:p>
    <w:bookmarkEnd w:id="2366"/>
    <w:bookmarkStart w:name="z2373" w:id="2367"/>
    <w:p>
      <w:pPr>
        <w:spacing w:after="0"/>
        <w:ind w:left="0"/>
        <w:jc w:val="both"/>
      </w:pPr>
      <w:r>
        <w:rPr>
          <w:rFonts w:ascii="Times New Roman"/>
          <w:b w:val="false"/>
          <w:i w:val="false"/>
          <w:color w:val="000000"/>
          <w:sz w:val="28"/>
        </w:rPr>
        <w:t>
      устройство транспортеров, буртоукладочных машин, вентиляционных установок и иных машин, порядок их подключения;</w:t>
      </w:r>
    </w:p>
    <w:bookmarkEnd w:id="2367"/>
    <w:bookmarkStart w:name="z2374" w:id="2368"/>
    <w:p>
      <w:pPr>
        <w:spacing w:after="0"/>
        <w:ind w:left="0"/>
        <w:jc w:val="both"/>
      </w:pPr>
      <w:r>
        <w:rPr>
          <w:rFonts w:ascii="Times New Roman"/>
          <w:b w:val="false"/>
          <w:i w:val="false"/>
          <w:color w:val="000000"/>
          <w:sz w:val="28"/>
        </w:rPr>
        <w:t>
      химический состав и физико-механические свойства бассейновой соли и допустимую степень ее влажности при укладке в бурты, бугры;</w:t>
      </w:r>
    </w:p>
    <w:bookmarkEnd w:id="2368"/>
    <w:bookmarkStart w:name="z2375" w:id="2369"/>
    <w:p>
      <w:pPr>
        <w:spacing w:after="0"/>
        <w:ind w:left="0"/>
        <w:jc w:val="both"/>
      </w:pPr>
      <w:r>
        <w:rPr>
          <w:rFonts w:ascii="Times New Roman"/>
          <w:b w:val="false"/>
          <w:i w:val="false"/>
          <w:color w:val="000000"/>
          <w:sz w:val="28"/>
        </w:rPr>
        <w:t>
      свойства и углы естественных откосов сыпучих материалов;</w:t>
      </w:r>
    </w:p>
    <w:bookmarkEnd w:id="2369"/>
    <w:bookmarkStart w:name="z2376" w:id="2370"/>
    <w:p>
      <w:pPr>
        <w:spacing w:after="0"/>
        <w:ind w:left="0"/>
        <w:jc w:val="both"/>
      </w:pPr>
      <w:r>
        <w:rPr>
          <w:rFonts w:ascii="Times New Roman"/>
          <w:b w:val="false"/>
          <w:i w:val="false"/>
          <w:color w:val="000000"/>
          <w:sz w:val="28"/>
        </w:rPr>
        <w:t>
      порядок и способы уплотнения верхнего слоя соли и сырья в буртах, буграх;</w:t>
      </w:r>
    </w:p>
    <w:bookmarkEnd w:id="2370"/>
    <w:bookmarkStart w:name="z2377" w:id="2371"/>
    <w:p>
      <w:pPr>
        <w:spacing w:after="0"/>
        <w:ind w:left="0"/>
        <w:jc w:val="both"/>
      </w:pPr>
      <w:r>
        <w:rPr>
          <w:rFonts w:ascii="Times New Roman"/>
          <w:b w:val="false"/>
          <w:i w:val="false"/>
          <w:color w:val="000000"/>
          <w:sz w:val="28"/>
        </w:rPr>
        <w:t>
       порядок планировки площадок, выбора геометрических форм для размещения бугров, буртов и определения их размеров;</w:t>
      </w:r>
    </w:p>
    <w:bookmarkEnd w:id="2371"/>
    <w:bookmarkStart w:name="z2378" w:id="2372"/>
    <w:p>
      <w:pPr>
        <w:spacing w:after="0"/>
        <w:ind w:left="0"/>
        <w:jc w:val="both"/>
      </w:pPr>
      <w:r>
        <w:rPr>
          <w:rFonts w:ascii="Times New Roman"/>
          <w:b w:val="false"/>
          <w:i w:val="false"/>
          <w:color w:val="000000"/>
          <w:sz w:val="28"/>
        </w:rPr>
        <w:t>
      сроки выдержки и хранения соли и сырья в буртах, буграх;</w:t>
      </w:r>
    </w:p>
    <w:bookmarkEnd w:id="2372"/>
    <w:bookmarkStart w:name="z2379" w:id="2373"/>
    <w:p>
      <w:pPr>
        <w:spacing w:after="0"/>
        <w:ind w:left="0"/>
        <w:jc w:val="both"/>
      </w:pPr>
      <w:r>
        <w:rPr>
          <w:rFonts w:ascii="Times New Roman"/>
          <w:b w:val="false"/>
          <w:i w:val="false"/>
          <w:color w:val="000000"/>
          <w:sz w:val="28"/>
        </w:rPr>
        <w:t>
      методы определения процента загрязненности сырья, соли и способы их очистки от посторонних примесей;</w:t>
      </w:r>
    </w:p>
    <w:bookmarkEnd w:id="2373"/>
    <w:bookmarkStart w:name="z2380" w:id="2374"/>
    <w:p>
      <w:pPr>
        <w:spacing w:after="0"/>
        <w:ind w:left="0"/>
        <w:jc w:val="both"/>
      </w:pPr>
      <w:r>
        <w:rPr>
          <w:rFonts w:ascii="Times New Roman"/>
          <w:b w:val="false"/>
          <w:i w:val="false"/>
          <w:color w:val="000000"/>
          <w:sz w:val="28"/>
        </w:rPr>
        <w:t>
      технологические качества сырья;</w:t>
      </w:r>
    </w:p>
    <w:bookmarkEnd w:id="2374"/>
    <w:bookmarkStart w:name="z2381" w:id="2375"/>
    <w:p>
      <w:pPr>
        <w:spacing w:after="0"/>
        <w:ind w:left="0"/>
        <w:jc w:val="both"/>
      </w:pPr>
      <w:r>
        <w:rPr>
          <w:rFonts w:ascii="Times New Roman"/>
          <w:b w:val="false"/>
          <w:i w:val="false"/>
          <w:color w:val="000000"/>
          <w:sz w:val="28"/>
        </w:rPr>
        <w:t>
      причины возникновения неисправностей в работе транспортеров, буртоукладочных и иных машин;</w:t>
      </w:r>
    </w:p>
    <w:bookmarkEnd w:id="2375"/>
    <w:bookmarkStart w:name="z2382" w:id="2376"/>
    <w:p>
      <w:pPr>
        <w:spacing w:after="0"/>
        <w:ind w:left="0"/>
        <w:jc w:val="both"/>
      </w:pPr>
      <w:r>
        <w:rPr>
          <w:rFonts w:ascii="Times New Roman"/>
          <w:b w:val="false"/>
          <w:i w:val="false"/>
          <w:color w:val="000000"/>
          <w:sz w:val="28"/>
        </w:rPr>
        <w:t>
      основы биохимии и технологии хранения сырья.</w:t>
      </w:r>
    </w:p>
    <w:bookmarkEnd w:id="2376"/>
    <w:bookmarkStart w:name="z2383" w:id="2377"/>
    <w:p>
      <w:pPr>
        <w:spacing w:after="0"/>
        <w:ind w:left="0"/>
        <w:jc w:val="left"/>
      </w:pPr>
      <w:r>
        <w:rPr>
          <w:rFonts w:ascii="Times New Roman"/>
          <w:b/>
          <w:i w:val="false"/>
          <w:color w:val="000000"/>
        </w:rPr>
        <w:t xml:space="preserve"> Параграф 153. Вальцовщик сырья и полуфабрикатов, 1 разряд</w:t>
      </w:r>
    </w:p>
    <w:bookmarkEnd w:id="2377"/>
    <w:bookmarkStart w:name="z2384" w:id="2378"/>
    <w:p>
      <w:pPr>
        <w:spacing w:after="0"/>
        <w:ind w:left="0"/>
        <w:jc w:val="both"/>
      </w:pPr>
      <w:r>
        <w:rPr>
          <w:rFonts w:ascii="Times New Roman"/>
          <w:b w:val="false"/>
          <w:i w:val="false"/>
          <w:color w:val="000000"/>
          <w:sz w:val="28"/>
        </w:rPr>
        <w:t xml:space="preserve">
      341. Характеристика работ: </w:t>
      </w:r>
    </w:p>
    <w:bookmarkEnd w:id="2378"/>
    <w:bookmarkStart w:name="z2385" w:id="2379"/>
    <w:p>
      <w:pPr>
        <w:spacing w:after="0"/>
        <w:ind w:left="0"/>
        <w:jc w:val="both"/>
      </w:pPr>
      <w:r>
        <w:rPr>
          <w:rFonts w:ascii="Times New Roman"/>
          <w:b w:val="false"/>
          <w:i w:val="false"/>
          <w:color w:val="000000"/>
          <w:sz w:val="28"/>
        </w:rPr>
        <w:t>
      раскатка вручную теста, конфетной массы в пласты или батоны согласно заданной технологии до установленной толщины;</w:t>
      </w:r>
    </w:p>
    <w:bookmarkEnd w:id="2379"/>
    <w:bookmarkStart w:name="z2386" w:id="2380"/>
    <w:p>
      <w:pPr>
        <w:spacing w:after="0"/>
        <w:ind w:left="0"/>
        <w:jc w:val="both"/>
      </w:pPr>
      <w:r>
        <w:rPr>
          <w:rFonts w:ascii="Times New Roman"/>
          <w:b w:val="false"/>
          <w:i w:val="false"/>
          <w:color w:val="000000"/>
          <w:sz w:val="28"/>
        </w:rPr>
        <w:t>
      резка вручную ножом раскатанного теста на порции.</w:t>
      </w:r>
    </w:p>
    <w:bookmarkEnd w:id="2380"/>
    <w:bookmarkStart w:name="z2387" w:id="2381"/>
    <w:p>
      <w:pPr>
        <w:spacing w:after="0"/>
        <w:ind w:left="0"/>
        <w:jc w:val="both"/>
      </w:pPr>
      <w:r>
        <w:rPr>
          <w:rFonts w:ascii="Times New Roman"/>
          <w:b w:val="false"/>
          <w:i w:val="false"/>
          <w:color w:val="000000"/>
          <w:sz w:val="28"/>
        </w:rPr>
        <w:t xml:space="preserve">
      342. Должен знать: </w:t>
      </w:r>
    </w:p>
    <w:bookmarkEnd w:id="2381"/>
    <w:bookmarkStart w:name="z2388" w:id="2382"/>
    <w:p>
      <w:pPr>
        <w:spacing w:after="0"/>
        <w:ind w:left="0"/>
        <w:jc w:val="both"/>
      </w:pPr>
      <w:r>
        <w:rPr>
          <w:rFonts w:ascii="Times New Roman"/>
          <w:b w:val="false"/>
          <w:i w:val="false"/>
          <w:color w:val="000000"/>
          <w:sz w:val="28"/>
        </w:rPr>
        <w:t>
      виды теста, плотность, толщину и приемы раскатки теста и массы.</w:t>
      </w:r>
    </w:p>
    <w:bookmarkEnd w:id="2382"/>
    <w:bookmarkStart w:name="z2389" w:id="2383"/>
    <w:p>
      <w:pPr>
        <w:spacing w:after="0"/>
        <w:ind w:left="0"/>
        <w:jc w:val="left"/>
      </w:pPr>
      <w:r>
        <w:rPr>
          <w:rFonts w:ascii="Times New Roman"/>
          <w:b/>
          <w:i w:val="false"/>
          <w:color w:val="000000"/>
        </w:rPr>
        <w:t xml:space="preserve"> Параграф 154. Вальцовщик сырья и полуфабрикатов, 2 разряд</w:t>
      </w:r>
    </w:p>
    <w:bookmarkEnd w:id="2383"/>
    <w:bookmarkStart w:name="z2390" w:id="2384"/>
    <w:p>
      <w:pPr>
        <w:spacing w:after="0"/>
        <w:ind w:left="0"/>
        <w:jc w:val="both"/>
      </w:pPr>
      <w:r>
        <w:rPr>
          <w:rFonts w:ascii="Times New Roman"/>
          <w:b w:val="false"/>
          <w:i w:val="false"/>
          <w:color w:val="000000"/>
          <w:sz w:val="28"/>
        </w:rPr>
        <w:t xml:space="preserve">
      343. Характеристика работ: </w:t>
      </w:r>
    </w:p>
    <w:bookmarkEnd w:id="2384"/>
    <w:bookmarkStart w:name="z2391" w:id="2385"/>
    <w:p>
      <w:pPr>
        <w:spacing w:after="0"/>
        <w:ind w:left="0"/>
        <w:jc w:val="both"/>
      </w:pPr>
      <w:r>
        <w:rPr>
          <w:rFonts w:ascii="Times New Roman"/>
          <w:b w:val="false"/>
          <w:i w:val="false"/>
          <w:color w:val="000000"/>
          <w:sz w:val="28"/>
        </w:rPr>
        <w:t>
      ведение процесса вальцевания (прокатывания) масс, теста (кроме затяжных сортов) или полуфабрикатов на вальцовых машинах различных конструкций;</w:t>
      </w:r>
    </w:p>
    <w:bookmarkEnd w:id="2385"/>
    <w:bookmarkStart w:name="z2392" w:id="2386"/>
    <w:p>
      <w:pPr>
        <w:spacing w:after="0"/>
        <w:ind w:left="0"/>
        <w:jc w:val="both"/>
      </w:pPr>
      <w:r>
        <w:rPr>
          <w:rFonts w:ascii="Times New Roman"/>
          <w:b w:val="false"/>
          <w:i w:val="false"/>
          <w:color w:val="000000"/>
          <w:sz w:val="28"/>
        </w:rPr>
        <w:t>
      подача вальцуемой массы на валки вальцовой машины вручную или с помощью транспортирующих устройств;</w:t>
      </w:r>
    </w:p>
    <w:bookmarkEnd w:id="2386"/>
    <w:bookmarkStart w:name="z2393" w:id="2387"/>
    <w:p>
      <w:pPr>
        <w:spacing w:after="0"/>
        <w:ind w:left="0"/>
        <w:jc w:val="both"/>
      </w:pPr>
      <w:r>
        <w:rPr>
          <w:rFonts w:ascii="Times New Roman"/>
          <w:b w:val="false"/>
          <w:i w:val="false"/>
          <w:color w:val="000000"/>
          <w:sz w:val="28"/>
        </w:rPr>
        <w:t>
      определение органолептически готовности и качества вальцевания сырья и полуфабрикатов;</w:t>
      </w:r>
    </w:p>
    <w:bookmarkEnd w:id="2387"/>
    <w:bookmarkStart w:name="z2394" w:id="2388"/>
    <w:p>
      <w:pPr>
        <w:spacing w:after="0"/>
        <w:ind w:left="0"/>
        <w:jc w:val="both"/>
      </w:pPr>
      <w:r>
        <w:rPr>
          <w:rFonts w:ascii="Times New Roman"/>
          <w:b w:val="false"/>
          <w:i w:val="false"/>
          <w:color w:val="000000"/>
          <w:sz w:val="28"/>
        </w:rPr>
        <w:t>
      транспортировка вальцованных масс или теста на последующую обработку;</w:t>
      </w:r>
    </w:p>
    <w:bookmarkEnd w:id="2388"/>
    <w:bookmarkStart w:name="z2395" w:id="2389"/>
    <w:p>
      <w:pPr>
        <w:spacing w:after="0"/>
        <w:ind w:left="0"/>
        <w:jc w:val="both"/>
      </w:pPr>
      <w:r>
        <w:rPr>
          <w:rFonts w:ascii="Times New Roman"/>
          <w:b w:val="false"/>
          <w:i w:val="false"/>
          <w:color w:val="000000"/>
          <w:sz w:val="28"/>
        </w:rPr>
        <w:t>
      регулирование подачи масс, величины зазора между валками.</w:t>
      </w:r>
    </w:p>
    <w:bookmarkEnd w:id="2389"/>
    <w:bookmarkStart w:name="z2396" w:id="2390"/>
    <w:p>
      <w:pPr>
        <w:spacing w:after="0"/>
        <w:ind w:left="0"/>
        <w:jc w:val="both"/>
      </w:pPr>
      <w:r>
        <w:rPr>
          <w:rFonts w:ascii="Times New Roman"/>
          <w:b w:val="false"/>
          <w:i w:val="false"/>
          <w:color w:val="000000"/>
          <w:sz w:val="28"/>
        </w:rPr>
        <w:t xml:space="preserve">
      344. Должен знать: </w:t>
      </w:r>
    </w:p>
    <w:bookmarkEnd w:id="2390"/>
    <w:bookmarkStart w:name="z2397" w:id="2391"/>
    <w:p>
      <w:pPr>
        <w:spacing w:after="0"/>
        <w:ind w:left="0"/>
        <w:jc w:val="both"/>
      </w:pPr>
      <w:r>
        <w:rPr>
          <w:rFonts w:ascii="Times New Roman"/>
          <w:b w:val="false"/>
          <w:i w:val="false"/>
          <w:color w:val="000000"/>
          <w:sz w:val="28"/>
        </w:rPr>
        <w:t>
      свойства масс, предназначенных для вальцевания;</w:t>
      </w:r>
    </w:p>
    <w:bookmarkEnd w:id="2391"/>
    <w:bookmarkStart w:name="z2398" w:id="2392"/>
    <w:p>
      <w:pPr>
        <w:spacing w:after="0"/>
        <w:ind w:left="0"/>
        <w:jc w:val="both"/>
      </w:pPr>
      <w:r>
        <w:rPr>
          <w:rFonts w:ascii="Times New Roman"/>
          <w:b w:val="false"/>
          <w:i w:val="false"/>
          <w:color w:val="000000"/>
          <w:sz w:val="28"/>
        </w:rPr>
        <w:t>
      требования, предъявляемые к качеству раскатки масс;</w:t>
      </w:r>
    </w:p>
    <w:bookmarkEnd w:id="2392"/>
    <w:bookmarkStart w:name="z2399" w:id="2393"/>
    <w:p>
      <w:pPr>
        <w:spacing w:after="0"/>
        <w:ind w:left="0"/>
        <w:jc w:val="both"/>
      </w:pPr>
      <w:r>
        <w:rPr>
          <w:rFonts w:ascii="Times New Roman"/>
          <w:b w:val="false"/>
          <w:i w:val="false"/>
          <w:color w:val="000000"/>
          <w:sz w:val="28"/>
        </w:rPr>
        <w:t>
      устройство вальцовых машин, порядок регулирования толщины вальцуемого теста, полуфабрикатов;</w:t>
      </w:r>
    </w:p>
    <w:bookmarkEnd w:id="2393"/>
    <w:bookmarkStart w:name="z2400" w:id="2394"/>
    <w:p>
      <w:pPr>
        <w:spacing w:after="0"/>
        <w:ind w:left="0"/>
        <w:jc w:val="both"/>
      </w:pPr>
      <w:r>
        <w:rPr>
          <w:rFonts w:ascii="Times New Roman"/>
          <w:b w:val="false"/>
          <w:i w:val="false"/>
          <w:color w:val="000000"/>
          <w:sz w:val="28"/>
        </w:rPr>
        <w:t>
      органолептические способы и методы определения качества теста и полуфабрикатов.</w:t>
      </w:r>
    </w:p>
    <w:bookmarkEnd w:id="2394"/>
    <w:bookmarkStart w:name="z2401" w:id="2395"/>
    <w:p>
      <w:pPr>
        <w:spacing w:after="0"/>
        <w:ind w:left="0"/>
        <w:jc w:val="left"/>
      </w:pPr>
      <w:r>
        <w:rPr>
          <w:rFonts w:ascii="Times New Roman"/>
          <w:b/>
          <w:i w:val="false"/>
          <w:color w:val="000000"/>
        </w:rPr>
        <w:t xml:space="preserve"> Параграф 155. Вальцовщик сырья и полуфабрикатов, 3 разряд</w:t>
      </w:r>
    </w:p>
    <w:bookmarkEnd w:id="2395"/>
    <w:bookmarkStart w:name="z2402" w:id="2396"/>
    <w:p>
      <w:pPr>
        <w:spacing w:after="0"/>
        <w:ind w:left="0"/>
        <w:jc w:val="both"/>
      </w:pPr>
      <w:r>
        <w:rPr>
          <w:rFonts w:ascii="Times New Roman"/>
          <w:b w:val="false"/>
          <w:i w:val="false"/>
          <w:color w:val="000000"/>
          <w:sz w:val="28"/>
        </w:rPr>
        <w:t xml:space="preserve">
      345. Характеристика работ: </w:t>
      </w:r>
    </w:p>
    <w:bookmarkEnd w:id="2396"/>
    <w:bookmarkStart w:name="z2403" w:id="2397"/>
    <w:p>
      <w:pPr>
        <w:spacing w:after="0"/>
        <w:ind w:left="0"/>
        <w:jc w:val="both"/>
      </w:pPr>
      <w:r>
        <w:rPr>
          <w:rFonts w:ascii="Times New Roman"/>
          <w:b w:val="false"/>
          <w:i w:val="false"/>
          <w:color w:val="000000"/>
          <w:sz w:val="28"/>
        </w:rPr>
        <w:t>
      ведение процесса вальцевания для получения однородных масс затяжных сортов теста, лепестка масличных семян, шоколадной и сырковой массы, крупки и иное на вальцовых машинах различных конструкций, имеющих до 4 вальцов;</w:t>
      </w:r>
    </w:p>
    <w:bookmarkEnd w:id="2397"/>
    <w:bookmarkStart w:name="z2404" w:id="2398"/>
    <w:p>
      <w:pPr>
        <w:spacing w:after="0"/>
        <w:ind w:left="0"/>
        <w:jc w:val="both"/>
      </w:pPr>
      <w:r>
        <w:rPr>
          <w:rFonts w:ascii="Times New Roman"/>
          <w:b w:val="false"/>
          <w:i w:val="false"/>
          <w:color w:val="000000"/>
          <w:sz w:val="28"/>
        </w:rPr>
        <w:t>
      подача сырья к вальцовым машинам;</w:t>
      </w:r>
    </w:p>
    <w:bookmarkEnd w:id="2398"/>
    <w:bookmarkStart w:name="z2405" w:id="2399"/>
    <w:p>
      <w:pPr>
        <w:spacing w:after="0"/>
        <w:ind w:left="0"/>
        <w:jc w:val="both"/>
      </w:pPr>
      <w:r>
        <w:rPr>
          <w:rFonts w:ascii="Times New Roman"/>
          <w:b w:val="false"/>
          <w:i w:val="false"/>
          <w:color w:val="000000"/>
          <w:sz w:val="28"/>
        </w:rPr>
        <w:t>
      распределение сырья по ширине вала;</w:t>
      </w:r>
    </w:p>
    <w:bookmarkEnd w:id="2399"/>
    <w:bookmarkStart w:name="z2406" w:id="2400"/>
    <w:p>
      <w:pPr>
        <w:spacing w:after="0"/>
        <w:ind w:left="0"/>
        <w:jc w:val="both"/>
      </w:pPr>
      <w:r>
        <w:rPr>
          <w:rFonts w:ascii="Times New Roman"/>
          <w:b w:val="false"/>
          <w:i w:val="false"/>
          <w:color w:val="000000"/>
          <w:sz w:val="28"/>
        </w:rPr>
        <w:t>
      наблюдение за качеством получаемого продукта по показаниям контрольно-измерительных приборов и органолептически;</w:t>
      </w:r>
    </w:p>
    <w:bookmarkEnd w:id="2400"/>
    <w:bookmarkStart w:name="z2407" w:id="2401"/>
    <w:p>
      <w:pPr>
        <w:spacing w:after="0"/>
        <w:ind w:left="0"/>
        <w:jc w:val="both"/>
      </w:pPr>
      <w:r>
        <w:rPr>
          <w:rFonts w:ascii="Times New Roman"/>
          <w:b w:val="false"/>
          <w:i w:val="false"/>
          <w:color w:val="000000"/>
          <w:sz w:val="28"/>
        </w:rPr>
        <w:t>
      обслуживание вальцовых или растирающих машин и оборудования.</w:t>
      </w:r>
    </w:p>
    <w:bookmarkEnd w:id="2401"/>
    <w:bookmarkStart w:name="z2408" w:id="2402"/>
    <w:p>
      <w:pPr>
        <w:spacing w:after="0"/>
        <w:ind w:left="0"/>
        <w:jc w:val="both"/>
      </w:pPr>
      <w:r>
        <w:rPr>
          <w:rFonts w:ascii="Times New Roman"/>
          <w:b w:val="false"/>
          <w:i w:val="false"/>
          <w:color w:val="000000"/>
          <w:sz w:val="28"/>
        </w:rPr>
        <w:t xml:space="preserve">
      346. Должен знать: </w:t>
      </w:r>
    </w:p>
    <w:bookmarkEnd w:id="2402"/>
    <w:bookmarkStart w:name="z2409" w:id="2403"/>
    <w:p>
      <w:pPr>
        <w:spacing w:after="0"/>
        <w:ind w:left="0"/>
        <w:jc w:val="both"/>
      </w:pPr>
      <w:r>
        <w:rPr>
          <w:rFonts w:ascii="Times New Roman"/>
          <w:b w:val="false"/>
          <w:i w:val="false"/>
          <w:color w:val="000000"/>
          <w:sz w:val="28"/>
        </w:rPr>
        <w:t>
      требования, предъявляемые к сырью, предназначенному для вальцевания;</w:t>
      </w:r>
    </w:p>
    <w:bookmarkEnd w:id="2403"/>
    <w:bookmarkStart w:name="z2410" w:id="2404"/>
    <w:p>
      <w:pPr>
        <w:spacing w:after="0"/>
        <w:ind w:left="0"/>
        <w:jc w:val="both"/>
      </w:pPr>
      <w:r>
        <w:rPr>
          <w:rFonts w:ascii="Times New Roman"/>
          <w:b w:val="false"/>
          <w:i w:val="false"/>
          <w:color w:val="000000"/>
          <w:sz w:val="28"/>
        </w:rPr>
        <w:t>
      технологические режимы вальцевания;</w:t>
      </w:r>
    </w:p>
    <w:bookmarkEnd w:id="2404"/>
    <w:bookmarkStart w:name="z2411" w:id="2405"/>
    <w:p>
      <w:pPr>
        <w:spacing w:after="0"/>
        <w:ind w:left="0"/>
        <w:jc w:val="both"/>
      </w:pPr>
      <w:r>
        <w:rPr>
          <w:rFonts w:ascii="Times New Roman"/>
          <w:b w:val="false"/>
          <w:i w:val="false"/>
          <w:color w:val="000000"/>
          <w:sz w:val="28"/>
        </w:rPr>
        <w:t>
      способы установления зазоров между валками;</w:t>
      </w:r>
    </w:p>
    <w:bookmarkEnd w:id="2405"/>
    <w:bookmarkStart w:name="z2412" w:id="2406"/>
    <w:p>
      <w:pPr>
        <w:spacing w:after="0"/>
        <w:ind w:left="0"/>
        <w:jc w:val="both"/>
      </w:pPr>
      <w:r>
        <w:rPr>
          <w:rFonts w:ascii="Times New Roman"/>
          <w:b w:val="false"/>
          <w:i w:val="false"/>
          <w:color w:val="000000"/>
          <w:sz w:val="28"/>
        </w:rPr>
        <w:t>
      технические требования на готовый продукт;</w:t>
      </w:r>
    </w:p>
    <w:bookmarkEnd w:id="2406"/>
    <w:bookmarkStart w:name="z2413" w:id="2407"/>
    <w:p>
      <w:pPr>
        <w:spacing w:after="0"/>
        <w:ind w:left="0"/>
        <w:jc w:val="both"/>
      </w:pPr>
      <w:r>
        <w:rPr>
          <w:rFonts w:ascii="Times New Roman"/>
          <w:b w:val="false"/>
          <w:i w:val="false"/>
          <w:color w:val="000000"/>
          <w:sz w:val="28"/>
        </w:rPr>
        <w:t>
      порядок эксплуатации вальцовых машин.</w:t>
      </w:r>
    </w:p>
    <w:bookmarkEnd w:id="2407"/>
    <w:bookmarkStart w:name="z2414" w:id="2408"/>
    <w:p>
      <w:pPr>
        <w:spacing w:after="0"/>
        <w:ind w:left="0"/>
        <w:jc w:val="both"/>
      </w:pPr>
      <w:r>
        <w:rPr>
          <w:rFonts w:ascii="Times New Roman"/>
          <w:b w:val="false"/>
          <w:i w:val="false"/>
          <w:color w:val="000000"/>
          <w:sz w:val="28"/>
        </w:rPr>
        <w:t>
      347. При обслуживании вальцовых машин с пятью и более вальцами в масложировом и кондитерском производствах при выработке затяжных сортов теста, шоколадной и сырковой массы, галет, крекера, крупки – 4 разряд.</w:t>
      </w:r>
    </w:p>
    <w:bookmarkEnd w:id="2408"/>
    <w:bookmarkStart w:name="z2415" w:id="2409"/>
    <w:p>
      <w:pPr>
        <w:spacing w:after="0"/>
        <w:ind w:left="0"/>
        <w:jc w:val="left"/>
      </w:pPr>
      <w:r>
        <w:rPr>
          <w:rFonts w:ascii="Times New Roman"/>
          <w:b/>
          <w:i w:val="false"/>
          <w:color w:val="000000"/>
        </w:rPr>
        <w:t xml:space="preserve"> Параграф 156. Аппаратчик получения экструзионных продуктов, 4 разряд</w:t>
      </w:r>
    </w:p>
    <w:bookmarkEnd w:id="2409"/>
    <w:bookmarkStart w:name="z2416" w:id="2410"/>
    <w:p>
      <w:pPr>
        <w:spacing w:after="0"/>
        <w:ind w:left="0"/>
        <w:jc w:val="both"/>
      </w:pPr>
      <w:r>
        <w:rPr>
          <w:rFonts w:ascii="Times New Roman"/>
          <w:b w:val="false"/>
          <w:i w:val="false"/>
          <w:color w:val="000000"/>
          <w:sz w:val="28"/>
        </w:rPr>
        <w:t xml:space="preserve">
      348. Характеристика работ: </w:t>
      </w:r>
    </w:p>
    <w:bookmarkEnd w:id="2410"/>
    <w:bookmarkStart w:name="z2417" w:id="2411"/>
    <w:p>
      <w:pPr>
        <w:spacing w:after="0"/>
        <w:ind w:left="0"/>
        <w:jc w:val="both"/>
      </w:pPr>
      <w:r>
        <w:rPr>
          <w:rFonts w:ascii="Times New Roman"/>
          <w:b w:val="false"/>
          <w:i w:val="false"/>
          <w:color w:val="000000"/>
          <w:sz w:val="28"/>
        </w:rPr>
        <w:t>
      ведение технологического процесса получения экструзионных продуктов (крахмалистых, кукурузных, крупяных и иное) под руководством аппаратчика экструзионных продуктов более высокой квалификации;</w:t>
      </w:r>
    </w:p>
    <w:bookmarkEnd w:id="2411"/>
    <w:bookmarkStart w:name="z2418" w:id="2412"/>
    <w:p>
      <w:pPr>
        <w:spacing w:after="0"/>
        <w:ind w:left="0"/>
        <w:jc w:val="both"/>
      </w:pPr>
      <w:r>
        <w:rPr>
          <w:rFonts w:ascii="Times New Roman"/>
          <w:b w:val="false"/>
          <w:i w:val="false"/>
          <w:color w:val="000000"/>
          <w:sz w:val="28"/>
        </w:rPr>
        <w:t>
      подготовка экструдера к работе, пуск и остановка его;</w:t>
      </w:r>
    </w:p>
    <w:bookmarkEnd w:id="2412"/>
    <w:bookmarkStart w:name="z2419" w:id="2413"/>
    <w:p>
      <w:pPr>
        <w:spacing w:after="0"/>
        <w:ind w:left="0"/>
        <w:jc w:val="both"/>
      </w:pPr>
      <w:r>
        <w:rPr>
          <w:rFonts w:ascii="Times New Roman"/>
          <w:b w:val="false"/>
          <w:i w:val="false"/>
          <w:color w:val="000000"/>
          <w:sz w:val="28"/>
        </w:rPr>
        <w:t>
      обработка сырья химическими реагентами в экструзионных установках;</w:t>
      </w:r>
    </w:p>
    <w:bookmarkEnd w:id="2413"/>
    <w:bookmarkStart w:name="z2420" w:id="2414"/>
    <w:p>
      <w:pPr>
        <w:spacing w:after="0"/>
        <w:ind w:left="0"/>
        <w:jc w:val="both"/>
      </w:pPr>
      <w:r>
        <w:rPr>
          <w:rFonts w:ascii="Times New Roman"/>
          <w:b w:val="false"/>
          <w:i w:val="false"/>
          <w:color w:val="000000"/>
          <w:sz w:val="28"/>
        </w:rPr>
        <w:t>
      подготовка, дозирование сырья и вспомогательных материалов, загрузка в экструдер;</w:t>
      </w:r>
    </w:p>
    <w:bookmarkEnd w:id="2414"/>
    <w:bookmarkStart w:name="z2421" w:id="2415"/>
    <w:p>
      <w:pPr>
        <w:spacing w:after="0"/>
        <w:ind w:left="0"/>
        <w:jc w:val="both"/>
      </w:pPr>
      <w:r>
        <w:rPr>
          <w:rFonts w:ascii="Times New Roman"/>
          <w:b w:val="false"/>
          <w:i w:val="false"/>
          <w:color w:val="000000"/>
          <w:sz w:val="28"/>
        </w:rPr>
        <w:t>
      равномерное питание экструдера исходным материалом;</w:t>
      </w:r>
    </w:p>
    <w:bookmarkEnd w:id="2415"/>
    <w:bookmarkStart w:name="z2422" w:id="2416"/>
    <w:p>
      <w:pPr>
        <w:spacing w:after="0"/>
        <w:ind w:left="0"/>
        <w:jc w:val="both"/>
      </w:pPr>
      <w:r>
        <w:rPr>
          <w:rFonts w:ascii="Times New Roman"/>
          <w:b w:val="false"/>
          <w:i w:val="false"/>
          <w:color w:val="000000"/>
          <w:sz w:val="28"/>
        </w:rPr>
        <w:t>
      регулирование процесса влаготермомеханической обработки сырья по показаниям контрольно-измерительных приборов и результатам анализов;</w:t>
      </w:r>
    </w:p>
    <w:bookmarkEnd w:id="2416"/>
    <w:bookmarkStart w:name="z2423" w:id="2417"/>
    <w:p>
      <w:pPr>
        <w:spacing w:after="0"/>
        <w:ind w:left="0"/>
        <w:jc w:val="both"/>
      </w:pPr>
      <w:r>
        <w:rPr>
          <w:rFonts w:ascii="Times New Roman"/>
          <w:b w:val="false"/>
          <w:i w:val="false"/>
          <w:color w:val="000000"/>
          <w:sz w:val="28"/>
        </w:rPr>
        <w:t>
      контроль и регулирование работы дробилок исходного сырья, дозаторов-питателей экструдеров;</w:t>
      </w:r>
    </w:p>
    <w:bookmarkEnd w:id="2417"/>
    <w:bookmarkStart w:name="z2424" w:id="2418"/>
    <w:p>
      <w:pPr>
        <w:spacing w:after="0"/>
        <w:ind w:left="0"/>
        <w:jc w:val="both"/>
      </w:pPr>
      <w:r>
        <w:rPr>
          <w:rFonts w:ascii="Times New Roman"/>
          <w:b w:val="false"/>
          <w:i w:val="false"/>
          <w:color w:val="000000"/>
          <w:sz w:val="28"/>
        </w:rPr>
        <w:t>
      определение влагоудерживающей способности готового продукта методом органолептической оценки;</w:t>
      </w:r>
    </w:p>
    <w:bookmarkEnd w:id="2418"/>
    <w:bookmarkStart w:name="z2425" w:id="2419"/>
    <w:p>
      <w:pPr>
        <w:spacing w:after="0"/>
        <w:ind w:left="0"/>
        <w:jc w:val="both"/>
      </w:pPr>
      <w:r>
        <w:rPr>
          <w:rFonts w:ascii="Times New Roman"/>
          <w:b w:val="false"/>
          <w:i w:val="false"/>
          <w:color w:val="000000"/>
          <w:sz w:val="28"/>
        </w:rPr>
        <w:t>
      контроль выхода готовой продукции;</w:t>
      </w:r>
    </w:p>
    <w:bookmarkEnd w:id="2419"/>
    <w:bookmarkStart w:name="z2426" w:id="2420"/>
    <w:p>
      <w:pPr>
        <w:spacing w:after="0"/>
        <w:ind w:left="0"/>
        <w:jc w:val="both"/>
      </w:pPr>
      <w:r>
        <w:rPr>
          <w:rFonts w:ascii="Times New Roman"/>
          <w:b w:val="false"/>
          <w:i w:val="false"/>
          <w:color w:val="000000"/>
          <w:sz w:val="28"/>
        </w:rPr>
        <w:t>
      участие в устранении неисправностей в работе обслуживаемого оборудования.</w:t>
      </w:r>
    </w:p>
    <w:bookmarkEnd w:id="2420"/>
    <w:bookmarkStart w:name="z2427" w:id="2421"/>
    <w:p>
      <w:pPr>
        <w:spacing w:after="0"/>
        <w:ind w:left="0"/>
        <w:jc w:val="both"/>
      </w:pPr>
      <w:r>
        <w:rPr>
          <w:rFonts w:ascii="Times New Roman"/>
          <w:b w:val="false"/>
          <w:i w:val="false"/>
          <w:color w:val="000000"/>
          <w:sz w:val="28"/>
        </w:rPr>
        <w:t xml:space="preserve">
      349. Должен знать: </w:t>
      </w:r>
    </w:p>
    <w:bookmarkEnd w:id="2421"/>
    <w:bookmarkStart w:name="z2428" w:id="2422"/>
    <w:p>
      <w:pPr>
        <w:spacing w:after="0"/>
        <w:ind w:left="0"/>
        <w:jc w:val="both"/>
      </w:pPr>
      <w:r>
        <w:rPr>
          <w:rFonts w:ascii="Times New Roman"/>
          <w:b w:val="false"/>
          <w:i w:val="false"/>
          <w:color w:val="000000"/>
          <w:sz w:val="28"/>
        </w:rPr>
        <w:t>
      технологию обработки исходного крахмалосодержащего и иного сырья;</w:t>
      </w:r>
    </w:p>
    <w:bookmarkEnd w:id="2422"/>
    <w:bookmarkStart w:name="z2429" w:id="2423"/>
    <w:p>
      <w:pPr>
        <w:spacing w:after="0"/>
        <w:ind w:left="0"/>
        <w:jc w:val="both"/>
      </w:pPr>
      <w:r>
        <w:rPr>
          <w:rFonts w:ascii="Times New Roman"/>
          <w:b w:val="false"/>
          <w:i w:val="false"/>
          <w:color w:val="000000"/>
          <w:sz w:val="28"/>
        </w:rPr>
        <w:t>
      устройство и порядок эксплуатации обслуживаемого оборудования: дробилок, дозаторов, питателей, экструдеров, контрольно-измерительных приборов;</w:t>
      </w:r>
    </w:p>
    <w:bookmarkEnd w:id="2423"/>
    <w:bookmarkStart w:name="z2430" w:id="2424"/>
    <w:p>
      <w:pPr>
        <w:spacing w:after="0"/>
        <w:ind w:left="0"/>
        <w:jc w:val="both"/>
      </w:pPr>
      <w:r>
        <w:rPr>
          <w:rFonts w:ascii="Times New Roman"/>
          <w:b w:val="false"/>
          <w:i w:val="false"/>
          <w:color w:val="000000"/>
          <w:sz w:val="28"/>
        </w:rPr>
        <w:t>
      физико-химические и технологические свойства крахмалосодержащего и иного исходного сырья, химических реагентов и готовой продукции, требования, предъявляемые к их качеству;</w:t>
      </w:r>
    </w:p>
    <w:bookmarkEnd w:id="2424"/>
    <w:bookmarkStart w:name="z2431" w:id="2425"/>
    <w:p>
      <w:pPr>
        <w:spacing w:after="0"/>
        <w:ind w:left="0"/>
        <w:jc w:val="both"/>
      </w:pPr>
      <w:r>
        <w:rPr>
          <w:rFonts w:ascii="Times New Roman"/>
          <w:b w:val="false"/>
          <w:i w:val="false"/>
          <w:color w:val="000000"/>
          <w:sz w:val="28"/>
        </w:rPr>
        <w:t>
      порядок работы с химическими реагентами;</w:t>
      </w:r>
    </w:p>
    <w:bookmarkEnd w:id="2425"/>
    <w:bookmarkStart w:name="z2432" w:id="2426"/>
    <w:p>
      <w:pPr>
        <w:spacing w:after="0"/>
        <w:ind w:left="0"/>
        <w:jc w:val="both"/>
      </w:pPr>
      <w:r>
        <w:rPr>
          <w:rFonts w:ascii="Times New Roman"/>
          <w:b w:val="false"/>
          <w:i w:val="false"/>
          <w:color w:val="000000"/>
          <w:sz w:val="28"/>
        </w:rPr>
        <w:t>
      нормы расхода сырья и вспомогательных материалов.</w:t>
      </w:r>
    </w:p>
    <w:bookmarkEnd w:id="2426"/>
    <w:bookmarkStart w:name="z2433" w:id="2427"/>
    <w:p>
      <w:pPr>
        <w:spacing w:after="0"/>
        <w:ind w:left="0"/>
        <w:jc w:val="left"/>
      </w:pPr>
      <w:r>
        <w:rPr>
          <w:rFonts w:ascii="Times New Roman"/>
          <w:b/>
          <w:i w:val="false"/>
          <w:color w:val="000000"/>
        </w:rPr>
        <w:t xml:space="preserve"> Параграф 157. Аппаратчик получения экструзионных продуктов, 5 разряд</w:t>
      </w:r>
    </w:p>
    <w:bookmarkEnd w:id="2427"/>
    <w:bookmarkStart w:name="z2434" w:id="2428"/>
    <w:p>
      <w:pPr>
        <w:spacing w:after="0"/>
        <w:ind w:left="0"/>
        <w:jc w:val="both"/>
      </w:pPr>
      <w:r>
        <w:rPr>
          <w:rFonts w:ascii="Times New Roman"/>
          <w:b w:val="false"/>
          <w:i w:val="false"/>
          <w:color w:val="000000"/>
          <w:sz w:val="28"/>
        </w:rPr>
        <w:t xml:space="preserve">
      350. Характеристика работ: </w:t>
      </w:r>
    </w:p>
    <w:bookmarkEnd w:id="2428"/>
    <w:bookmarkStart w:name="z2435" w:id="2429"/>
    <w:p>
      <w:pPr>
        <w:spacing w:after="0"/>
        <w:ind w:left="0"/>
        <w:jc w:val="both"/>
      </w:pPr>
      <w:r>
        <w:rPr>
          <w:rFonts w:ascii="Times New Roman"/>
          <w:b w:val="false"/>
          <w:i w:val="false"/>
          <w:color w:val="000000"/>
          <w:sz w:val="28"/>
        </w:rPr>
        <w:t>
      ведение технологического процесса получения экструзионных продуктов (крахмалистых, кукурузных, крупяных) в экструзионных установках;</w:t>
      </w:r>
    </w:p>
    <w:bookmarkEnd w:id="2429"/>
    <w:bookmarkStart w:name="z2436" w:id="2430"/>
    <w:p>
      <w:pPr>
        <w:spacing w:after="0"/>
        <w:ind w:left="0"/>
        <w:jc w:val="both"/>
      </w:pPr>
      <w:r>
        <w:rPr>
          <w:rFonts w:ascii="Times New Roman"/>
          <w:b w:val="false"/>
          <w:i w:val="false"/>
          <w:color w:val="000000"/>
          <w:sz w:val="28"/>
        </w:rPr>
        <w:t>
      наблюдение за правильностью дозирования компонентов сырья;</w:t>
      </w:r>
    </w:p>
    <w:bookmarkEnd w:id="2430"/>
    <w:bookmarkStart w:name="z2437" w:id="2431"/>
    <w:p>
      <w:pPr>
        <w:spacing w:after="0"/>
        <w:ind w:left="0"/>
        <w:jc w:val="both"/>
      </w:pPr>
      <w:r>
        <w:rPr>
          <w:rFonts w:ascii="Times New Roman"/>
          <w:b w:val="false"/>
          <w:i w:val="false"/>
          <w:color w:val="000000"/>
          <w:sz w:val="28"/>
        </w:rPr>
        <w:t>
      подготовка материалов к переработке;</w:t>
      </w:r>
    </w:p>
    <w:bookmarkEnd w:id="2431"/>
    <w:bookmarkStart w:name="z2438" w:id="2432"/>
    <w:p>
      <w:pPr>
        <w:spacing w:after="0"/>
        <w:ind w:left="0"/>
        <w:jc w:val="both"/>
      </w:pPr>
      <w:r>
        <w:rPr>
          <w:rFonts w:ascii="Times New Roman"/>
          <w:b w:val="false"/>
          <w:i w:val="false"/>
          <w:color w:val="000000"/>
          <w:sz w:val="28"/>
        </w:rPr>
        <w:t>
      обеспечение работы экструдеров в заданном режиме, регулирование его работы по показаниям контрольно-измерительных приборов, результатам анализов и визуальным наблюдениям;</w:t>
      </w:r>
    </w:p>
    <w:bookmarkEnd w:id="2432"/>
    <w:bookmarkStart w:name="z2439" w:id="2433"/>
    <w:p>
      <w:pPr>
        <w:spacing w:after="0"/>
        <w:ind w:left="0"/>
        <w:jc w:val="both"/>
      </w:pPr>
      <w:r>
        <w:rPr>
          <w:rFonts w:ascii="Times New Roman"/>
          <w:b w:val="false"/>
          <w:i w:val="false"/>
          <w:color w:val="000000"/>
          <w:sz w:val="28"/>
        </w:rPr>
        <w:t>
      обеспечение качества готовой продукции в соответствии с техническими условиями;</w:t>
      </w:r>
    </w:p>
    <w:bookmarkEnd w:id="2433"/>
    <w:bookmarkStart w:name="z2440" w:id="2434"/>
    <w:p>
      <w:pPr>
        <w:spacing w:after="0"/>
        <w:ind w:left="0"/>
        <w:jc w:val="both"/>
      </w:pPr>
      <w:r>
        <w:rPr>
          <w:rFonts w:ascii="Times New Roman"/>
          <w:b w:val="false"/>
          <w:i w:val="false"/>
          <w:color w:val="000000"/>
          <w:sz w:val="28"/>
        </w:rPr>
        <w:t>
      устранение мелких неисправностей в работе обслуживаемого оборудования;</w:t>
      </w:r>
    </w:p>
    <w:bookmarkEnd w:id="2434"/>
    <w:bookmarkStart w:name="z2441" w:id="2435"/>
    <w:p>
      <w:pPr>
        <w:spacing w:after="0"/>
        <w:ind w:left="0"/>
        <w:jc w:val="both"/>
      </w:pPr>
      <w:r>
        <w:rPr>
          <w:rFonts w:ascii="Times New Roman"/>
          <w:b w:val="false"/>
          <w:i w:val="false"/>
          <w:color w:val="000000"/>
          <w:sz w:val="28"/>
        </w:rPr>
        <w:t>
      расчеты требуемого количества сырья и вспомогательных материалов;</w:t>
      </w:r>
    </w:p>
    <w:bookmarkEnd w:id="2435"/>
    <w:bookmarkStart w:name="z2442" w:id="2436"/>
    <w:p>
      <w:pPr>
        <w:spacing w:after="0"/>
        <w:ind w:left="0"/>
        <w:jc w:val="both"/>
      </w:pPr>
      <w:r>
        <w:rPr>
          <w:rFonts w:ascii="Times New Roman"/>
          <w:b w:val="false"/>
          <w:i w:val="false"/>
          <w:color w:val="000000"/>
          <w:sz w:val="28"/>
        </w:rPr>
        <w:t>
      отбор проб;</w:t>
      </w:r>
    </w:p>
    <w:bookmarkEnd w:id="2436"/>
    <w:bookmarkStart w:name="z2443" w:id="2437"/>
    <w:p>
      <w:pPr>
        <w:spacing w:after="0"/>
        <w:ind w:left="0"/>
        <w:jc w:val="both"/>
      </w:pPr>
      <w:r>
        <w:rPr>
          <w:rFonts w:ascii="Times New Roman"/>
          <w:b w:val="false"/>
          <w:i w:val="false"/>
          <w:color w:val="000000"/>
          <w:sz w:val="28"/>
        </w:rPr>
        <w:t>
      прием сырья и сдача готовой продукции;</w:t>
      </w:r>
    </w:p>
    <w:bookmarkEnd w:id="2437"/>
    <w:bookmarkStart w:name="z2444" w:id="2438"/>
    <w:p>
      <w:pPr>
        <w:spacing w:after="0"/>
        <w:ind w:left="0"/>
        <w:jc w:val="both"/>
      </w:pPr>
      <w:r>
        <w:rPr>
          <w:rFonts w:ascii="Times New Roman"/>
          <w:b w:val="false"/>
          <w:i w:val="false"/>
          <w:color w:val="000000"/>
          <w:sz w:val="28"/>
        </w:rPr>
        <w:t>
      учет готовой продукции.</w:t>
      </w:r>
    </w:p>
    <w:bookmarkEnd w:id="2438"/>
    <w:bookmarkStart w:name="z2445" w:id="2439"/>
    <w:p>
      <w:pPr>
        <w:spacing w:after="0"/>
        <w:ind w:left="0"/>
        <w:jc w:val="both"/>
      </w:pPr>
      <w:r>
        <w:rPr>
          <w:rFonts w:ascii="Times New Roman"/>
          <w:b w:val="false"/>
          <w:i w:val="false"/>
          <w:color w:val="000000"/>
          <w:sz w:val="28"/>
        </w:rPr>
        <w:t xml:space="preserve">
      351. Должен знать: </w:t>
      </w:r>
    </w:p>
    <w:bookmarkEnd w:id="2439"/>
    <w:bookmarkStart w:name="z2446" w:id="2440"/>
    <w:p>
      <w:pPr>
        <w:spacing w:after="0"/>
        <w:ind w:left="0"/>
        <w:jc w:val="both"/>
      </w:pPr>
      <w:r>
        <w:rPr>
          <w:rFonts w:ascii="Times New Roman"/>
          <w:b w:val="false"/>
          <w:i w:val="false"/>
          <w:color w:val="000000"/>
          <w:sz w:val="28"/>
        </w:rPr>
        <w:t>
      технологию производства экструзионных продуктов;</w:t>
      </w:r>
    </w:p>
    <w:bookmarkEnd w:id="2440"/>
    <w:bookmarkStart w:name="z2447" w:id="2441"/>
    <w:p>
      <w:pPr>
        <w:spacing w:after="0"/>
        <w:ind w:left="0"/>
        <w:jc w:val="both"/>
      </w:pPr>
      <w:r>
        <w:rPr>
          <w:rFonts w:ascii="Times New Roman"/>
          <w:b w:val="false"/>
          <w:i w:val="false"/>
          <w:color w:val="000000"/>
          <w:sz w:val="28"/>
        </w:rPr>
        <w:t>
      устройство и конструктивные особенности оборудования, применяемого в производстве экструзионных крахмалистых и иных пищевых продуктов;</w:t>
      </w:r>
    </w:p>
    <w:bookmarkEnd w:id="2441"/>
    <w:bookmarkStart w:name="z2448" w:id="2442"/>
    <w:p>
      <w:pPr>
        <w:spacing w:after="0"/>
        <w:ind w:left="0"/>
        <w:jc w:val="both"/>
      </w:pPr>
      <w:r>
        <w:rPr>
          <w:rFonts w:ascii="Times New Roman"/>
          <w:b w:val="false"/>
          <w:i w:val="false"/>
          <w:color w:val="000000"/>
          <w:sz w:val="28"/>
        </w:rPr>
        <w:t>
      государственные стандарты и технические условия на готовую продукцию;</w:t>
      </w:r>
    </w:p>
    <w:bookmarkEnd w:id="2442"/>
    <w:bookmarkStart w:name="z2449" w:id="2443"/>
    <w:p>
      <w:pPr>
        <w:spacing w:after="0"/>
        <w:ind w:left="0"/>
        <w:jc w:val="both"/>
      </w:pPr>
      <w:r>
        <w:rPr>
          <w:rFonts w:ascii="Times New Roman"/>
          <w:b w:val="false"/>
          <w:i w:val="false"/>
          <w:color w:val="000000"/>
          <w:sz w:val="28"/>
        </w:rPr>
        <w:t>
      нормы расхода сырья и вспомогательных материалов;</w:t>
      </w:r>
    </w:p>
    <w:bookmarkEnd w:id="2443"/>
    <w:bookmarkStart w:name="z2450" w:id="2444"/>
    <w:p>
      <w:pPr>
        <w:spacing w:after="0"/>
        <w:ind w:left="0"/>
        <w:jc w:val="both"/>
      </w:pPr>
      <w:r>
        <w:rPr>
          <w:rFonts w:ascii="Times New Roman"/>
          <w:b w:val="false"/>
          <w:i w:val="false"/>
          <w:color w:val="000000"/>
          <w:sz w:val="28"/>
        </w:rPr>
        <w:t>
      способы регулирования технологического режима;</w:t>
      </w:r>
    </w:p>
    <w:bookmarkEnd w:id="2444"/>
    <w:bookmarkStart w:name="z2451" w:id="2445"/>
    <w:p>
      <w:pPr>
        <w:spacing w:after="0"/>
        <w:ind w:left="0"/>
        <w:jc w:val="both"/>
      </w:pPr>
      <w:r>
        <w:rPr>
          <w:rFonts w:ascii="Times New Roman"/>
          <w:b w:val="false"/>
          <w:i w:val="false"/>
          <w:color w:val="000000"/>
          <w:sz w:val="28"/>
        </w:rPr>
        <w:t>
      порядок ведения технической документации;</w:t>
      </w:r>
    </w:p>
    <w:bookmarkEnd w:id="2445"/>
    <w:bookmarkStart w:name="z2452" w:id="2446"/>
    <w:p>
      <w:pPr>
        <w:spacing w:after="0"/>
        <w:ind w:left="0"/>
        <w:jc w:val="both"/>
      </w:pPr>
      <w:r>
        <w:rPr>
          <w:rFonts w:ascii="Times New Roman"/>
          <w:b w:val="false"/>
          <w:i w:val="false"/>
          <w:color w:val="000000"/>
          <w:sz w:val="28"/>
        </w:rPr>
        <w:t>
      методику расчетов требуемого количества компонентов сырья.</w:t>
      </w:r>
    </w:p>
    <w:bookmarkEnd w:id="2446"/>
    <w:bookmarkStart w:name="z2453" w:id="2447"/>
    <w:p>
      <w:pPr>
        <w:spacing w:after="0"/>
        <w:ind w:left="0"/>
        <w:jc w:val="left"/>
      </w:pPr>
      <w:r>
        <w:rPr>
          <w:rFonts w:ascii="Times New Roman"/>
          <w:b/>
          <w:i w:val="false"/>
          <w:color w:val="000000"/>
        </w:rPr>
        <w:t xml:space="preserve"> Глава 3. Алфавитный указатель профессий рабочих</w:t>
      </w:r>
    </w:p>
    <w:bookmarkEnd w:id="2447"/>
    <w:bookmarkStart w:name="z2454" w:id="2448"/>
    <w:p>
      <w:pPr>
        <w:spacing w:after="0"/>
        <w:ind w:left="0"/>
        <w:jc w:val="both"/>
      </w:pPr>
      <w:r>
        <w:rPr>
          <w:rFonts w:ascii="Times New Roman"/>
          <w:b w:val="false"/>
          <w:i w:val="false"/>
          <w:color w:val="000000"/>
          <w:sz w:val="28"/>
        </w:rPr>
        <w:t>
      352. Алфавитный указатель профессий рабочих приведен в приложении к ЕТКС (выпуск 48).</w:t>
      </w:r>
    </w:p>
    <w:bookmarkEnd w:id="24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Единому тарифно-</w:t>
            </w:r>
            <w:r>
              <w:br/>
            </w:r>
            <w:r>
              <w:rPr>
                <w:rFonts w:ascii="Times New Roman"/>
                <w:b w:val="false"/>
                <w:i w:val="false"/>
                <w:color w:val="000000"/>
                <w:sz w:val="20"/>
              </w:rPr>
              <w:t>квалификационному</w:t>
            </w:r>
            <w:r>
              <w:br/>
            </w:r>
            <w:r>
              <w:rPr>
                <w:rFonts w:ascii="Times New Roman"/>
                <w:b w:val="false"/>
                <w:i w:val="false"/>
                <w:color w:val="000000"/>
                <w:sz w:val="20"/>
              </w:rPr>
              <w:t>справочнику работ и профессий</w:t>
            </w:r>
            <w:r>
              <w:br/>
            </w:r>
            <w:r>
              <w:rPr>
                <w:rFonts w:ascii="Times New Roman"/>
                <w:b w:val="false"/>
                <w:i w:val="false"/>
                <w:color w:val="000000"/>
                <w:sz w:val="20"/>
              </w:rPr>
              <w:t>рабочих (выпуск 48)</w:t>
            </w:r>
          </w:p>
        </w:tc>
      </w:tr>
    </w:tbl>
    <w:bookmarkStart w:name="z2456" w:id="2449"/>
    <w:p>
      <w:pPr>
        <w:spacing w:after="0"/>
        <w:ind w:left="0"/>
        <w:jc w:val="left"/>
      </w:pPr>
      <w:r>
        <w:rPr>
          <w:rFonts w:ascii="Times New Roman"/>
          <w:b/>
          <w:i w:val="false"/>
          <w:color w:val="000000"/>
        </w:rPr>
        <w:t xml:space="preserve"> Алфавитный указатель профессий рабочих</w:t>
      </w:r>
    </w:p>
    <w:bookmarkEnd w:id="2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gridCol w:w="3161"/>
        <w:gridCol w:w="3311"/>
        <w:gridCol w:w="2675"/>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профессии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Диапазон разрядов</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Бланшировщик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упаривания и сгущения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бутылоразгрузочного и бутылоукладочного автомата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Осмольщик бочек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гомогенизации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Оформитель готовой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Обмолотчик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Кондиционерщик зерна и семян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диффузии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Выбивальщик мягкой 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Зашивальщик мягкой 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по очистке кукурузных початков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сульфитации овощей и фруктов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сернистой кислоты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тестомесильных машин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камышовых и соломенных матов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Составитель смесей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рафинации жиров и масел</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Заготовщик льда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централизованной мойки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пастеризации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Сепараторщик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Силосник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сублимационной установки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Регулировщик полей фильтрации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Изготовитель костяного угля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 емкостей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Аппаратчик-экстракторщик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пищевых продуктов и 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Наладчик оборудования в производстве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линии в производстве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Сортировщик в производстве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Контролер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Дефростатчик пищевых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Сушильщик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Резчик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Приемщик-сдатчик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Обжарщик пищевых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Дозировщик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Прессовщик-формовщик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Прессовщик-отжимщик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Загрузчик-выгрузчик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Холодильщик пищевой продукции</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Калибровщик пищевых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Плавильщик пищевого жира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Подготовитель пищевого сырья и материалов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замораживания пищевого сырья и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рушальных установок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тестера</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Обработчик технологических емкостей и тары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гранулирования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Бондарь-укупорщик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дробильных установок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Насекальщик мелющих камней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Кулинар мучных изделий</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размольного оборудования</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протирочных машин</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 буртоукладочной машины</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Буртоукладчик</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Вальцовщик сырья и полуфабрикатов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Аппаратчик получения экструзионных продуктов</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