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a573" w14:textId="772a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5 февраля 2021 года № 29. Зарегистрирован в Министерстве юстиции Республики Казахстан 9 февраля 2021 года № 22170. Утратил силу приказом Министра труда и социальной защиты населения Республики Казахстан от 24 мая 2023 года № 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24.05.2023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июня 2005 года "О государственных пособиях семьям, имеющим детей"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 (зарегистрирован в Реестре государственной регистрации нормативных правовых актов под № 11507, опубликован 20 июля 2015 года в информационно-правовой системе нормативных правовых актов Республики Казахстан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государственных пособий семьям, имеющим детей,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назначению пособий (далее – уполномоченный орган по назначению пособия) – территориальные подразделения уполномоченного государственного органа;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получатель – заявитель, которому назначено пособие на рождение, пособие по уходу и (или) пособие многодетной семье и (или) пособие воспитывающему ребенка-инвалида и (или) пособие по уходу за инвалидом первой группы с детства и (или) пособие многодетной матери;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уполномоченная организация по выдаче пособий – организации,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операций, территориальные подразделения акционерного общества "Казпочта";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многодетная семья – семья, имеющая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отделения Государственной корпорации – городские, районные отделения Государственной корпорации;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филиалы Государственной корпорации – областные, городов республиканского значения и столицы филиалы Государственной корпорации;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заявителей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подразделение медико-социальной экспертизы (далее – подразделение МСЭ) – структурное подразделение уполномоченного государственного органа по назначению пособия, проводящее медико-социальную экспертизу;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семья – круг лиц, связанных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 и призванными способствовать укреплению и развитию семейных отношений;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заявитель – лицо, обращающееся за назначением пособий;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государственный орган – центральный исполнительный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электронная заявка – сведения, необходимые для назначения пособия на рождение, пособия по уходу, пособия многодетной семье, пособия воспитывающему ребенка-инвалида, пособия по уходу за инвалидом первой группы с детства и пособия многодетной матери в форме электронного документа, удостоверенного электронной цифровой подписью Государственной корпорации;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электронное заявление – заявление, в форме электронного документа, удостоверенного электронной цифровой подписью;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электронный макет дела – электронный макет дела получателя пособия, формируемый Государственной корпорацией;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Пособие по уходу назначается со дня рождения по достижении ребенком возраста одного года, а в случаях усыновления (удочерения) ребенка (детей) и назначения опеки над ребенком, оставшимся без попечения родителей, в возрасте до одного года - со дня вступления в законную силу решения суда об усыновлении (удочерении) ребенка (детей) или со дня принятия решения об установлении опеки (попечительства).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пособия по уходу в составе семьи учитываются рожденные живыми, усыновленные (удочеренные), а также взятые под опеку (попечительство) дети, сводные дети, если они не учтены в семье другого родителя.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составе семьи не учитываются дети, в отношении которых родители лишены родительских прав или ограничены в родительских правах.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назначением пособия по уходу после смерти ребенка, не достигшего возраста одного года, пособие по уходу назначается по месяц смерти включительно.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Пособие по уходу кандасам назначается со дня рождения ребенка, но не ранее даты установления статуса кандаса.";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назначения пособий на рождение и по уходу заявитель обращается в уполномоченный орган по назначению пособий через Государственную корпорацию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прилагаемыми документами, указанными в стандарте государственной услуги "Назначение пособий на рождение ребенка и по уходу за ребенком"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заявления для назначения пособий на рождение и по уходу не требуется при назначении пособия через проактивную услугу в соответствии с Законом Республики Казахстан "О государственных услугах".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 заявителя, свидетельства (свидетельства) о рождении ребенка (детей) или выписка из актовой записи о рождении, или справка о регистрации акта гражданского состояния, выданные органами записи актов гражданского состояния, свидетельства о заключении (расторжении) брака (супружества), документа, подтверждающего установление опеки (попечительства) над ребенком или сведения об усыновлении (удочерении) из актовой записи о рождении, сведения о регистрации по месту жительства, указанные в электронном заявлении заявителя получают из соответствующих государственных информационных систем через шлюз "электронного правительства" (далее – информационные системы) в соответствии с запросами в информационные системы государственных органов и (или) организаций согласно приложению 2 к настоящим Правилам.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пособий на рождение и по уходу представление свидетельства о рождении ребенка (детей) либо справки, содержащей сведения из записей актов гражданского состояния о рождении, свидетельства о заключении, расторжении брака (супружества), за исключением сведений о заключении брака (супружества), зарегистрированных за пределами Республики Казахстан, а также документа, подтверждающего установление опеки (попечительства) над ребенком или сведении об усыновлении (удочерении) из актовой записи о рождении, сведения о номере банковского счета не требуется при подтверждении информации, содержащейся в указанных документах, в соответствии с запросами в информационные системы государственных органов и (или)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"Назначение пособий на рождение ребенка и по уходу за ребенком" согласно приложению 1-1 к настоящим Правилам.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рождения ребенка (детей) по выбору услугополучателя государственная услуга "Назначение пособий на рождение ребенка и по уходу за ребенком" оказывается по принципу "одного заявления".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Пособие многодетной семье назначается со дня обращения в уполномоченный орган по назначению пособия через Государственную корпорацию за назначением пособия. Днем обращения считается день подачи заявления.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заявления для назначения пособие многодетной семье не требуется при назначении пособия через проактивную услугу в соответствии с Законом Республики Казахстан "О государственных услугах".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пособия многодетной семье в составе семьи учитываются рожденные живыми, усыновленные (удочеренные), а также взятые под опеку (попечительство) дети, сводные дети, если они не учтены в семье другого родителя.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составе семьи не учитываются дети, в отношении которых родители лишены родительских прав или ограничены в родительских правах.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назначения пособия многодетной семье к заявлению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прилагаются документы, указанные в стандарте государственной услуги "Назначение пособия многодетной семье" согласно приложению 3-1 к настоящим Правилам.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документа, удостоверяющего личность заявителя, свидетельства (свидетельства) о рождении ребенка (детей) или выписка из актовой записи о рождении, или справка о регистрации акта гражданского состояния, выданные органами записи актов гражданского состояния, свидетельства о заключении (расторжении) брака (супружества), документа, подтверждающего установление опеки (попечительства) над ребенком или сведения об усыновлении (удочерении) из актовой записи о рождении, сведения о регистрации по месту жительства, сведения о номере банковского счета, указанных в электронном заявлении заявителя получает из соответствующих государственных информационных в соответствии с запросами в информационные системы государственных органов и (или) организаций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пособий многодетной семье, представление свидетельства о рождении ребенка (детей), свидетельства о заключении, расторжении брака (супружества), за исключением сведений о заключении брака (супружества), зарегистрированных за пределами Республики Казахстан, документа, подтверждающего установление опеки (попечительства) над ребенком или сведения об усыновлении (удочерении) из актовой записи о рождении, а также сведения об учебе на очном отделении учебного заведения, сведения о номере банковского счета не требуется при подтверждении информации, содержащейся в указанных документах, в соответствии с запросами в информационные системы государственных органов и (или) организации согласно приложению 2 к настоящим Правилам.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"Назначение пособия многодетной семье" согласно приложению 3-1 к настоящим Правилам.";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При первичном установлении инвалидности ребенку, заявитель обращается за назначением пособия воспитывающему ребенка-инвалида в подразделение МСЭ по месту жительства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государственной базовой пенсионной выплаты за счет бюджетных средств, а также назначения и осуществления пенсионных выплат, государственных социальных пособий по инвалидности, по случаю потери кормильца и по возрасту, государственных специальных пособий из уполномоченной организации, утвержденным приказом Министра здравоохранения и социального развития Республики Казахстан от 14 апреля 2015 года № 223 (зарегистрированный в Реестре государственной регистрации нормативных правовых актов за № 11110) (далее – Приказ № 223).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инвалидности ребенку (детям) по выбору услугополучателя государственная услуга "Назначение пособия матери или отцу, усыновителю (удочерителю), опекуну (попечителю), воспитывающему ребенка-инвалида" оказывается по принципу "одного заявления".";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Пособие многодетной матери назначается со дня обращения за назначением пособия. Днем обращения считается день подачи заявления.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заявления для назначения пособие многодетной матери не требуется при назначении пособия через проактивную услугу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услугах".";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7 следующего содержания: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7. Порядок оказания через проактивную услугу по назначению пособий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35-1. При возникновении права на назначение пособий, по основаниям, предусмотренным Законом, инициируется посредством автоматизированной информационной системы Е-макет при регистрации телефонного номера абонентского устройства сотовой связи услугополучателя на веб-портале "электронного правительства" сообщение о возможности назначения пособий и выборе языка.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35-2. После получения согласия услугополучателя на оказание проактивной услуги, а также сведений, предусмотренных приложениями 1-1, 3-1, 7-1 к настоящим Правилам, услугополучателю посредством абонентского устройства сотовой связи направляется уведомление о подтверждении или предоставлении номера банковского счета.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Днем обращения за назначением пособий через проактивную услугу считается день получения согласия на назначение пособия.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35-3. При назначении пособий через проактивную услугу запрос в ИС государственных органов и (или) организаций для получения необходимых сведений,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3-1,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осуществляется посредством автоматизированной информационной системы Е-макет.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35-4. Отделение Государственной корпорации регистрирует электронную заявку, состоящую из электронных сведений, формирует ЭМД, с электронным проектом решения и удостоверяет его ЭЦП.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работников филиала Государственной корпорации и уполномоченного органа по назначению пособия предусмотрены пунктами 20 - 35 настоящих Правил.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35-5. В случае отсутствия или некорректности сведений в ЭМД, необходимых для принятия решения о назначении, уполномоченный орган по назначению пособия выносит решение об отказе в назначении пособий.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35-6. Отделение Государственной корпорации информирует заявителя о принятом решении о назначении или отказе в назначении пособия посредством sms-оповещения на мобильный телефон услугополучателя.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Sms-оповещения о назначении или об отказе в назначении пособия регистрируется в журнале sms-оповещений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информация о назначении пособия направляется в "личный кабинет" заявителя в форме электронного документа, удостоверенного ЭЦП уполномоченного лица.";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Отделение Государственной корпорации приостанавливает выплату соответствующих пособий с первого числа месяца, следующего за месяцем поступления сведений от заявителя и (или) из информационных систем на основании решения о приостановлении выплаты уполномоченного органа по назначению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отсутствии расходных операций три и более месяцев по банковскому счету получателя, представляемых уполномоченной организацией по выдаче пособий;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выявлении из числа получателей факта без вести пропавших лиц, находящихся в розыске, в том числе из информационных систем;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выявлении факта выезда получателей пособий и иждивенца(ев) на постоянное местожительства за пределы Республики Казахстан, в том числе из информационных систем;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истечении срока действия документа, удостоверяющего личность иностранца или лица без гражданства, кандаса, в том числе из информационных систем;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отбывании получателем пособия или инвалида первой группы с детства уголовного наказания, назначенного судом в виде лишения свободы;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проживании ребенка-инвалида (детей-инвалидов), инвалида первой группы с детства в государственных медико-социальных учреждениях (организациях), за исключением лиц, которым специальные социальные услуги предоставляются на платной основе, в том числе из информационных систем;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 лишении государственной награды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декабря 1995 года "О государственных наградах Республики Казахстан";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выявлении факта смерти получателей пособий и иждивенца(ев), в том числе из информационных систем;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выявлении факта утраты или выхода из гражданства Республики Казахстан до получения вида на жительство иностранца, в том числе из информационных систем;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 отсутствии факта очного обучения в учебном заведении на соответствующем курсе.";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Электронный макет дела получателя пособия, выехавшего в другие регионы Республики Казахстан, направляется по электронному запросу других отделений Государственной корпорации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Государственной корпорации по прежнему месту жительства получателя в течение двух рабочих дней со дня поступления запроса формирует электронную справку-аттестат, удостоверенную ЭЦП отделения Государственной корпорации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223, и направляет в отделение Государственной корпорации по новому месту жительства получателя.";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5-1, 6-1, 7-1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Оспанова Е.Д.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3" w:id="81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4" w:id="82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2021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назначения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семьям, имеющим детей</w:t>
            </w:r>
          </w:p>
        </w:tc>
      </w:tr>
    </w:tbl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пособий на рождение ребенка и по уходу за ребенком"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Министерства труда и социальной защиты населения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веб-портал "электронного правительства" www.egov.kz (далее – портал);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абонентское устройство сотовой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при обращении на портал, в Государственную корпорацию или через проактивную услугу – с момента регистрации пакета документов в Государственной корпорации – 7 (семь) рабочих дней.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Государственную корпорацию,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корпорацию, не позднее, чем за сутки до истечения срока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(их) документа (-ов) – на срок 30 (тридцать) календарных дней, при этом, если документы дооформлены, государственная услуга оказывается в течение 7 (семи) рабочих дней со дня предоставления дополнительного (-ых) документа (-ов) в Государственную корпорацию.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уведомляет заявителя о необходимости представления дополнительных документов в течение 5 (пяти)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в Государственную корпорацию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20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автоматизированная, частично автоматизированная)/ бумажная/ проактивная/ 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назначении пособия.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портале уведомление о назначении пособий, а также информация о назначении пособий направляется в "личный кабинет" услугополучателя в форме электронного документа, удостоверенного ЭЦП уполномоченного лица услугодателя.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информирует услугополучателя о принятом решении посредством передачи sms-оповещения на мобильный телефон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оказания услуги через проактивную услугу результат оказания услуги предоставляется посредством sms-оповещения на мобильный телефон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 с 9.00 до 18.30 часов, с перерывом на обед с 13.00 до 14.30 часов, кроме выходных и праздничных дней согласно Трудовому кодексу Республики Казахстан.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заявления и выдачи результата оказания государственной услуги с 9.00 часов до 17.30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 –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оказания государственной услуги в Государственную корпорацию услугополучатель (или его представитель по доверенности, удостоверенной нотариусом или должностным лицом, совершающим нотариальные действия) предоставляет заявление для назначения пособия на рождение и (или) пособия по уходу по форме согласно приложению 1 к Правилам назначения и выплаты государственных пособий семьям, имеющим детей, утвержденным приказом Министра здравоохранения и социального развития Республики Казахстан от 5 мая 2015 года № 319 (далее – Правила) и следующие документы: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заявителя – для идентификации.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за назначением пособий на рождение и по уходу лиц, имеющих статус кандаса, предоставляется удостоверение кандаса для идентификации;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свидетельство (свидетельства) о рождении ребенка (детей) (выписка из актовой записи о рождении, или справка о регистрации акта гражданского состояния, выданные органами записи актов гражданского состояния);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расхождения данных заявителя с данными в свидетельстве о рождении ребенка – свидетельство о заключении, расторжении брака (супружества);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установления опеки (попечительства) над ребенком или усыновления (удочерения) – документ, подтверждающий установление опеки (попечительства) над ребенком или сведения об усыновлении (удочерении) из актовой записи о рождении;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подачи заявления и необходимых документов третьими лицами – доверенность, удостоверенной нотариусом или должностным лицом, совершающим нотариальные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пособий на рождение и по уходу представление свидетельства о рождении ребенка (детей) либо справки, содержащей сведения из записей актов гражданского состояния о рождении, свидетельства о заключении, расторжении брака (супружества), за исключением сведений о заключении брака (супружества), зарегистрированных за пределами Республики Казахстан, а также документа, подтверждающего установление опеки (попечительства) над ребенком или сведении об усыновлении (удочерении) из актовой записи о рождении, сведения о номере банковского счета не требуется при подтверждении информации, содержащейся в указанных документах, в соответствии с запросами в информационные системы государственных органов и (или) организации согласно приложению 2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– заявление на назначение единовременного пособия на рождение ребенка и (или) пособия по уходу через портал электронного правительства в форме электронного документа, удостоверенного ЭЦП услугополучателя, по форме согласно приложению 11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информации о назначении пособия – запрос в форме электронного документа, удостоверенного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проактивную услугу: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– согласие услугополучателя на оказание проактивной услуги, а также подтверждение или предоставление номера банковского счета посредством абонентского устройства сотовой связи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документа, удостоверяющего личность услугополучателя, свидетельства (свидетельства) о рождении ребенка (детей) или выписка из актовой записи о рождении, свидетельства о заключении (расторжении) брака (супружества), документ, подтверждающий установление опеки (попечительства) над ребенком или сведения об усыновлении (удочерении) из актовой записи о рождении, сведение, подтверждающее регистрацию по месту жительства, сведения о номере банковского счета, указанных в электронном заявлении услугополучатель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сведений из информационной системы уполномоченного государственного органа, подтверждающих факт назначения, выплаты или подачи заявления на назначение пособий, заявителю вручается расписка об отказе в приеме заявления по форме согласно приложению 9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заявителем неполного пакета документов и (или) документов с истекшим сроком действия заявителю выдается расписка об отказе в приеме заявления на назначение пособий по форме согласно приложению 10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интернет-ресурсах: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Министерства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назначении пособий в электронной форме через портал при условии наличия ЭЦП.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пособий на рождение ребенка и по уходу за ребенком через проактивную услугу предоставляется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оформлении свидетельство (свидетельства) о рождении ребенка (детей) по выбору услугополучателя государственная услуга "Назначение пособий на рождение ребенка и по уходу за ребенком" оказывается по принципу "одного заявления".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2021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назначения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семьям, имеющим детей</w:t>
            </w:r>
          </w:p>
        </w:tc>
      </w:tr>
    </w:tbl>
    <w:bookmarkStart w:name="z14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пособия многодетной семье"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Министерства труда и социальной защиты населения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абонентское устройство сотовой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оказание государственной услуги: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при обращении в Государственную корпорацию или через проактивную услугу – с момента регистрации пакета документов в Государственной корпорации – 7 (семь) рабочих дней.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Государственную корпорацию,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корпорацию, не позднее, чем за сутки до истечения срока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(их) документа (-ов) – на срок 30 (тридцать) календарных дней, при этом, если документы дооформлены, государственная услуга оказывается в течение 7 (семи) рабочих дней со дня предоставления дополнительного (-ых) документа (-ов) в Государственную корпорацию.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уведомляет заявителя о необходимости представления дополнительных документов в течение 5 (пяти)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в Государственную корпорацию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20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Бумажная/проактивная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назначении пособия.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информирует услугополучателя о принятом решении посредством передачи sms-оповещения на мобильный телефон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оказания услуги через проактивную услугу результат оказания услуги предоставляется посредством sms-оповещения на мобильный телефон услугополучателя.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 с 9.00 до 18.30 часов, с перерывом на обед с 13.00 до 14.30 часов, кроме выходных и праздничных дней согласно Трудовому кодексу Республики Казахстан.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заявления и выдачи результата оказания государственной услуги с 9.00 часов до 17.30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 –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оказания государственной услуги в Государственную корпорацию услугополучатель (или его представитель по нотариально заверенной доверенности, удостоверенной нотариусом или должностным лицом, совершающим нотариальные действия) предоставляет заявление для назначения пособия многодетной семье по форме согласно приложению 3 к настоящим Правилам назначения и выплаты государственных пособий семьям, имеющим детей, утвержденным приказом Министра здравоохранения и социального развития Республики Казахстан от 5 мая 2015 года № 319 (далее – Правила) и следующие документы: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– для идентификации.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за назначением пособия многодетной семье лиц, имеющих статус кандаса, предоставляется удостоверение кандаса для идентификации;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свидетельство (свидетельства) о рождении ребенка (детей) (выписка из актовой записи о рождении, или справка о регистрации акта гражданского состояния, выданные органами записи актов гражданского состояния);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расхождения данных заявителя с данными в свидетельстве о рождении ребенка – свидетельство о заключении, расторжении брака (супружества);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установления опеки (попечительства) над ребенком или усыновления (удочерения) – документ, подтверждающий установление опеки (попечительства) над ребенком или сведения об усыновлении (удочерении) из актовой записи о рождении;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справка учебного заведения по форме согласно приложению 6 к Приказу № 223, если иждивенцы в возрасте от восемнадцати до двадцати трех лет являются обучающимися очной формы обучения, предоставляемая ежегодно.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города Байконыр – справка отдела по учету и регистрации граждан жилищного хозяйства города Байконыр.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пособий многодетной семье, представление свидетельства о рождении ребенка (детей), свидетельства о заключении, расторжении брака (супружества), за исключением сведений о заключении брака (супружества), зарегистрированных за пределами Республики Казахстан, документа, подтверждающего установление опеки (попечительства) над ребенком или сведения об усыновлении (удочерении) из актовой записи о рождении, а также сведения об учебе на очном отделении учебного заведения, сведения о номере банковского счета не требуется при подтверждении информации, содержащейся в указанных документах, в соответствии с запросами в информационные системы государственных органов и (или) организации согласно приложению 2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проактивную услугу: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– согласие услугополучателя на оказание проактивной услуги, а также подтверждение или предоставление номера банковского счета посредством абонентского устройства сотовой связи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документа, удостоверяющего личность услугополучателя, свидетельства о рождении ребенка (детей) или выписка из актовой записи о рождении, свидетельства о заключении (расторжении) брака (супружества), документ, подтверждающий установление опеки (попечительства) над ребенком или сведения об усыновлении (удочерении) из актовой записи о рождении, сведение, подтверждающее регистрацию по месту жительства, сведения о номере банковского счета, указанных в электронном заявлении услугополучатель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сведений из информационной системы уполномоченного государственного органа, подтверждающих факт назначения, выплаты или подачи заявления на назначение пособий, заявителю вручается расписка об отказе в приеме заявления по форме согласно приложению 9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заявителем неполного пакета документов и (или) документов с истекшим сроком действия заявителю выдается расписка об отказе в приеме заявления на назначение пособий по форме согласно приложению 10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интернет-ресурсах: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назначении пособий в электронной форме через портал при условии наличия ЭЦП.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многодетной семье через проактивную услугу предоставляется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2021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назначения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семьям, имеющим детей</w:t>
            </w:r>
          </w:p>
        </w:tc>
      </w:tr>
    </w:tbl>
    <w:bookmarkStart w:name="z17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пособия матери или отцу, усыновителю (удочерителю), опекуну (попечителю), воспитывающему ребенка-инвалида"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Министерства труда и социальной защиты населения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территориальные подразделения Комитета труда, социальной защиты и миграции Министерства труда и социальной защиты населения Республики Казахстан (далее – услугодатель);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обращении в Государственную корпорацию, услугодателю, на портал – 7 (семь)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Государственную корпорацию,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корпорацию, не позднее, чем за сутки до истечения срока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(их) документа (ов) – на срок 30 (тридцать) календарных дней, при этом, если документы дооформлены, государственная услуга оказывается в течение 7 (семи) рабочих дней со дня предоставления дополнительного (ых) документа (ов) в Государственную корпорацию. Государственная корпорация уведомляет заявителя о необходимости представления дополнительных документов в течение 5 (пяти)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в Государственную корпорацию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20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автоматизированная, частично автоматизированная)/бумажная/ 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назначении пособия.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уведомление о назначении пособий, а также информация о назначении пособий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информирует услугополучателя о принятом решении посредством передачи sms-оповещения на мобильный телефон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 Прием осуществляется в порядке электронной очереди, по месту регистрации услугополучателя, без ускоренного обслуживания, возможно бронирование электронной очереди посредством портала;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Услугодатель – с понедельника по пятницу включительно с 9.00 до 18.30 часов, с перерывом на обед с 13.00 до 14.30 часов, кроме выходных и праздничных дней согласно Трудовому кодексу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заявления и выдачи результата оказания государственной услуги с 9.00 часов до 17.30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 –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для оказания государственной услуги услугополучатель (или его представитель по доверенности, удостоверенной нотариусом или должностным лицом, совершающим нотариальные действия) предоставляет заявление для назначения пособия воспитывающему ребенка-инвалида по форме согласно приложению 5 к Правилам назначения и выплаты государственных пособий семьям, имеющим детей, утвержденным приказом Министра здравоохранения и социального развития Республики Казахстан от 5 мая 2015 года № 319 (далее – Правила) и следующие документы: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заявителя – для идентификации.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за назначением пособия воспитывающему ребенка-инвалида лиц, имеющих статус кандаса, предоставляется удостоверение кандаса для идентификации;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свидетельство (свидетельства) о рождении ребенка (детей) (выписка из актовой записи о рождении, выданные органами записи актов гражданского состояния);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расхождения данных заявителя с данными в свидетельстве о рождении ребенка – свидетельство о заключении, расторжении брака (супружества);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установления опеки (попечительства) над ребенком или усыновления (удочерения) – документ, подтверждающий установление опеки (попечительства) над ребенком или сведение об усыновлении (удочерении) из актовой записи о рождении;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справка об инвалидности ребенка.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города Байконыр – справка отдела по учету и регистрации граждан жилищного хозяйства города Байконыр.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воспитывающему ребенка-инвалида представление свидетельства о рождении ребенка (детей) либо выписки из актовой записи о рождении, свидетельства о заключении, расторжении брака (супружества), за исключением сведений о заключении брака (супружества), зарегистрированных за пределами Республики Казахстан, справки об инвалидности ребенка, а также документа, подтверждающего установление опеки (попечительства) над ребенком или сведения об усыновлении (удочерении) из актовой записи о рождении, сведения о номере банковского счета не требуется при подтверждении информации, содержащейся в указанных документах, в соответствии с запросами в информационные системы государственных органов и (или) организации согласно приложению 2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– заявление на назначение ежемесячного государственного пособия, назначаемого и выплачиваемого матери или отцу, усыновителю (удочерителю), опекуну (попечителю), воспитывающему ребенка-инвалида через веб-портал "электронного правительства" в форме электронного документа, удостоверенного ЭЦП услугополучателя, по форме согласно приложению 12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документа, удостоверяющего личность заявителя, свидетельства (свидетельства) о рождении ребенка (детей) или выписка из актовой записи о рождении, или справка о регистрации акта гражданского состояния, выданные органами записи актов гражданского состояния, справки об инвалидности ребенка, свидетельства о заключении (расторжении) брака (супружества), документа, подтверждающего установление опеки (попечительства) над ребенком или сведения об усыновлении (удочерении) из актовой записи о рождении, сведения о регистрации по месту жительства, сведения о номере банковского счета, указанных в электронном заявлении заявителя получает из соответствующих государственных информационных в соответствии с запросами в информационные системы государственных органов и (или) организаций согласно приложению 2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сведений из информационной системы уполномоченного государственного органа, подтверждающих факт назначения, выплаты или подачи заявления на назначение пособий заявителю вручается расписка об отказе в приеме заявления по форме согласно приложению 9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заявителем неполного пакета документов и (или) документов с истекшим сроком действия заявителю выдается расписка об отказе в приеме заявления на назначение пособий по форме согласно приложению 10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интернет-ресурсах: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услугодателя, а также Единого контакт-центра "1414",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инвалидности ребенку (детям) по выбору услугополучателя государственная услуга "Назначение пособия матери или отцу, усыновителю (удочерителю), опекуну (попечителю), воспитывающему ребенка-инвалида" оказывается по принципу "одного заявления".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2021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назначения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семьям, имеющим детей</w:t>
            </w:r>
          </w:p>
        </w:tc>
      </w:tr>
    </w:tbl>
    <w:bookmarkStart w:name="z2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пособия по уходу за инвалидом первой группы с детства"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Министерства труда и социальной защиты населения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территориальные подразделения Комитета труда, социальной защиты и миграции Министерства (далее – услугодатель);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обращении услугодателю, в Государственную корпорацию, на портал – 7 (семь)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Государственную корпорацию,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корпорацию, не позднее, чем за сутки до истечения срока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(их) документа (ов) – на срок 30 (тридцать) календарных дней, при этом, если документы дооформлены, государственная услуга оказывается в течение 7 (семи) рабочих дней со дня предоставления дополнительного (ых) документа (ов) в Государственную корпорацию. Государственная корпорация уведомляет заявителя о необходимости представления дополнительных документов в течение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в Государственную корпорацию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20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автоматизированная, 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назначении пособия.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уведомление о назначении пособий, а также информация о назначении пособий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информирует услугополучателя о принятом решении посредством передачи sms-оповещения на мобильный телефон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 с 9.00 до 18.30 часов, с перерывом на обед с 13.00 до 14.30 часов, кроме выходных и праздничных дней согласно Трудовому кодексу Республики Казахстан.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заявления и выдачи результата оказания государственной услуги с 9.00 часов до 17.30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электронной очереди, по месту регистрации услугополучателя, без ускоренного обслуживания, возможно бронирование электронной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 –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оказания государственной услуги в Государственную корпорацию услугополучатель (или его представитель по доверенности, удостоверенной нотариусом или должностным лицом, совершающим нотариальные действия) предоставляет заявление для назначения пособия по уходу за инвалидом первой группы с детства по форме согласно приложению 6 к Правилам назначения и выплаты государственных пособий семьям, имеющим детей, утвержденным приказом Министра здравоохранения и социального развития Республики Казахстан от 5 мая 2015 года № 319 (далее – Правила) и следующие документы: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заявителя: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заявителя – для идентификации;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установление опеки (попечительства) над инвалидом первой группы с детства – в случае установления опеки (попечительства) над инвалидом первой группы с детства;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справка об инвалидности.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города Байконыр – справка отдела по учету и регистрации граждан жилищного хозяйства города Байконыр;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лица, определенного как осуществляющий уход за инвалидом первой группы с детства: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– для идентификации.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обращения за назначением пособия по уходу за инвалидом первой группы с детства лиц, имеющих статус кандаса, предоставляется удостоверение кандаса для идентификации;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сведения о номере банковского счета в уполномоченной организации по выдаче пособий – для идентификации;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дееспособности лица, определенного как осуществляющий уход за инвалидом первой группы с детства, проверяются по документу, удостоверяющему личность, в информационной системе "Государственная база данных физических лиц" Министерства юстиции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города Байконыр – справка отдела по учету и регистрации граждан жилищного хозяйства города Байконыр.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по уходу за инвалидом первой группы с детства представление документа, подтверждающего установление опеки над инвалидом первой группы с детства, а также справки об инвалидности инвалида первой группы с детства, сведений об отсутствии факта состояния на учете в центре психического здоровья, сведения о номере банковского счета не требуется при подтверждении информации, содержащейся в указанных документах, в соответствии с запросами в информационные системы государственных органов и (или) организации согласно приложению 2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назначение пособия по уходу за инвалидом первой группы с детства посредством веб-портала "электронного правительства" в форме электронного документа, удостоверенного ЭЦП услугополучателя, по форме согласно приложению 13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удостоверяющие личность и регистрацию по месту жительства заявителя и лица, определенного как осуществляющий уход за инвалидом первой группы с детства (для подтверждения факта проживания в пределах одного города и (или) района лица, определенного как осуществляющий уход, и инвалида первой группы с детства), а также сведения о номере банковского счета получают из соответствующих государственных информационных систем в соответствии с запросами в информационные системы государственных органов и (или) организаций согласно приложению 2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сведений из информационной системы уполномоченного государственного органа, подтверждающих факт назначения, выплаты или подачи заявления на назначение пособий, а также при наличии у заявителя факта смены лица, осуществляющего уход за инвалидом первой группы с детства более двух раз в течение календарного года, при наличии факта предоставления социальной услуги индивидуального помощника инвалиду первой группы с детства (для назначения пособия по уходу за инвалидом первой группы с детства) заявителю вручается расписка об отказе в приеме заявления по форме согласно приложению 9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заявителем неполного пакета документов и (или) документов с истекшим сроком действия заявителю выдается расписка об отказе в приеме заявления на назначение пособий по форме согласно приложению 10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интернет-ресурсах: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услугополучателя через Единый контакт-центр "1414",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услугодателя, а также Единого контакт-центра "1414",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2021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назначения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семьям, имеющим детей</w:t>
            </w:r>
          </w:p>
        </w:tc>
      </w:tr>
    </w:tbl>
    <w:bookmarkStart w:name="z26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государственного пособия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степени"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Министерства труда и социальной защиты населения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абонентское устройство сотовой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обращении в Государственную корпорацию или через проактивную услугу – 7 (семь)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(их) документа (-ов) – на срок 30 (тридцать) дней, при этом, если документы дооформлены, государственная услуга оказывается в течение 7 (семи) рабочих дней со дня предоставления дополнительного (-ых) документа (-ов) в Государственную корпорацию.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уведомляет заявителя о необходимости представления дополнительных документов в течение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в Государственную корпорацию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в Государственной корпорации – 20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Бумажная/ проактивная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назначении пособия.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информирует услугополучателя о принятом решении посредством передачи sms-оповещения на мобильный телефон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проактивную услугу посредством sms-оповещения на мобильный телефон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 с 9.00 до 18.30 часов, с перерывом на обед с 13.00 до 14.30 часов, кроме выходных и праздничных дней согласно Трудовому кодексу Республики Казахстан.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заявления и выдачи результата оказания государственной услуги с 9.00 часов до 17.30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осуществляется в порядке электронной очереди, по месту регистрации услугополучателя, без ускоренного обслуживания, возможно бронирование электронной очереди посредством портала.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 –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оказания государственной услуги в Государственную корпорацию услугополучатель (или его представитель по доверенности, удостоверенной нотариусом или должностным лицом, совершающим нотариальные действия) предоставляет заявление для назначения пособия многодетной матери по форме согласно приложению 7 к Правилам назначения и выплаты государственных пособий семьям, имеющим детей, утвержденным приказом Министра здравоохранения и социального развития Республики Казахстан от 5 мая 2015 года № 319 (далее – Правила) и следующие документы: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– для идентификации;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награждение или получение звания многодетной матери, награжденной подвеской "Алтын алқа", "Күміс алқа" или получившей ранее звание "Мать-героиня", награжденной орденами "Материнская слава" I и II степени.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жителей города Байконыр – справка отдела по учету и регистрации граждан жилищного хозяйства города Байконыр.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проактивную услугу: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назначения пособия – согласие услугополучателя на оказание проактивной услуги, а также подтверждение или предоставление номера банковского счета посредством абонентского устройства сотовой связи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удостоверяющие личность и регистрацию по месту жительства заявителя (для подтверждения факта проживания), документа, подтверждающего награждение или получение звания многодетной матери, награжденной подвеской "Алтын алқа", "Күміс алқа" или получившей ранее звание "Мать-героиня", награжденной орденами "Материнская слава" I и II степени, а также сведения о номере банковского счета получают из соответствующих государственных информационных систем в соответствии с запросами в информационные системы государственных органов и (или) организаций согласно приложению 2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получении сведений из информационной системы уполномоченного государственного органа, подтверждающих факт назначения, выплаты или подачи заявления на назначение пособий заявителю вручается расписка об отказе в приеме заявления по форме согласно приложению 9 к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представления заявителем неполного пакета документов и (или) документов с истекшим сроком действия заявителю выдается расписка об отказе в приеме заявления на назначение пособий по форме согласно приложению 10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интернет-ресурсах: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услугополучателя через Единый контакт-центр "1414",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услугодателя, а также Единого контакт-центра "1414",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пособие многодетной матери через проактивную услугу предоставляется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