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4bd1" w14:textId="f8e4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29 января 2020 года № 36/НҚ "Об утверждении перечня государственных услуг, оказываемых по принципу "одного заявления"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февраля 2021 года № 47/НҚ. Зарегистрирован в Министерстве юстиции Республики Казахстан 11 февраля 2021 года № 22179. Утратил силу приказом Министра цифрового развития, инноваций и аэрокосмической промышленности Республики Казахстан от 5 сентября 2022 года № 309/НҚ.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05.09.2022 </w:t>
      </w:r>
      <w:r>
        <w:rPr>
          <w:rFonts w:ascii="Times New Roman"/>
          <w:b w:val="false"/>
          <w:i w:val="false"/>
          <w:color w:val="ff0000"/>
          <w:sz w:val="28"/>
        </w:rPr>
        <w:t>№ 309/НҚ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января 2020 года № 36/НҚ "Об утверждении перечня государственных услуг, оказываемых по принципу "одного заявления" (зарегистрирован в Реестре государственной регистрации нормативных правовых актов Республики Казахстан за № 19961, опубликован 5 февраля 2020 года в Эталонном контрольном банке нормативных правовых актов Республики Казахстан),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по принципу "одного заявления",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Министерство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Министерство цифрового развития, инноваций и аэрокосмической промышленности Республики Казахстан сведений об исполнении мероприятий, согласно подпунктам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 47/НҚ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36/НҚ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услуг, оказываемых по принципу "одного заявления"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государственных услуг, оказываемых по принципу "одного заявления"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 ребенка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6 лет) для направления в 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 и 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 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и заключений государственной экологической экспертизы для объектов I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для объектов 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и заключений государственной экологической экспертизы для объектов II, III и IV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относящихся к субъектам малого и среднего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плательщиков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 и выдача свидетельства патентного поверенного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сертификация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 и выдача лицензии на занятие адвокатской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 и выдача лицензии на право занятия нотариальной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деятельностью частного судебного исполнителя и выдача лицензии на занятие деятельностью частного судебного исполнителя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деятельностью частного судебного исполнителя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 и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филиала страховой организации-нерезидента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банка, филиала банка-нерезидента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банком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филиала банка-нерезидента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банка, филиала банка-нерезидента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из Республики Казахстан на постоянное место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разрешения на временное проживание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 и лицам без гражданства, временно пребывающим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на постоянное жительство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трудовым иммигрантам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 и лицам без гражданства, временно пребывающим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разрешений трудовым иммигрантам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 и назначение государственной базовой пенсионной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 и 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и 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кандас и получения гражданства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продление статуса оралмана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региональную квоту приема оралманов и переселенцев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приема, восстановления и выхода из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по инвалидности при первичном установлении инвалидности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случай утраты трудоспособности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инвалидности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*Примечание. Наименование государственной услуги изложено согласно </w:t>
      </w:r>
      <w:r>
        <w:rPr>
          <w:rFonts w:ascii="Times New Roman"/>
          <w:b w:val="false"/>
          <w:i w:val="false"/>
          <w:color w:val="000000"/>
          <w:sz w:val="28"/>
        </w:rPr>
        <w:t>Реестру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утвержденного приказом исполняющего обязанности Министра цифрового развития, инноваций и аэрокосмической промышленности Республики Казахстан от 31 января 2020 года № 39/НҚ (зарегистрирован в Реестре государственной регистрации нормативных правовых актов за № 19982). При этом, по принципу "одного заявления" оказывается инвалидам первой, второй и третьей групп согласно подпункта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N 365 "О специальном государственном пособии в Республике Казахстан".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