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a3093" w14:textId="1ea3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22 декабря 2017 года № 269 "Об утверждении Правил создания провизий (резервов)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11 февраля 2021 года № 20. Зарегистрировано в Министерстве юстиции Республики Казахстан 12 февраля 2021 года № 22201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2020 года "О внесении изменений и дополнений в Кодекс Республики Казахстан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введении в действие Кодекса Республики Казахстан "О налогах и других обязательных платежах в бюджет" (Налоговый кодекс)" Правление Агентства Республики Казахстан по регулированию и развитию финансового рынка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22 декабря 2017 года № 269 "Об утверждении Правил создания провизий (резервов)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отчетности" (зарегистрировано в Реестре государственной регистрации нормативных правовых актов под № 16502, опубликовано 15 марта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провизий (резервов)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утвержденных указанным постановлением: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Настоящие Правила создания провизий (резервов)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 и определяют порядок создания провизий (резервов)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для банков (за исключением банка, являющегося национальным институтом развития, контрольный пакет акций которого принадлежит национальному управляющему холдингу), филиалов банков-нерезидентов Республики Казахстан и организаций, осуществляющих отдельные виды банковских операций на основании лицензии на проведение банковских заемных операций (далее – финансовые организации).";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индивидуальный финансовый актив – финансовый актив, валовая балансовая стоимость которого на отчетную дату превышает 0,2 % (ноль целых две десятых процента) от собственного капитала согласно данным финансовой отчетности, но не менее пятидесяти миллионов тенге, или финансовый актив, который представляет собой требование к взаимосвязанной стороне.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установление финансовой организацией в дополнение к критериям, предусмотренным настоящим подпунктом, дополнительных критериев для отнесения финансового актива к индивидуальным.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определение финансовой организацией иного соотношения валовой балансовой стоимости финансового актива к собственному капиталу, но не более 0,2 % (ноль целых две десятых процента) от собственного капитала.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филиалов банков-нерезидентов Республики Казахстан под собственным капиталом подразумевается сумма счета головного офиса, резервов и результатов деятельности филиала банка-нерезидента Республики Казахстан;";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"Методика расчета провизий (резервов), а также изменения и (или) дополнения, вносимые в Методику расчета провизий (резервов), утверждаются исполнительным органом финансовой организации или банка-нерезидента Республики Казахстан (для филиала банка-нерезидента Республики Казахстан).";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Копии утвержденных исполнительным органом финансовой организации или банка-нерезидента Республики Казахстан (для филиала банка-нерезидента Республики Казахстан) Методики расчета провизий (резервов) и (или) изменений и (или) дополнений в Методику расчета провизий (резервов) и информация о внесенных изменениях и (или) дополнениях в Методику расчета провизий (резервов)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представляются финансовой организацией в уполномоченный орган не позднее пяти рабочих дней со дня утверждения исполнительным органом финансовой организации или банка-нерезидента Республики Казахстан (для филиала банка-нерезидента Республики Казахстан) Методики расчета провизий (резервов) и (или) изменений и (или) дополнений в Методику расчета провизий (резервов).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рассмотрения копий утвержденных исполнительным органом финансовой организации или банка-нерезидента Республики Казахстан (для филиала банка-нерезидента Республики Казахстан) Методики расчета провизий (резервов) и (или) изменений и (или) дополнений в Методику расчета провизий (резервов) уполномоченный орган не позднее шестидесяти календарных дней со дня получения документов, указанных в части первой настоящего пункта, направляет финансовой организации уведомление об отсутствии или наличии замечаний к Методике расчета провизий (резервов) и (или) изменениям и (или) дополнениям в Методику расчета провизий (резервов)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осуществления контроля и надзора по вопросам банковской деятельности уполномоченный орган направляет финансовой организации уведомление об отсутствии или наличии замечаний к Методике расчета провизий (резервов) и (или) изменениям и (или) дополнениям в Методику расчета провизий (резервов) по форме согласно приложению 6 к Правилам.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Замечания уполномоченного органа устраняются финансовой организацией не позднее 30 (тридцати) рабочих дней со дня получения уведомлений, предусмотренных в частях второй и третьей настоящего пункта.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Методики расчета провизий (резервов), подлежащие изменению и (или) дополнению по одному или нескольким основаниям, предусмотренным пунктом 26 Правил, не применяются до устранения финансовой организацией замечаний уполномоченного органа, а также приведения ее в соответствие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Бюро национальной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Агентства по стратегическому планированию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реформам Республики Казахстан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2021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создания провизий (резервов)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международными стандартами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бухгалтерском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финансовой отчетности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уполномоченный орган по регулированию, контролю и надзору финансового рынка и финансовых организаций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www.finreg.kz</w:t>
      </w:r>
    </w:p>
    <w:bookmarkEnd w:id="25"/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внесенных изменениях и (или) дополнениях в Методику расчета провизий (резервов)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Ф1-БВУ.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по мере необходимости внесения изменений и (или) дополнений в Методику расчета провизий (резервов). 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"____" "_______________" 20__ года.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банки (за исключением банка, являющегося национальным институтом развития, контрольный пакет акций которого принадлежит национальному управляющему холдингу), филиалы банков-нерезидентов Республики Казахстан и организации, осуществляющие отдельные виды банковских операций на основании лицензии на проведение банковских заемных операций.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позднее пяти рабочих дней со дня утверждения изменений и (или) дополнений в Методику расчета провизий (резервов) исполнительным органом банка (за исключением банка, являющегося национальным институтом развития, контрольный пакет акций которого принадлежит национальному управляющему холдингу), банка-нерезидента Республики Казахстан (для филиала банка-нерезидента Республики Казахстан), организации, осуществляющие отдельные виды банковских операций на основании лицензии на проведение банковских заемных операций. 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121"/>
        <w:gridCol w:w="1959"/>
        <w:gridCol w:w="1959"/>
        <w:gridCol w:w="3962"/>
        <w:gridCol w:w="2906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Пункт, подпункт Методики расчета провизий (резервов)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Редакция до внесения изменений и (или) дополнений в Методику расчета провизий (резервов)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Редакция после внесения изменений и (или) дополнений в Методику расчета провизий (резервов)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внесения изменений и (или) дополнений в Методику расчета провизий (резервов) и комментарии к основаниям внесения изменений и (или) дополнений в Методику расчета провизий (резервов)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оценка изменения размера провизий (резервов) в результате вносимых изменений и (или) дополнений в Методику расчета провизий (резервов)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             Адрес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Телефон_________________________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_________________________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Исполнитель____________________________________________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      телефон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руководитель или лицо,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уполномоченное им на подписание отчета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 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             подпись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о внесенных изменениях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дополнениях в Методику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расчета провизий (резервов) 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37"/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Информация о внесенных изменениях и (или) дополнениях в Методику расчета провизий (резервов)</w:t>
      </w:r>
    </w:p>
    <w:bookmarkEnd w:id="38"/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Ф1-БВУ, периодичность: по мере необходимости внесения изменений и (или) дополнений в Методику расчета провизий (резервов)</w:t>
      </w:r>
    </w:p>
    <w:bookmarkEnd w:id="39"/>
    <w:bookmarkStart w:name="z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 административных данных (далее – Пояснение) определяет единые требования по заполнению формы "Информация о внесенных изменениях и (или) дополнениях в Методику расчета провизий (резервов)" (далее – Форма).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пунктом 2-1 статьи 1, пунктами 1 и 3 статьи 250 Кодекса Республики Казахстан от 25 декабря 2017 года "О налогах и других обязательных платежах в бюджет" (Налоговый кодекс) и подпунктом 2) пункта 3 статьи 16 Закона Республики Казахстан от 19 марта 2010 года "О государственной статистике". 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банком (за исключением банка, являющегося национальным институтом развития, контрольный пакет акций которого принадлежит национальному управляющему холдингу), филиалом банка-нерезидента Республики Казахстан и организацией, осуществляющей отдельные виды банковских операций на основании лицензии на проведение банковских заемных операций, при внесении изменений и (или) дополнений в Методику расчета провизий (резервов).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Единица измерения, используемая при заполнении Формы, устанавливается в тысячах тенге. Сумма менее пятисот тенге округляется до нуля, а сумма, равная пятистам тенге и выше, округляется до тысячи тенге.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подписывают первый руководитель или лицо, уполномоченное им на подписание отчета, и исполнитель.</w:t>
      </w:r>
    </w:p>
    <w:bookmarkEnd w:id="45"/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заполнении столбца 2 указывается структурный элемент Методики расчета провизий (резервов), в который вносятся изменения и (или) дополнения.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3 указывается редакция структурного элемента Методики расчета провизий (резервов) до внесения изменений и (или) дополнений.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столбце 4 указывается редакция структурного элемента Методики расчета провизий (резервов) после внесения изменений и (или) дополнений.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5 указываются основания необходимости внесения изменений и (или) дополнений в Методику расчета провизий (резервов).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столбце 6 указываются данные расчетных оценок изменения размера провизий (резервов) в результате вносимых в Методику расчета провизий (резервов) изменений и (или) дополнений.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