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f181" w14:textId="729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в сфере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февраля 2021 года № 53. Зарегистрирован в Министерстве юстиции Республики Казахстан 13 февраля 2021 года № 22203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приказы в сфере строительной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 № 53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строительной деятельности,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февраля 2015 года № 71 "Об утверждении Правил оказания инжиниринговых услуг в сфере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 10401, опубликован 23 марта 2015 года в информационно-правовой системе "Әділет")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23-2)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инжиниринговых услуг в сфере архитектурной, градостроительной и строительной деятельности, утвержденных указанным приказом: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на портале для организации проведения строительства по принципу "одного окна" предоставляет регулярные отчеты на ежемесячной основе к 5 числу следующего месяца после подачи уведомления о начале строительно-монтажных работ в органы государственного архитектурно-строительного контроля о ходе строительства и качестве выполняемых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(с приложением фотоотчета);";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представляет ежемесячный отчет заказчику о ходе реализации проектов по форме, утверждаемой заказчиком.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объектов финансируемых за счет государственных инвестиций и средств квазигосударственного сектора также представляет ежемесячный отчет заказчику по контролю использования материалов, оборудований, изделий и конструкций отечественных товаров производителей согласно проектно-сметной документации.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инжиниринговых услуг в сфере архитектурной, градостроительной и строительной деятельности форму отчета о ходе строительства и качестве выполняемых работ,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2017 года № 234 "Об утверждении формы акта приемки объекта в эксплуатацию" (зарегистрирован в Реестре государственной регистрации нормативных правовых актов за № 15141, опубликован 8 июня 2017 года в Эталонном контрольном банке нормативных правовых актов Республики Казахстан) следующее изменение: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приемки объекта в эксплуатацию,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2017 года № 235 "Об утверждении форм заключений о качестве строительно-монтажных работ и соответствии выполненных работ проекту, декларации о соответствии" (зарегистрирован в Реестре государственной регистрации нормативных правовых актов за № 15150, опубликован 6 июня 2017 года в Эталонном контрольном банке нормативных правовых актов Республики Казахстан) следующее изменение и дополнения: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качестве строительно-монтажных работ, утвержденную указанным приказом: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Доля местного содержания предусмотрена в проектно-сметной документации _______% и фактически применено _______% (на объектах финансируемых за счет государственных инвестиций и средств квазигосударственного сектора);";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Исполнительная техническая документация имеется в полном объеме, в том числе в электронном модуле;";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о соответствии, утвержденную указанным приказом: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Доля местного содержания предусмотрена в проектно-сметной документации _______% и фактически применено _______% (на объектах финансируемых за счет государственных инвестиций и средств квазигосударственного сектора);";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Исполнительная техническая документация имеется в полном объеме, в том числе в электронном модуле;".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строительной деятельности,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инжиниринговых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www.miid.gov.kz</w:t>
      </w:r>
    </w:p>
    <w:bookmarkEnd w:id="28"/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строительства и качестве выполняемых работ</w:t>
      </w:r>
    </w:p>
    <w:bookmarkEnd w:id="29"/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Индекс: СКВР-1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Периодичность: ежемесячная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Круг лиц, представляющих информацию: Физические и юридические лица, осуществляющие услуги технического надзора</w:t>
      </w:r>
    </w:p>
    <w:bookmarkEnd w:id="33"/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Куда представляется форма: Органы государственного архитектурно-строительного контроля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представления: один раз в месяц, не позднее 5 числа месяца, следующего за отчетным периодом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980"/>
        <w:gridCol w:w="2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отчета, время и дата сдачи отчета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орган (наименование органа государственного архитектурно-строительного контроля)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(месяц, год)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 (полное наименование объекта)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(адрес объекта)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Талон-уведомление о начале деятельности производства строительно-монтажных работ (далее-СМР) (дата и № принятия талона)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ответственности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 – повышенный,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– нормальный,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– нормальный технически не сложный,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пониженный)</w:t>
            </w:r>
          </w:p>
          <w:bookmarkEnd w:id="36"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(для юридических лиц наименование организации – бизнес идентификационный номер (далее - БИН)/для физических лиц фамилия, имя, отчество (при его наличии) – индивидуальный идентификационный номер (далее – ИИН)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(наименование организации – БИН)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Субподрядные организации (наименование организации – БИН)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проектировщик (наименование организации – БИН)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надзор (для юридических лиц наименование организации – БИН, для физических лиц фамилия, имя, отчество (при его наличии) - ИИН)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надзор (для юридических лиц наименование организации - БИН, для физических лиц фамилия, имя, отчество (при его наличии) - ИИН)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 технического надзора (фамилия, имя, отчество (при его наличии) - ИИН)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объекта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общая готовность: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фундамент: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каркас: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кровля: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инженерные сети: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отделочные работы: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слаботочные системы: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благоустройство: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протяженность: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- // -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- // - 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(для объектов финансируемых за счет государственных инвестиций и средств квазигосударственного сектора)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использованных материалов млн.тг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использованы материалы отечественных товаров производителей млн. тг (%)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СМР календарному графику производства работ (да/нет)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исполнительно-технической документации (ведется/не ведется в полном объеме согласно СН РК 1.03-00-2011* Строительное производство. Организация строительства предприятий, зданий и сооружений) 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строительной площадки и соблюдение требований нормативно-технических документов (далее-НТД) при производстве СМР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паспорт объекта: (соответствует / не соответствует СН РК 1.03-00-2011* Строительное производство. Организация строительства предприятий, зданий и сооружений)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ограждение: (соответствует / не соответствует ГОСТ 23407-78, СП РК 3.02-142-2014)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имеется / отсутствует пункт мойки колес (при необходимости)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имеется / отсутствует устройство или бункер для сбора мусора (при необходимости)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имеются / отсутствуют твердые покрытия внутриплощадочных проездов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соблюдаются / не соблюдаются требования по охране окружающей среды, безопасности строительных работ для окружающей территории и населения при производстве СМР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задействованных инженерно-технических работников (далее-ИТР) (фамилия, имя, отчество (при его наличии) - ИИН, специализация, № и дата аттестата, аттестационный центр - БИН, наименование организации)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проекте не требующих прохождения повторной экспертизы (суть изменения, основание для изменения, дата согласования изменения авторским надзором, результат согласования)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замечания за отчетный период (замечание, дата выдачи замечания, дата устранения замечания, необходимые меры, статус, фотофиксация)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Фотофиксация на объекте (только файлы gif, jpg, jpeg, png размером не более 5 мегабайт)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связанных с приведенными в настоящем отчете сведениями, обязуюсь своевременно сообщать в органы государственного архитектурно-строительного контроля и надзора. За достоверность сведений, содержащихся в отчете и (или) прилагаемых к отчету документах несу ответственность.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(ЭЦП) эксперта _____(_________) Электронная цифровая подпись (ЭЦП) руководителя организации _____(_____)</w:t>
      </w:r>
    </w:p>
    <w:bookmarkEnd w:id="38"/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9"/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ходе строительства и качестве выполняемых работ"</w:t>
      </w:r>
    </w:p>
    <w:bookmarkEnd w:id="40"/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СКВР-1, периодичность: ежемесячная)</w:t>
      </w:r>
    </w:p>
    <w:bookmarkEnd w:id="41"/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по отчету о ходе строительства и качестве выполняемых работ (далее – Форма) детализирует порядок ее заполнения.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физическими и юридическими лицами, осуществляющими услуги технического надзора.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электронной цифровой подписью ответственного эксперта технического надзора и руководителя аккредитованного юридического лица, либо лица, уполномоченного на право подписи таких документов.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ежемесячно не позднее пятого числа месяца, следующего за отчетным.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47"/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составляется автоматически информационным порталом для организации проведения строительства по принципу "одного окна" при сдаче отчета. 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органа государственного архитектурно-строительного контроля принимающий отчет.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период строительства за который подается отчет.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полное наименование объекта согласно заключению экспертизы.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месторасположение (адрес) объекта строительства.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и дата талона уведомления о начале СМР.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уровень ответственности строящегося объекта согласно заключению экспертизы.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реквизиты заказчика строительства.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реквизиты генерального подрядчика строительства.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реквизиты задействованных субподрядных организаций.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реквизиты генерального проектировщика.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реквизиты авторского надзора.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реквизиты технического надзора.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данные задействованных на объекте экспертов технического надзора.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данные (в процентах) о готовности объекта по отдельным конструктивным частям: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готовность (в процентах);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фундамент (в процентах);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каркас (в процентах);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кровля (в процентах);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инженерные сети (в процентах);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отделочные работы (в процентах);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слаботочные системы (в процентах);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благоустройство (в процентах);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протяженность (в процентах);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10), 11) заполняется при наличии у объекта иных конструктивных частей, отсутствующих в данной графе;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 данные (в млн.тенге и процентах) по доле местного содержания в использованных при строительстве материалов (для объектов финансируемых за счет государственных инвестиций и средств квазигосударственного сектора).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соответствие или несоответствие выполненных СМР календарному графику производства работ.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информация по ведению строительной документации согласно СН РК 1.03-00-2011* "Строительное производство. Организация строительства предприятий, зданий и сооружений".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указываются сведения о содержании строительной площадки и соблюдении требований НТД при производстве СМР: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заполняется соответствие паспорта объекта на СН РК 1.03-00-2011* "Строительное производство. Организация строительства предприятий, зданий и сооружений";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заполняется соответствие ограждения на ГОСТ 23407-78 "Ограждения инвентарные строительных площадок и участков производства строительно-монтажных работ. Технические условия.", СП РК 3.02-142-2014 "Проектирование ограждений площадок и участков предприятий, зданий и сооружений";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заполняется информация о наличии или отсутствии пункта мойки колес (при необходимости);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заполняется информация о наличии или отсутствии бункера для сбора мусора (при необходимости);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заполняется информация о наличии или отсутствии твердых покрытий внутриплощадочных проездов;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заполняется информация о соблюдении требований по охране окружающей среды, безопасности строительных работ для окружающей территории и населения при производстве СМР (СН РК 1.03-05-2011 "Охрана труда и техника безопасности в строительстве").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указываются сведения о составе ИТР подрядной организации задействованные на объекте.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указываются сведения об изменениях в проекте не требующих прохождения повторной экспертизы.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указываются сведения выданных замечаний за отчетный период (замечание, дата выдачи замечания, дата устранения замечания, необходимые меры, статус, фотофиксация).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прилагаются фотоматериалы объекта в форматах gif, jpg, jpeg, png размером не более 5 мегабайт.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указывается примечание по объекту.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строительной деятельности,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приемки объекта в эксплуатацию 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 20__ года</w:t>
            </w:r>
          </w:p>
        </w:tc>
      </w:tr>
    </w:tbl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ИИН, телефон – для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  – для юридических лиц, БИН, телефон, почтовый индекс,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область, город, район, населенный пункт, наименование улицы, номер дома/здания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основании: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 о соответствии (прилагается)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декларации, наименование подрядной (генподрядной)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руководителя, юридический адрес, БИН, телефон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качестве строительно-монтажных работ (прилагается)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заключения, наименование организации, 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экспертов технического надзора, № и дата получения аттестатов, БИН, телефон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соответствии выполненных работ проекту (прилагается)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заключения, наименование организации, 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наличии) экспертов авторского надзора, № и дата получения аттестатов, БИН, телефон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произведя осмотр готовности предъявленного подрядчиком (генеральным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подрядчиком) к приемке в эксплуатацию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объекта, вид строительства (новое, расширение, реконструкция,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перевооружение, модернизация, капитальный ремонт), уровень ответственности,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техническая и технологическая сложность объекта по адресу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(область, район, населенный пункт, микрорайон, квартал, улица, номер дома (корпуса)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проверив комплектность исполнительной технической документации,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посредством электронного модуля исполнительной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"__"__________20__ года, дата ознакомления подтверждает что: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 осуществлено на основании: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правоустанавливающего документа на земельный участок от "___" _______________20_____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наступление юридических фактов (юридических составов),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основании которых возникают, изменяются или прекращаются права на земельный участок,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договоры, решения судов, правовые акты исполнительных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праве на наследство, передаточный акт или разделительный баланс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реорганизации негосударственных юридических лиц, владеющих земельным участком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собственности или выкупивших право временного возмездного землепользования (аренды).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решения о реконструкции (перепланировке, переоборудовании)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(отдельных частей) существующих зданий от "___"____________20___года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 вынесшего решение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талона о приеме уведомления о начале строительно-монтажных работ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органа принявшего уведомление, дата и № принятия талона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проекта (проектно-сметной документации)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проектной организации, номер проекта утвержденного(й)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и номер проекта, наименование организации утвердившей (переутвердившей) проект и дата утверждения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Строительно-монтажные работы осуществлены в сроки: начало работ "____" ___________ 20___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окончание работ "____" ___________ 20___ года; при продолжительности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месяц: по норме или по проекту организации строительства, месяц:__________________;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фактически, месяц:_____________________________________________________;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 (комплекс) имеет следующие основные технико-экономические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(мощность, производительность, производственная площадь, протяженность, вместимость,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объем, пропускная способность, провозная способность, число рабочих мест и тому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подобное, заполняется по всем объектам (кроме жилых домов) в единицах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соответственно целевой продукции или основным видам услуг):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733"/>
        <w:gridCol w:w="2331"/>
        <w:gridCol w:w="2145"/>
        <w:gridCol w:w="2331"/>
        <w:gridCol w:w="2897"/>
      </w:tblGrid>
      <w:tr>
        <w:trPr>
          <w:trHeight w:val="30" w:hRule="atLeast"/>
        </w:trPr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производительность и так далее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(с учетом ранее принятых)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пускового комплекса или очереди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(с учетом ранее принятых)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пуско-вого ком-плекса или очереди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продукции (оказания услуг), предусмотренной проектом в объеме,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соответствующем нормам освоения проектных мощностей в начальный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 начала выпуска продукции с указанием объема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 имеет следующие показатели: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354"/>
        <w:gridCol w:w="813"/>
        <w:gridCol w:w="966"/>
        <w:gridCol w:w="1932"/>
        <w:gridCol w:w="1608"/>
        <w:gridCol w:w="1125"/>
        <w:gridCol w:w="12"/>
        <w:gridCol w:w="1260"/>
        <w:gridCol w:w="7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квадрате (далее – м2)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строительный объем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кубе (далее – м3)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подземной части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встроенных, встроенно- пристроенных и пристроенных помещений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квартир,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</w:t>
            </w:r>
          </w:p>
          <w:bookmarkEnd w:id="1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Технологические и архитектурно-строительные решения по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характеризуются следующими данными:____________________________________________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краткие технические характеристики по особенностям его размещения, по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материалам и   конструкциям, инженерному и технологическому оборудованию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объекте установлено предусмотренное проектом оборудование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актам о его приемке после индивидуального испытания и комплексного опробования;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Наружные инженерные коммуникации (холодное и горячее водоснабжение,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канализация, теплоснабжение, газоснабжение, электроснабжение и связь) обеспечивают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нормальную эксплуатацию объекта (здания, сооружения, помещения) и приняты городскими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эксплуатационными организациями;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Сметная стоимость по утвержденному проекту (проектной-сметной документации):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_______тысяч тенге, в том числе строительно-монтажных работ______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тенге, оборудования, инструмента и инвентаря ___________тысяч тенге;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Сметная стоимость основных фондов, принимаемых в эксплуатацию _____тысяч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в том числе: стоимость строительно-монтажных работ_______ тысяч тенге;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оборудования, инструмента и инвентаря _______ тысяч тенге;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Доля местного содержания предусмотрена в проектно-сметной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_______% и фактически применено _______% (на объектах, финансируемых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инвестиций и средств квазигосударственного сектора);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Класс энергоэффективности здания ________;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Объект построен в соответствии с утвержденным проектом (проектно-сметной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документацией) и требованиями государственных нормативных документов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архитектуры, градостроительства и строительства.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объекта (комплекса)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____________________________________________________принять в эксплуатацию.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руководителя 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надзор: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аттестованный (-ые) эксперт (-ы) 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эксперта, специализация аттестата, подпись, дата  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аккредитованная организация 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имеющей в своем составе аттестованного (-ых) эксперта (-ов),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руководителя, подпись, дата  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эксперта, специализация аттестата), подпись, дата  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надзор: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разработчик проекта 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фамилия, имя, отчество (при его наличии), должность),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подпись, дата  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организации) имеющей в своем составе аттестованного (-ых) эксперта (-ов),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руководителя, подпись, дата  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эксперта, специализация аттестата), подпись, дата  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аттестованный (-ые) эксперт (-ы)_________ 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эксперта, специализация аттестата), подпись, дата  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(генеральный подрядчик) 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 руководителя 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(индивидуальный жилой дом, дачи, гаражи)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608"/>
        <w:gridCol w:w="1058"/>
        <w:gridCol w:w="1396"/>
        <w:gridCol w:w="1396"/>
        <w:gridCol w:w="608"/>
        <w:gridCol w:w="1397"/>
        <w:gridCol w:w="1397"/>
      </w:tblGrid>
      <w:tr>
        <w:trPr>
          <w:trHeight w:val="30" w:hRule="atLeast"/>
        </w:trPr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индивидуальный жилой дом (холодная пристройка, гараж, баня, летняя кухня, сарай и т.п.), дачи, гаражи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(м3)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комнат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(м2)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(м2)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строения 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________ 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600"/>
        <w:gridCol w:w="1467"/>
        <w:gridCol w:w="1467"/>
        <w:gridCol w:w="1467"/>
        <w:gridCol w:w="1467"/>
        <w:gridCol w:w="1467"/>
      </w:tblGrid>
      <w:tr>
        <w:trPr>
          <w:trHeight w:val="30" w:hRule="atLeast"/>
        </w:trPr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Общая площадь (м2)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(м2)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застроен-   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дворовое покрытие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сад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огород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тротуары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отмостки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грунт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земельного участка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подпись руководителя </w:t>
      </w:r>
    </w:p>
    <w:bookmarkEnd w:id="146"/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47"/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подпись эксперта </w:t>
      </w:r>
    </w:p>
    <w:bookmarkEnd w:id="148"/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(многоквартирные жилые дома, промышленные, торговые объекты и тому подобное)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831"/>
        <w:gridCol w:w="478"/>
        <w:gridCol w:w="611"/>
        <w:gridCol w:w="1098"/>
        <w:gridCol w:w="1098"/>
        <w:gridCol w:w="1098"/>
        <w:gridCol w:w="1098"/>
        <w:gridCol w:w="1231"/>
        <w:gridCol w:w="1231"/>
        <w:gridCol w:w="1365"/>
      </w:tblGrid>
      <w:tr>
        <w:trPr>
          <w:trHeight w:val="3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(многоквартирный жилой дом, промышленные, торговые объекты и т.п.)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помещений, комнат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(м2)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(м3)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(м2)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(м2)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нежилых помещений (м2)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парковочных мест (м2)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балкона, лоджии (м2)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площади 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4337"/>
        <w:gridCol w:w="1686"/>
        <w:gridCol w:w="2155"/>
        <w:gridCol w:w="1218"/>
        <w:gridCol w:w="1218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коридорного типа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жилых квартир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жилых комнат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(м 2)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площадь (м 2)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3"/>
        <w:gridCol w:w="1195"/>
        <w:gridCol w:w="1195"/>
        <w:gridCol w:w="1637"/>
        <w:gridCol w:w="1637"/>
        <w:gridCol w:w="1637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площади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квартир по числу комнат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мансардах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цокольных  этажах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бара   ках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5-комнатные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Нежилые помещения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411"/>
        <w:gridCol w:w="907"/>
        <w:gridCol w:w="1747"/>
        <w:gridCol w:w="907"/>
        <w:gridCol w:w="907"/>
        <w:gridCol w:w="907"/>
        <w:gridCol w:w="3685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(м2)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в нежилых помещениях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банковский, общественных и т.п.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Основная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лечебного назначения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Физкультуры и спорта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прилагаемых к техническим характеристикам объекта: 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Поэтажные планы ________________________________________________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Экспликация к поэтажным планам __________________________________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(м2)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570"/>
        <w:gridCol w:w="1570"/>
        <w:gridCol w:w="2443"/>
        <w:gridCol w:w="1570"/>
        <w:gridCol w:w="1570"/>
        <w:gridCol w:w="1571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 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Незастроенная площадь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покрытия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замощения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основными строениями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прочими постройками и сооружениями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Незастроенная площадь (м2)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оборудованные площадки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зеленые насаждения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 с деревьями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плодовый   сад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газоны, цветочные клумбы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к плану объекта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674"/>
        <w:gridCol w:w="2038"/>
        <w:gridCol w:w="2038"/>
        <w:gridCol w:w="1310"/>
        <w:gridCol w:w="1310"/>
        <w:gridCol w:w="1310"/>
        <w:gridCol w:w="1311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частей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частей помещения, квартиры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(м2),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Нежилая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171"/>
        <w:gridCol w:w="1171"/>
        <w:gridCol w:w="1171"/>
        <w:gridCol w:w="1453"/>
        <w:gridCol w:w="1171"/>
        <w:gridCol w:w="1172"/>
        <w:gridCol w:w="1172"/>
        <w:gridCol w:w="306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по внутреннему обмеру (м2), в том числе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бытового обслуживания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банковских, общественных и т.п.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по внутреннему обмеру (м2), в том числе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общественного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   спортивная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 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конструктивных элементов основного строения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078"/>
        <w:gridCol w:w="1908"/>
        <w:gridCol w:w="1493"/>
        <w:gridCol w:w="550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 (материал, отделка и т.д.)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Фундамент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наружные и внутренние   капитальные стены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перегородки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чердачное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междуэтажное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1-го этажа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последующих этажей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 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Горячее водоснабжение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Водопровод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Канализация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Электроосвещение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Отопление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газовое </w:t>
            </w:r>
          </w:p>
          <w:bookmarkEnd w:id="165"/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ТЭЦ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АГВ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индивидуальной отопительной установки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котельной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служебных построек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1"/>
        <w:gridCol w:w="594"/>
        <w:gridCol w:w="594"/>
        <w:gridCol w:w="594"/>
        <w:gridCol w:w="594"/>
        <w:gridCol w:w="594"/>
        <w:gridCol w:w="594"/>
        <w:gridCol w:w="595"/>
        <w:gridCol w:w="595"/>
        <w:gridCol w:w="595"/>
      </w:tblGrid>
      <w:tr>
        <w:trPr>
          <w:trHeight w:val="30" w:hRule="atLeast"/>
        </w:trPr>
        <w:tc>
          <w:tcPr>
            <w:tcW w:w="6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служебных построек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(м 2)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строения (м)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строения (м 3)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Фундамент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Внутренняя отделка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Наружная отделка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Печи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внутридворовых сооружений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3"/>
        <w:gridCol w:w="1483"/>
        <w:gridCol w:w="1483"/>
        <w:gridCol w:w="1483"/>
        <w:gridCol w:w="3402"/>
        <w:gridCol w:w="1484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 метрах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или глубина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отдельных частей строения (подвалов, полуподвалов, мезонинов, мансард)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11"/>
        <w:gridCol w:w="1236"/>
        <w:gridCol w:w="1237"/>
        <w:gridCol w:w="1237"/>
        <w:gridCol w:w="1237"/>
        <w:gridCol w:w="1237"/>
        <w:gridCol w:w="1237"/>
      </w:tblGrid>
      <w:tr>
        <w:trPr>
          <w:trHeight w:val="3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назначение отдельных частей строения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Заглубление спланированной поверхности земли до пола подвала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  отделка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устройства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нежилых пристроек к основному строению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  конструктивных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площадей и объемов основной и отдельных частей строения (подвалов, полуподвалов, мезонинов, мансард, крыш, пристроек и т.п.)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36"/>
        <w:gridCol w:w="1452"/>
        <w:gridCol w:w="924"/>
        <w:gridCol w:w="1452"/>
        <w:gridCol w:w="985"/>
        <w:gridCol w:w="1337"/>
        <w:gridCol w:w="1452"/>
        <w:gridCol w:w="924"/>
        <w:gridCol w:w="1454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 эксперта 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(линии электропередач)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5070"/>
        <w:gridCol w:w="3629"/>
        <w:gridCol w:w="1412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ЛЭП низкого напряжения …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киломерт (далее – км)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Воздушные ЛЭП Высокого напряжения 10 кВ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Кабельные ЛЭП низкого напряжения …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ЛЭП высокого напряжения…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опор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Опоры: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металлические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– шт)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деревянные с деревянными приставками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деревянные с железобетонными приставками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железобетонные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тросовые подвесы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Провода: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медные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алюминиевые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сталеалюминиевые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Кронштейны для светильников: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железобетонные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металлические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Арматура уличного освещения: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светильники с лампами накаливания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светильники с ртутными лампами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светильники с люминесцетными лампами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Кабели: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марки... напряжением...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марки... напряжением...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Муфты соединительные...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Муфты концевые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Контуры заземления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Устройства грозозащиты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Дорожные покрытия кабельных сетей: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асфальтобетонные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булыжные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тротуары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руководителя 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(железнодорожные пути)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830"/>
        <w:gridCol w:w="1754"/>
        <w:gridCol w:w="765"/>
        <w:gridCol w:w="765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Ж/д пути (общая протяженность):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приемочно-отправочные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сортировочные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вытяжные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погрузочно-разгрузочные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ходовые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специальные подъездные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Шпалы: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деревянные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железобетонные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Переводные стрелки: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тип рельса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подрельсовое основание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брусья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шпалы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род балласта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толщина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см)</w:t>
            </w:r>
          </w:p>
          <w:bookmarkEnd w:id="181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рельса: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Р 38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Р 43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Р 50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 65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 75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Род балласта (толщина слоя):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щебеночный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гравийный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асбестовый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ракушечный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песчаный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Противоугоны: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пружинные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самозаклинивающие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Специализация путей: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стрелки № ______до стрелки № ______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от стрелки № ______ до стрелки № ______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Пикетажные столбики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Километровые столбики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Сигнальные знаки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Кабельные линии СЦБ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Линии связи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182"/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83"/>
    <w:bookmarkStart w:name="z2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184"/>
    <w:bookmarkStart w:name="z2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2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(железнодорожные платформы)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2699"/>
        <w:gridCol w:w="3217"/>
        <w:gridCol w:w="1402"/>
        <w:gridCol w:w="1403"/>
        <w:gridCol w:w="1403"/>
      </w:tblGrid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п.п.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м)</w:t>
            </w:r>
          </w:p>
          <w:bookmarkEnd w:id="187"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платформы от головки рельса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Лестничные марши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Инженерные коммуникации: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водопровод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канализация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электроосвещение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вентиляция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горячее водоснабжение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слаботочные устройства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188"/>
    <w:bookmarkStart w:name="z2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89"/>
    <w:bookmarkStart w:name="z2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3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(мосты)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3054"/>
        <w:gridCol w:w="1665"/>
        <w:gridCol w:w="1665"/>
        <w:gridCol w:w="1666"/>
        <w:gridCol w:w="1666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Длина отдельных пролетов между осями опор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между перилами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тротуаров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моста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Длина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Сечение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Расстояние между осями ферм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Электроосвещение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94"/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3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(тоннели)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3833"/>
        <w:gridCol w:w="1604"/>
        <w:gridCol w:w="1604"/>
        <w:gridCol w:w="1604"/>
        <w:gridCol w:w="1605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проезжей части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тротуаров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перилами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осями наружных балок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пролетов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пролетов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от поверхности проезжей части до верха перекрытия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198"/>
    <w:bookmarkStart w:name="z2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99"/>
    <w:bookmarkStart w:name="z2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00"/>
    <w:bookmarkStart w:name="z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4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(путепроводы)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4264"/>
        <w:gridCol w:w="1447"/>
        <w:gridCol w:w="1447"/>
        <w:gridCol w:w="1448"/>
        <w:gridCol w:w="1448"/>
      </w:tblGrid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измерения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путепровода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заложения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оголовка трубы, материал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лотка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лотка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насыпи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от уровня проезжей части до уровня внешней стенки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труб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03"/>
    <w:bookmarkStart w:name="z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04"/>
    <w:bookmarkStart w:name="z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05"/>
    <w:bookmarkStart w:name="z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5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(городской электротранспорт)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8628"/>
        <w:gridCol w:w="1034"/>
        <w:gridCol w:w="1034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п.п. 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железобетонная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металлические решетчатые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- // -   трубчатые (цельные)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- // -  трубчатые (телескопические)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подвески: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жесткая (простая)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эластичная поперечно-цепная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продольно-цепная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полигонная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Жесткие подвесы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Скользящие подвесы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Стенные крюки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Сдвоенные крюки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несущих тросов: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стальные тросы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сеть: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медные провода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бронзовые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биметаллические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 троллейбуса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сходные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управляемые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Электроперемычки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 держатели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Компенсаторы: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двухблочные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трехблочные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присоединения питающих, подпитывающих и отсасывающих (обратных) кабельных линий постоянного тока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(трамвайный путь)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4492"/>
        <w:gridCol w:w="2605"/>
        <w:gridCol w:w="2040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трамвайные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железнодорожные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комплектные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литые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сборные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Электросоединители (перемычки)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Крестовины: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литые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сварные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трамвайные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железнодорожные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Стрелочные пересечения: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литые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сварные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Основания: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шпалы деревянные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шпалы железобетонные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шпалы металлические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рамные конструкции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Балластный слой: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песчаный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щебеночный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гравийный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Дорожное покрытие: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асфальтовое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железобетонные плиты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брусчатка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булыжное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Водостоки: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путевые колодцы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водоприемные коробки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водоотводы от стрелок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дренаж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контактных сетей маршрута 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1"/>
        <w:gridCol w:w="2912"/>
        <w:gridCol w:w="3253"/>
        <w:gridCol w:w="1872"/>
        <w:gridCol w:w="1872"/>
      </w:tblGrid>
      <w:tr>
        <w:trPr>
          <w:trHeight w:val="30" w:hRule="atLeast"/>
        </w:trPr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 от подстанции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сеть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медного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153"/>
        <w:gridCol w:w="1153"/>
        <w:gridCol w:w="1684"/>
        <w:gridCol w:w="1789"/>
        <w:gridCol w:w="1789"/>
        <w:gridCol w:w="1790"/>
        <w:gridCol w:w="17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подвески,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провода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грузовой компенсацией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(км)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сталеалюминиевого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сталемедного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305"/>
        <w:gridCol w:w="1305"/>
        <w:gridCol w:w="1306"/>
        <w:gridCol w:w="1463"/>
        <w:gridCol w:w="1306"/>
        <w:gridCol w:w="1306"/>
        <w:gridCol w:w="1306"/>
        <w:gridCol w:w="1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подвески (м)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(шт.)</w:t>
            </w:r>
          </w:p>
        </w:tc>
      </w:tr>
      <w:tr>
        <w:trPr>
          <w:trHeight w:val="30" w:hRule="atLeast"/>
        </w:trPr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высота, (м)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 ные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0"/>
        <w:gridCol w:w="1320"/>
        <w:gridCol w:w="1320"/>
        <w:gridCol w:w="2581"/>
        <w:gridCol w:w="1479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части (количество)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стрелки, комплект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пересечения 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соединения (перемычки), (шт)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 держатели  (комплект)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жесткие подвески (комплект)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скользящие   подвесы (комплект)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 (комплект)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трамвайных путей 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973"/>
        <w:gridCol w:w="973"/>
        <w:gridCol w:w="1693"/>
        <w:gridCol w:w="2235"/>
        <w:gridCol w:w="3310"/>
        <w:gridCol w:w="1872"/>
      </w:tblGrid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кривых (м)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длина учетного участка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одиночного пути (м)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 участков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кривых участков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Тв-69иТв-65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1005"/>
        <w:gridCol w:w="1560"/>
        <w:gridCol w:w="1560"/>
        <w:gridCol w:w="1561"/>
        <w:gridCol w:w="1561"/>
        <w:gridCol w:w="1561"/>
        <w:gridCol w:w="1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 одиночного пути, 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Основание 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 на учетном участке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стыков на участке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стыков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(шт)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(шт)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(шт)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 покрытие пути (м 2 )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балластный слой на учетном участке (м 2)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булыжник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605"/>
        <w:gridCol w:w="1605"/>
        <w:gridCol w:w="1606"/>
        <w:gridCol w:w="1606"/>
        <w:gridCol w:w="2185"/>
        <w:gridCol w:w="2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 покрытие пути (м2)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крепления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Путевой дренаж, м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колодцы и коробки, шт.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(наименование)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 плиты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Спецчасти трамвайных путей 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3726"/>
        <w:gridCol w:w="2143"/>
        <w:gridCol w:w="2144"/>
        <w:gridCol w:w="2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(пара)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радиус(м) и направление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литые или сборные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электроприводом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электрообогревом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76"/>
        <w:gridCol w:w="1334"/>
        <w:gridCol w:w="1335"/>
        <w:gridCol w:w="2077"/>
        <w:gridCol w:w="2072"/>
        <w:gridCol w:w="20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крестовина (стрелочная)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Стрелочное пересечение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Глухое пересечение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литая, сборная или сварная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литое, сборное или сварное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19"/>
    <w:bookmarkStart w:name="z26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20"/>
    <w:bookmarkStart w:name="z26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21"/>
    <w:bookmarkStart w:name="z26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(автомобильные дороги)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8"/>
        <w:gridCol w:w="2890"/>
        <w:gridCol w:w="1632"/>
        <w:gridCol w:w="1004"/>
        <w:gridCol w:w="2261"/>
        <w:gridCol w:w="1005"/>
      </w:tblGrid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Протяженность дороги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проезжей части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тротуаров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пешеходных дорог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разделительной грунтовой полосы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обочины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Угол откоса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насыпи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Дополнительные транспортные пути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полос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Дорожные знаки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Элементы освещения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Зеленые насаждения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Дорожное покрытие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Электроосвещение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24"/>
    <w:bookmarkStart w:name="z27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25"/>
    <w:bookmarkStart w:name="z27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26"/>
    <w:bookmarkStart w:name="z27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(набережные)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322"/>
        <w:gridCol w:w="850"/>
        <w:gridCol w:w="1714"/>
        <w:gridCol w:w="857"/>
        <w:gridCol w:w="860"/>
        <w:gridCol w:w="861"/>
        <w:gridCol w:w="1242"/>
        <w:gridCol w:w="2188"/>
        <w:gridCol w:w="1320"/>
      </w:tblGrid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набережных и берегоукрепительных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(м), высота (см)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(м)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2 )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верхнего слоя (см)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наибольшая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29"/>
    <w:bookmarkStart w:name="z27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30"/>
    <w:bookmarkStart w:name="z2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31"/>
    <w:bookmarkStart w:name="z2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(зеленые насаждения)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5502"/>
        <w:gridCol w:w="1493"/>
        <w:gridCol w:w="1494"/>
        <w:gridCol w:w="149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улицы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озелененная часть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ширина проезда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объекта (проезд, сквер, парк, бульвар)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зелеными насаждениями, из них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деревьями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кустарниками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цветниками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газонами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- обыкновенные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партерные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луговые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замощением, из них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асфальтовое покрытие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 покрытие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улучшенные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сооружениями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водоемами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деревьев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34"/>
    <w:bookmarkStart w:name="z28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35"/>
    <w:bookmarkStart w:name="z28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36"/>
    <w:bookmarkStart w:name="z28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(сети, водоводы, коллекторы и тому подобное)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8149"/>
        <w:gridCol w:w="1029"/>
        <w:gridCol w:w="1029"/>
        <w:gridCol w:w="103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протяженность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Водоводы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 стальных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 чугунных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 асбестоцементных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из железобетонных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сеть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 стальных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 чугунных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 асбестоцементных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из полиэтиленовых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колодец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Задвижка        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Вентили         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Водопроводный ввод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Водоразборная колонка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футляр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фонтанчик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железобетонных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из железобетонных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к постоянным точкам-ориентирам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41"/>
    <w:bookmarkStart w:name="z29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42"/>
    <w:bookmarkStart w:name="z29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43"/>
    <w:bookmarkStart w:name="z29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0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(тепловая трасса)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016"/>
        <w:gridCol w:w="1644"/>
        <w:gridCol w:w="2277"/>
        <w:gridCol w:w="101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тепловой трассы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воздушной прокладки: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эстакадах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опорах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подземной прокладки: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проходных каналах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полупроходных каналах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бесканальная прокладка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 (камеры)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 (камеры)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6"/>
        <w:gridCol w:w="1158"/>
        <w:gridCol w:w="1158"/>
        <w:gridCol w:w="1158"/>
        <w:gridCol w:w="3812"/>
        <w:gridCol w:w="1159"/>
        <w:gridCol w:w="1159"/>
      </w:tblGrid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(размеры)</w:t>
            </w:r>
          </w:p>
          <w:bookmarkEnd w:id="247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(камеры) к постоянным точкам-ориентирам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49"/>
    <w:bookmarkStart w:name="z30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50"/>
    <w:bookmarkStart w:name="z30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51"/>
    <w:bookmarkStart w:name="z3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(газопровод, нефтепровод)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865"/>
        <w:gridCol w:w="667"/>
        <w:gridCol w:w="924"/>
        <w:gridCol w:w="41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трубопровода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воздушной прокладки: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эстакадах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опорах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безопорная прокладка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подземной прокладки: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проходных каналах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полупроходных каналах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бесканальная прокладка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     d =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 (клапан)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проходной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Сифоны (гидрозатворы)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Переходники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поворотные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давления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- качалки (тип ______ , марка ____ 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(колодца)</w:t>
            </w:r>
          </w:p>
          <w:bookmarkEnd w:id="25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(колодца)</w:t>
            </w:r>
          </w:p>
          <w:bookmarkEnd w:id="255"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856"/>
        <w:gridCol w:w="856"/>
        <w:gridCol w:w="856"/>
        <w:gridCol w:w="4778"/>
        <w:gridCol w:w="2105"/>
        <w:gridCol w:w="857"/>
      </w:tblGrid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 чество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скважины (колодца) к постоянным точкам-ориентирам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58"/>
    <w:bookmarkStart w:name="z31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59"/>
    <w:bookmarkStart w:name="z31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60"/>
    <w:bookmarkStart w:name="z31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2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(линии связи)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5534"/>
        <w:gridCol w:w="2231"/>
        <w:gridCol w:w="2231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протяженность 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линии связи,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линии связи,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Опоры, 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металлические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деревянные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анкерные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железобетонные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тросовые подвесы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сетевые, 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ККС 1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ККС 2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ККС 3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ККС 4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ККС 5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соединительные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коммуникационные,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керамические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бетонные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асбесто-цементные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пластмассовые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 (необслуживаемые усилительные пункты)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Примечание 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НУП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НУП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094"/>
        <w:gridCol w:w="1094"/>
        <w:gridCol w:w="1779"/>
        <w:gridCol w:w="1094"/>
        <w:gridCol w:w="3599"/>
        <w:gridCol w:w="109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(размеры)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колодцев кабельной линии связи и НУП к постоянным точкам-ориентирам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67"/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bookmarkEnd w:id="268"/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2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