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9348" w14:textId="8219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иностранных дел Республики Казахстан от 12 мая 2020 года № 11-1-4/149 "Об утверждении Правил оказания государственной услуги "Прием документов и препровождение их на изготовление паспортов гражданам Республики Казахстан, находящимся за границей, и внесение в их паспорта необходимых записей"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15 февраля 2021 года № 11-1-4/50. Зарегистрирован в Министерстве юстиции Республики Казахстан 16 февраля 2021 года № 22221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12 мая 2020 года № 11-1-4/149 "Об утверждении Правил оказания государственной услуги "Прием документов и препровождение их на изготовление паспортов гражданам Республики Казахстан, находящимся за границей, и внесение в их паспорта необходимых записей" (зарегистрирован в Реестре государственной регистрации нормативных правовых актов под № 20627, опубликован 14 мая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оказания государственной услуги "Прием документов и препровождение их на изготовление паспортов гражданам Республики Казахстан, находящимся за границей".";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"Прием документов и препровождение их на изготовление паспортов гражданам Республики Казахстан, находящимся за границей";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"Прием документов и препровождение их на изготовление паспортов гражданам Республики Казахстан, находящимся за границей и внесение в их паспорта необходимых записей", утвержденных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оказания государственной услуги "Прием документов и препровождение их на изготовление паспортов гражданам Республики Казахстан, находящимся за границей";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Правила оказания государственной услуги "Прием документов и препровождение их на изготовление паспортов гражданам Республики Казахстан, находящимся за границей"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 о государственных услугах) и определяют порядок оказания загранучреждениями Республики Казахстан и Министерством внутренних дел Республики Казахстан государственной услуги "Прием документов и препровождение их на изготовление паспортов гражданам Республики Казахстан, находящимся за границей" (далее – государственная услуга).";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препровождение 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находящимся за границей";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препровождение 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находящимся за границей";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 государственной услуги "Прием документов и препровождение их на изготовление паспортов гражданам Республики Казахстан, находящимся за границей";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2382"/>
        <w:gridCol w:w="9238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данных и сведений, необходимых для оказания государственной услуги, требованиям, установленным Правилами оказания государственной услуги "Прием документов и препровождение их на изготовление паспортов гражданам Республики Казахстан, находящимся за границей".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представлении услугополучателем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 услугодатель отказывает в приеме заявления.</w:t>
            </w:r>
          </w:p>
          <w:bookmarkEnd w:id="1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консульской службы Министерства иностранных дел Республики Казахстан обеспечить: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иностранных дел Республики Казахстан;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подпунктами 1) и 2) настоящего пункта.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иностранных дел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иностранных дел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