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6297" w14:textId="7616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15 февраля 2021 года № 31. Зарегистрировано в Министерстве юстиции Республики Казахстан 16 февраля 2021 года № 22229.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49 и частью второй статьи 49-1 Закона Республики Казахстан от 2 июля 2003 года "О рынке ценных бумаг", </w:t>
      </w:r>
      <w:r>
        <w:rPr>
          <w:rFonts w:ascii="Times New Roman"/>
          <w:b w:val="false"/>
          <w:i w:val="false"/>
          <w:color w:val="000000"/>
          <w:sz w:val="28"/>
        </w:rPr>
        <w:t>подпунктом 5)</w:t>
      </w:r>
      <w:r>
        <w:rPr>
          <w:rFonts w:ascii="Times New Roman"/>
          <w:b w:val="false"/>
          <w:i w:val="false"/>
          <w:color w:val="000000"/>
          <w:sz w:val="28"/>
        </w:rPr>
        <w:t xml:space="preserve"> статьи 9 и </w:t>
      </w:r>
      <w:r>
        <w:rPr>
          <w:rFonts w:ascii="Times New Roman"/>
          <w:b w:val="false"/>
          <w:i w:val="false"/>
          <w:color w:val="000000"/>
          <w:sz w:val="28"/>
        </w:rPr>
        <w:t>подпунктом 14-2)</w:t>
      </w:r>
      <w:r>
        <w:rPr>
          <w:rFonts w:ascii="Times New Roman"/>
          <w:b w:val="false"/>
          <w:i w:val="false"/>
          <w:color w:val="000000"/>
          <w:sz w:val="28"/>
        </w:rPr>
        <w:t xml:space="preserve"> статьи 12 Закона Республики Казахстан от 4 июля 2003 года "О государственном регулировании, контроле и надзоре финансового рынка и финансовых организаций",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финансового рынка, в которые вносятся изменения и дополнение,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15 февраля 2021 года № 31</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дополнение</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(зарегистрировано в Реестре государственной регистрации нормативных правовых актов под № 8796, опубликовано 29 ноября 2013 года в газете "Юридическая газета" № 181 (2556)) следующие изменения:</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"6. В Правилах используются следующие понятия:</w:t>
      </w:r>
    </w:p>
    <w:bookmarkEnd w:id="13"/>
    <w:bookmarkStart w:name="z21" w:id="14"/>
    <w:p>
      <w:pPr>
        <w:spacing w:after="0"/>
        <w:ind w:left="0"/>
        <w:jc w:val="both"/>
      </w:pPr>
      <w:r>
        <w:rPr>
          <w:rFonts w:ascii="Times New Roman"/>
          <w:b w:val="false"/>
          <w:i w:val="false"/>
          <w:color w:val="000000"/>
          <w:sz w:val="28"/>
        </w:rPr>
        <w:t>
      1) открытая валютная позиция - превышение требований (обязательств) в валюте отдельного иностранного государства (группы иностранных государств) над обязательствами (требованиями) в той же иностранной валюте;</w:t>
      </w:r>
    </w:p>
    <w:bookmarkEnd w:id="14"/>
    <w:bookmarkStart w:name="z22" w:id="15"/>
    <w:p>
      <w:pPr>
        <w:spacing w:after="0"/>
        <w:ind w:left="0"/>
        <w:jc w:val="both"/>
      </w:pPr>
      <w:r>
        <w:rPr>
          <w:rFonts w:ascii="Times New Roman"/>
          <w:b w:val="false"/>
          <w:i w:val="false"/>
          <w:color w:val="000000"/>
          <w:sz w:val="28"/>
        </w:rPr>
        <w:t>
      2)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w:t>
      </w:r>
    </w:p>
    <w:bookmarkEnd w:id="15"/>
    <w:bookmarkStart w:name="z23" w:id="16"/>
    <w:p>
      <w:pPr>
        <w:spacing w:after="0"/>
        <w:ind w:left="0"/>
        <w:jc w:val="both"/>
      </w:pPr>
      <w:r>
        <w:rPr>
          <w:rFonts w:ascii="Times New Roman"/>
          <w:b w:val="false"/>
          <w:i w:val="false"/>
          <w:color w:val="000000"/>
          <w:sz w:val="28"/>
        </w:rPr>
        <w:t>
      3) активы клиентов, принятые Управляющим в инвестиционное управление:</w:t>
      </w:r>
    </w:p>
    <w:bookmarkEnd w:id="16"/>
    <w:bookmarkStart w:name="z24" w:id="17"/>
    <w:p>
      <w:pPr>
        <w:spacing w:after="0"/>
        <w:ind w:left="0"/>
        <w:jc w:val="both"/>
      </w:pPr>
      <w:r>
        <w:rPr>
          <w:rFonts w:ascii="Times New Roman"/>
          <w:b w:val="false"/>
          <w:i w:val="false"/>
          <w:color w:val="000000"/>
          <w:sz w:val="28"/>
        </w:rPr>
        <w:t>
      деньги, ценные бумаги, финансовые инструменты и иное имущество физических и юридических лиц, принятые Управляющим в инвестиционное (доверительное) управление;</w:t>
      </w:r>
    </w:p>
    <w:bookmarkEnd w:id="17"/>
    <w:bookmarkStart w:name="z25" w:id="18"/>
    <w:p>
      <w:pPr>
        <w:spacing w:after="0"/>
        <w:ind w:left="0"/>
        <w:jc w:val="both"/>
      </w:pPr>
      <w:r>
        <w:rPr>
          <w:rFonts w:ascii="Times New Roman"/>
          <w:b w:val="false"/>
          <w:i w:val="false"/>
          <w:color w:val="000000"/>
          <w:sz w:val="28"/>
        </w:rPr>
        <w:t>
      активы инвестиционного фонда, принятого в управление Управляющим;</w:t>
      </w:r>
    </w:p>
    <w:bookmarkEnd w:id="18"/>
    <w:bookmarkStart w:name="z26" w:id="19"/>
    <w:p>
      <w:pPr>
        <w:spacing w:after="0"/>
        <w:ind w:left="0"/>
        <w:jc w:val="both"/>
      </w:pPr>
      <w:r>
        <w:rPr>
          <w:rFonts w:ascii="Times New Roman"/>
          <w:b w:val="false"/>
          <w:i w:val="false"/>
          <w:color w:val="000000"/>
          <w:sz w:val="28"/>
        </w:rPr>
        <w:t>
      пенсионные активы, находящиеся в управлении Управляющего, обладающего лицензией на осуществление деятельности по управлению инвестиционным портфелем с правом привлечения добровольных накопительных пенсионных взносов;</w:t>
      </w:r>
    </w:p>
    <w:bookmarkEnd w:id="19"/>
    <w:bookmarkStart w:name="z27" w:id="20"/>
    <w:p>
      <w:pPr>
        <w:spacing w:after="0"/>
        <w:ind w:left="0"/>
        <w:jc w:val="both"/>
      </w:pPr>
      <w:r>
        <w:rPr>
          <w:rFonts w:ascii="Times New Roman"/>
          <w:b w:val="false"/>
          <w:i w:val="false"/>
          <w:color w:val="000000"/>
          <w:sz w:val="28"/>
        </w:rPr>
        <w:t xml:space="preserve">
      пенсионные активы единого накопительного пенсионного фонда, находящиеся в доверительном управлении Управляющего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пенсионные активы, находящиеся в доверительном управлении);</w:t>
      </w:r>
    </w:p>
    <w:bookmarkEnd w:id="20"/>
    <w:bookmarkStart w:name="z28" w:id="21"/>
    <w:p>
      <w:pPr>
        <w:spacing w:after="0"/>
        <w:ind w:left="0"/>
        <w:jc w:val="both"/>
      </w:pPr>
      <w:r>
        <w:rPr>
          <w:rFonts w:ascii="Times New Roman"/>
          <w:b w:val="false"/>
          <w:i w:val="false"/>
          <w:color w:val="000000"/>
          <w:sz w:val="28"/>
        </w:rPr>
        <w:t>
      4) репутационный риск - риск возникновения расходов (убытков) вследствие негативного общественного мнения или снижения доверия к брокеру и (или) дилеру, Управляющему;</w:t>
      </w:r>
    </w:p>
    <w:bookmarkEnd w:id="21"/>
    <w:bookmarkStart w:name="z29" w:id="22"/>
    <w:p>
      <w:pPr>
        <w:spacing w:after="0"/>
        <w:ind w:left="0"/>
        <w:jc w:val="both"/>
      </w:pPr>
      <w:r>
        <w:rPr>
          <w:rFonts w:ascii="Times New Roman"/>
          <w:b w:val="false"/>
          <w:i w:val="false"/>
          <w:color w:val="000000"/>
          <w:sz w:val="28"/>
        </w:rPr>
        <w:t>
      5) бэк-тестинг - методы проверки эффективности процедур измерения рисков с использованием исторических данных и сравнением рассчитанных результатов с текущими (фактическими) результатами от совершения указанных операций;</w:t>
      </w:r>
    </w:p>
    <w:bookmarkEnd w:id="22"/>
    <w:bookmarkStart w:name="z30" w:id="23"/>
    <w:p>
      <w:pPr>
        <w:spacing w:after="0"/>
        <w:ind w:left="0"/>
        <w:jc w:val="both"/>
      </w:pPr>
      <w:r>
        <w:rPr>
          <w:rFonts w:ascii="Times New Roman"/>
          <w:b w:val="false"/>
          <w:i w:val="false"/>
          <w:color w:val="000000"/>
          <w:sz w:val="28"/>
        </w:rPr>
        <w:t>
      6) валютный риск - риск возникновения расходов (убытков), связанный с изменением курсов иностранных валют. Опасность расходов (убытков) возникает из-за переоценки позиций по валютам в стоимостном выражении;</w:t>
      </w:r>
    </w:p>
    <w:bookmarkEnd w:id="23"/>
    <w:bookmarkStart w:name="z31" w:id="24"/>
    <w:p>
      <w:pPr>
        <w:spacing w:after="0"/>
        <w:ind w:left="0"/>
        <w:jc w:val="both"/>
      </w:pPr>
      <w:r>
        <w:rPr>
          <w:rFonts w:ascii="Times New Roman"/>
          <w:b w:val="false"/>
          <w:i w:val="false"/>
          <w:color w:val="000000"/>
          <w:sz w:val="28"/>
        </w:rPr>
        <w:t>
      7) гэп-позиция - разница между активами клиента и обязательствами по активам клиента, переданным в инвестиционное управление либо на брокерское обслуживание, в зависимости от сроков исполнения данных обязательств, или разница между собственными ликвидными активами и обязательствами брокера и (или) дилера, Управляющего в зависимости от сроков исполнения данных обязательств;</w:t>
      </w:r>
    </w:p>
    <w:bookmarkEnd w:id="24"/>
    <w:bookmarkStart w:name="z32" w:id="25"/>
    <w:p>
      <w:pPr>
        <w:spacing w:after="0"/>
        <w:ind w:left="0"/>
        <w:jc w:val="both"/>
      </w:pPr>
      <w:r>
        <w:rPr>
          <w:rFonts w:ascii="Times New Roman"/>
          <w:b w:val="false"/>
          <w:i w:val="false"/>
          <w:color w:val="000000"/>
          <w:sz w:val="28"/>
        </w:rPr>
        <w:t>
      8)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w:t>
      </w:r>
    </w:p>
    <w:bookmarkEnd w:id="25"/>
    <w:bookmarkStart w:name="z33" w:id="26"/>
    <w:p>
      <w:pPr>
        <w:spacing w:after="0"/>
        <w:ind w:left="0"/>
        <w:jc w:val="both"/>
      </w:pPr>
      <w:r>
        <w:rPr>
          <w:rFonts w:ascii="Times New Roman"/>
          <w:b w:val="false"/>
          <w:i w:val="false"/>
          <w:color w:val="000000"/>
          <w:sz w:val="28"/>
        </w:rPr>
        <w:t>
      9) служба внутреннего аудита - подразделение брокера и (или) дилера, Управляющего, основной функцией которого является контроль за финансово-хозяйственной деятельностью брокера и (или) дилера, Управляющего;</w:t>
      </w:r>
    </w:p>
    <w:bookmarkEnd w:id="26"/>
    <w:bookmarkStart w:name="z34" w:id="27"/>
    <w:p>
      <w:pPr>
        <w:spacing w:after="0"/>
        <w:ind w:left="0"/>
        <w:jc w:val="both"/>
      </w:pPr>
      <w:r>
        <w:rPr>
          <w:rFonts w:ascii="Times New Roman"/>
          <w:b w:val="false"/>
          <w:i w:val="false"/>
          <w:color w:val="000000"/>
          <w:sz w:val="28"/>
        </w:rPr>
        <w:t>
      10) система внутреннего контроля - совокупность процедур и политик внутреннего контроля, обеспечивающих реализацию брокером и (или) дилером, Управляющим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о рынке ценных бумаг и инвестиционных фондах, политики брокера и (или) дилера, Управляющего, внутренних правил и процедур, снижению риска убытков или репутационного риска брокера и (или) дилера, Управляющего;</w:t>
      </w:r>
    </w:p>
    <w:bookmarkEnd w:id="27"/>
    <w:bookmarkStart w:name="z35" w:id="28"/>
    <w:p>
      <w:pPr>
        <w:spacing w:after="0"/>
        <w:ind w:left="0"/>
        <w:jc w:val="both"/>
      </w:pPr>
      <w:r>
        <w:rPr>
          <w:rFonts w:ascii="Times New Roman"/>
          <w:b w:val="false"/>
          <w:i w:val="false"/>
          <w:color w:val="000000"/>
          <w:sz w:val="28"/>
        </w:rPr>
        <w:t>
      11) внутренние документы - документы, регулирующие условия и порядок деятельности брокера и (или) дилера, Управляющего, их органов, структурных подразделений (филиалов, представительств), работников;</w:t>
      </w:r>
    </w:p>
    <w:bookmarkEnd w:id="28"/>
    <w:bookmarkStart w:name="z36" w:id="29"/>
    <w:p>
      <w:pPr>
        <w:spacing w:after="0"/>
        <w:ind w:left="0"/>
        <w:jc w:val="both"/>
      </w:pPr>
      <w:r>
        <w:rPr>
          <w:rFonts w:ascii="Times New Roman"/>
          <w:b w:val="false"/>
          <w:i w:val="false"/>
          <w:color w:val="000000"/>
          <w:sz w:val="28"/>
        </w:rPr>
        <w:t>
      12) корпоративное управление - система стратегического и тактического управления брокером и (или) дилером, Управляющим, представляющая собой комплекс взаимоотношений между высшим органом, органом управления (наблюдательным советом), исполнительным органом и иными органами брокера и (или) дилера, Управляющего, направленный на обеспечение эффективного функционирования организации, защиту прав и интересов ее акционеров (участников) и предоставляющая акционерам (участникам) возможность эффективного контроля и мониторинга деятельности брокера и (или) дилера, Управляющего;</w:t>
      </w:r>
    </w:p>
    <w:bookmarkEnd w:id="29"/>
    <w:bookmarkStart w:name="z37" w:id="30"/>
    <w:p>
      <w:pPr>
        <w:spacing w:after="0"/>
        <w:ind w:left="0"/>
        <w:jc w:val="both"/>
      </w:pPr>
      <w:r>
        <w:rPr>
          <w:rFonts w:ascii="Times New Roman"/>
          <w:b w:val="false"/>
          <w:i w:val="false"/>
          <w:color w:val="000000"/>
          <w:sz w:val="28"/>
        </w:rPr>
        <w:t>
      13) кредитный риск - риск возникновения расходов (убытков) вследствие неуплаты или несвоевременной оплаты эмитентом основного долга и вознаграждения, причитающегося инвестору в установленный условиями выпуска ценной бумаги срок, включающий также риск потерь, возникающих в связи с невыполнением партнером обязательств по свопам, опционам, форвардам и иным финансовым инструментам, подверженным кредитному риску, и в период урегулирования расчетов по данным ценным бумагам и финансовым инструментам, либо вследствие невыполнения или несвоевременного выполнения контрпартнером или клиентом своих обязательств, предусмотренных договором или возникших в ходе заключения сделки;</w:t>
      </w:r>
    </w:p>
    <w:bookmarkEnd w:id="30"/>
    <w:bookmarkStart w:name="z38" w:id="31"/>
    <w:p>
      <w:pPr>
        <w:spacing w:after="0"/>
        <w:ind w:left="0"/>
        <w:jc w:val="both"/>
      </w:pPr>
      <w:r>
        <w:rPr>
          <w:rFonts w:ascii="Times New Roman"/>
          <w:b w:val="false"/>
          <w:i w:val="false"/>
          <w:color w:val="000000"/>
          <w:sz w:val="28"/>
        </w:rPr>
        <w:t>
      14) контрпартнер - юридическое лицо, оказывающее услуги брокеру и (или) дилеру, Управляющему в процессе заключения сделок с финансовыми инструментами, совершаемых за счет активов клиентов и (или) собственных активов брокера и (или) дилера, Управляющего, обладающее лицензией либо разрешением, предоставляющими право на совершение сделок с финансовыми инструментами, полученными в соответствии с законодательством государства, на территории которого данное юридическое лицо зарегистрировано в качестве юридического лица;</w:t>
      </w:r>
    </w:p>
    <w:bookmarkEnd w:id="31"/>
    <w:bookmarkStart w:name="z39" w:id="32"/>
    <w:p>
      <w:pPr>
        <w:spacing w:after="0"/>
        <w:ind w:left="0"/>
        <w:jc w:val="both"/>
      </w:pPr>
      <w:r>
        <w:rPr>
          <w:rFonts w:ascii="Times New Roman"/>
          <w:b w:val="false"/>
          <w:i w:val="false"/>
          <w:color w:val="000000"/>
          <w:sz w:val="28"/>
        </w:rPr>
        <w:t>
      15) правовой риск - риск возникновения расходов (убытков) вследствие нарушения брокером и (или) дилером, Управляющим требований законодательства Республики Казахстан о рынке ценных бумаг и инвестиционных фондах либо несоответствия практики брокера и (или) дилера, Управляющего их внутренним документам, а в отношениях с нерезидентами Республики Казахстан - законодательства других государств;</w:t>
      </w:r>
    </w:p>
    <w:bookmarkEnd w:id="32"/>
    <w:bookmarkStart w:name="z40" w:id="33"/>
    <w:p>
      <w:pPr>
        <w:spacing w:after="0"/>
        <w:ind w:left="0"/>
        <w:jc w:val="both"/>
      </w:pPr>
      <w:r>
        <w:rPr>
          <w:rFonts w:ascii="Times New Roman"/>
          <w:b w:val="false"/>
          <w:i w:val="false"/>
          <w:color w:val="000000"/>
          <w:sz w:val="28"/>
        </w:rPr>
        <w:t>
      16) политика инвестирования собственных активов - документ, определяющий перечень объектов инвестирования, цели, стратегии, условия и ограничения инвестиционной деятельности в отношении собственных активов брокера и (или) дилера, Управляющего, условия хеджирования и диверсификации собственных активов;</w:t>
      </w:r>
    </w:p>
    <w:bookmarkEnd w:id="33"/>
    <w:bookmarkStart w:name="z41" w:id="34"/>
    <w:p>
      <w:pPr>
        <w:spacing w:after="0"/>
        <w:ind w:left="0"/>
        <w:jc w:val="both"/>
      </w:pPr>
      <w:r>
        <w:rPr>
          <w:rFonts w:ascii="Times New Roman"/>
          <w:b w:val="false"/>
          <w:i w:val="false"/>
          <w:color w:val="000000"/>
          <w:sz w:val="28"/>
        </w:rPr>
        <w:t>
      17) управление конфликтом интересов - создание механизмов недопущения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p>
    <w:bookmarkEnd w:id="34"/>
    <w:bookmarkStart w:name="z42" w:id="35"/>
    <w:p>
      <w:pPr>
        <w:spacing w:after="0"/>
        <w:ind w:left="0"/>
        <w:jc w:val="both"/>
      </w:pPr>
      <w:r>
        <w:rPr>
          <w:rFonts w:ascii="Times New Roman"/>
          <w:b w:val="false"/>
          <w:i w:val="false"/>
          <w:color w:val="000000"/>
          <w:sz w:val="28"/>
        </w:rPr>
        <w:t>
      18) рыночный риск - риск возникновения расходов (убытков), связанных с неблагоприятной ситуацией на финансовых рынках. Рыночный риск имеет макроэкономическую природу, то есть источниками рыночных рисков являются макроэкономические показатели финансовой системы;</w:t>
      </w:r>
    </w:p>
    <w:bookmarkEnd w:id="35"/>
    <w:bookmarkStart w:name="z43" w:id="36"/>
    <w:p>
      <w:pPr>
        <w:spacing w:after="0"/>
        <w:ind w:left="0"/>
        <w:jc w:val="both"/>
      </w:pPr>
      <w:r>
        <w:rPr>
          <w:rFonts w:ascii="Times New Roman"/>
          <w:b w:val="false"/>
          <w:i w:val="false"/>
          <w:color w:val="000000"/>
          <w:sz w:val="28"/>
        </w:rPr>
        <w:t>
      19) операционный риск - риск возникновения расходов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включающий в себя риски, связанные с:</w:t>
      </w:r>
    </w:p>
    <w:bookmarkEnd w:id="36"/>
    <w:bookmarkStart w:name="z44" w:id="37"/>
    <w:p>
      <w:pPr>
        <w:spacing w:after="0"/>
        <w:ind w:left="0"/>
        <w:jc w:val="both"/>
      </w:pPr>
      <w:r>
        <w:rPr>
          <w:rFonts w:ascii="Times New Roman"/>
          <w:b w:val="false"/>
          <w:i w:val="false"/>
          <w:color w:val="000000"/>
          <w:sz w:val="28"/>
        </w:rPr>
        <w:t>
      неопределенной и неэффективной организационной структурой брокера и (или) дилера, Управляющего, включая распределение ответственности, структуру подотчетности и управления;</w:t>
      </w:r>
    </w:p>
    <w:bookmarkEnd w:id="37"/>
    <w:bookmarkStart w:name="z45" w:id="38"/>
    <w:p>
      <w:pPr>
        <w:spacing w:after="0"/>
        <w:ind w:left="0"/>
        <w:jc w:val="both"/>
      </w:pPr>
      <w:r>
        <w:rPr>
          <w:rFonts w:ascii="Times New Roman"/>
          <w:b w:val="false"/>
          <w:i w:val="false"/>
          <w:color w:val="000000"/>
          <w:sz w:val="28"/>
        </w:rPr>
        <w:t>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p>
    <w:bookmarkEnd w:id="38"/>
    <w:bookmarkStart w:name="z46" w:id="39"/>
    <w:p>
      <w:pPr>
        <w:spacing w:after="0"/>
        <w:ind w:left="0"/>
        <w:jc w:val="both"/>
      </w:pPr>
      <w:r>
        <w:rPr>
          <w:rFonts w:ascii="Times New Roman"/>
          <w:b w:val="false"/>
          <w:i w:val="false"/>
          <w:color w:val="000000"/>
          <w:sz w:val="28"/>
        </w:rPr>
        <w:t>
      не соответствующей действительности информацией либо ее несоответствующим использованием;</w:t>
      </w:r>
    </w:p>
    <w:bookmarkEnd w:id="39"/>
    <w:bookmarkStart w:name="z47" w:id="40"/>
    <w:p>
      <w:pPr>
        <w:spacing w:after="0"/>
        <w:ind w:left="0"/>
        <w:jc w:val="both"/>
      </w:pPr>
      <w:r>
        <w:rPr>
          <w:rFonts w:ascii="Times New Roman"/>
          <w:b w:val="false"/>
          <w:i w:val="false"/>
          <w:color w:val="000000"/>
          <w:sz w:val="28"/>
        </w:rPr>
        <w:t>
      неэффективным управлением персоналом и (или) неквалифицированным штатом брокера и (или) дилера, Управляющего;</w:t>
      </w:r>
    </w:p>
    <w:bookmarkEnd w:id="40"/>
    <w:bookmarkStart w:name="z48" w:id="41"/>
    <w:p>
      <w:pPr>
        <w:spacing w:after="0"/>
        <w:ind w:left="0"/>
        <w:jc w:val="both"/>
      </w:pPr>
      <w:r>
        <w:rPr>
          <w:rFonts w:ascii="Times New Roman"/>
          <w:b w:val="false"/>
          <w:i w:val="false"/>
          <w:color w:val="000000"/>
          <w:sz w:val="28"/>
        </w:rPr>
        <w:t>
      недостаточно эффективным построением процессов осуществления деятельности брокера и (или) дилера, Управляющего либо слабым контролем соблюдения внутренних правил;</w:t>
      </w:r>
    </w:p>
    <w:bookmarkEnd w:id="41"/>
    <w:bookmarkStart w:name="z49" w:id="42"/>
    <w:p>
      <w:pPr>
        <w:spacing w:after="0"/>
        <w:ind w:left="0"/>
        <w:jc w:val="both"/>
      </w:pPr>
      <w:r>
        <w:rPr>
          <w:rFonts w:ascii="Times New Roman"/>
          <w:b w:val="false"/>
          <w:i w:val="false"/>
          <w:color w:val="000000"/>
          <w:sz w:val="28"/>
        </w:rPr>
        <w:t>
      непредвиденными или неконтролируемыми факторами внешнего воздействия на деятельность брокера и (или) дилера, Управляющего;</w:t>
      </w:r>
    </w:p>
    <w:bookmarkEnd w:id="42"/>
    <w:bookmarkStart w:name="z50" w:id="43"/>
    <w:p>
      <w:pPr>
        <w:spacing w:after="0"/>
        <w:ind w:left="0"/>
        <w:jc w:val="both"/>
      </w:pPr>
      <w:r>
        <w:rPr>
          <w:rFonts w:ascii="Times New Roman"/>
          <w:b w:val="false"/>
          <w:i w:val="false"/>
          <w:color w:val="000000"/>
          <w:sz w:val="28"/>
        </w:rPr>
        <w:t>
      наличием недостатков или ошибок во внутренних документах (правилах), регламентирующих деятельность брокера и (или) дилера, Управляющего;</w:t>
      </w:r>
    </w:p>
    <w:bookmarkEnd w:id="43"/>
    <w:bookmarkStart w:name="z51" w:id="44"/>
    <w:p>
      <w:pPr>
        <w:spacing w:after="0"/>
        <w:ind w:left="0"/>
        <w:jc w:val="both"/>
      </w:pPr>
      <w:r>
        <w:rPr>
          <w:rFonts w:ascii="Times New Roman"/>
          <w:b w:val="false"/>
          <w:i w:val="false"/>
          <w:color w:val="000000"/>
          <w:sz w:val="28"/>
        </w:rPr>
        <w:t>
      непрофессиональными действиями руководства и персонала брокера и (или) дилера, Управляющего, повлекшими за собой сужение клиентской базы, недоверие или негативное восприятие брокера и (или) дилера, Управляющего клиентами и (или) контрпартнерами;</w:t>
      </w:r>
    </w:p>
    <w:bookmarkEnd w:id="44"/>
    <w:bookmarkStart w:name="z52" w:id="45"/>
    <w:p>
      <w:pPr>
        <w:spacing w:after="0"/>
        <w:ind w:left="0"/>
        <w:jc w:val="both"/>
      </w:pPr>
      <w:r>
        <w:rPr>
          <w:rFonts w:ascii="Times New Roman"/>
          <w:b w:val="false"/>
          <w:i w:val="false"/>
          <w:color w:val="000000"/>
          <w:sz w:val="28"/>
        </w:rPr>
        <w:t>
      20) риск потери ликвидности - риск, связанный с возможным невыполнением либо несвоевременным выполнением обязательств. Риск потери ликвидности ценных бумаг как активов определяется возможностью их быстрой реализации с низкими издержками и по приемлемым ценам;</w:t>
      </w:r>
    </w:p>
    <w:bookmarkEnd w:id="45"/>
    <w:bookmarkStart w:name="z53" w:id="46"/>
    <w:p>
      <w:pPr>
        <w:spacing w:after="0"/>
        <w:ind w:left="0"/>
        <w:jc w:val="both"/>
      </w:pPr>
      <w:r>
        <w:rPr>
          <w:rFonts w:ascii="Times New Roman"/>
          <w:b w:val="false"/>
          <w:i w:val="false"/>
          <w:color w:val="000000"/>
          <w:sz w:val="28"/>
        </w:rPr>
        <w:t>
      21) процентный риск - риск возникновения расходов (убытков) вследствие неблагоприятного изменения ставок вознаграждения, включающий в себя риски, связанные с:</w:t>
      </w:r>
    </w:p>
    <w:bookmarkEnd w:id="46"/>
    <w:bookmarkStart w:name="z54" w:id="47"/>
    <w:p>
      <w:pPr>
        <w:spacing w:after="0"/>
        <w:ind w:left="0"/>
        <w:jc w:val="both"/>
      </w:pPr>
      <w:r>
        <w:rPr>
          <w:rFonts w:ascii="Times New Roman"/>
          <w:b w:val="false"/>
          <w:i w:val="false"/>
          <w:color w:val="000000"/>
          <w:sz w:val="28"/>
        </w:rPr>
        <w:t>
      возникновением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w:t>
      </w:r>
    </w:p>
    <w:bookmarkEnd w:id="47"/>
    <w:bookmarkStart w:name="z55" w:id="48"/>
    <w:p>
      <w:pPr>
        <w:spacing w:after="0"/>
        <w:ind w:left="0"/>
        <w:jc w:val="both"/>
      </w:pPr>
      <w:r>
        <w:rPr>
          <w:rFonts w:ascii="Times New Roman"/>
          <w:b w:val="false"/>
          <w:i w:val="false"/>
          <w:color w:val="000000"/>
          <w:sz w:val="28"/>
        </w:rPr>
        <w:t>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(базисный риск);</w:t>
      </w:r>
    </w:p>
    <w:bookmarkEnd w:id="48"/>
    <w:bookmarkStart w:name="z56" w:id="49"/>
    <w:p>
      <w:pPr>
        <w:spacing w:after="0"/>
        <w:ind w:left="0"/>
        <w:jc w:val="both"/>
      </w:pPr>
      <w:r>
        <w:rPr>
          <w:rFonts w:ascii="Times New Roman"/>
          <w:b w:val="false"/>
          <w:i w:val="false"/>
          <w:color w:val="000000"/>
          <w:sz w:val="28"/>
        </w:rPr>
        <w:t>
      22) стресс-тестинг - методы измерения потенциального влияния на финансовое положение юридического или физического лица исключительных, но возможных событий, которые могут оказать влияние на деятельность юридического или физического лица;</w:t>
      </w:r>
    </w:p>
    <w:bookmarkEnd w:id="49"/>
    <w:bookmarkStart w:name="z57" w:id="50"/>
    <w:p>
      <w:pPr>
        <w:spacing w:after="0"/>
        <w:ind w:left="0"/>
        <w:jc w:val="both"/>
      </w:pPr>
      <w:r>
        <w:rPr>
          <w:rFonts w:ascii="Times New Roman"/>
          <w:b w:val="false"/>
          <w:i w:val="false"/>
          <w:color w:val="000000"/>
          <w:sz w:val="28"/>
        </w:rPr>
        <w:t>
      23) система управления рисками - процесс, включающий четыре основных элемента: оценка риска, измерение риска, контроль риска и мониторинг риска;</w:t>
      </w:r>
    </w:p>
    <w:bookmarkEnd w:id="50"/>
    <w:bookmarkStart w:name="z58" w:id="51"/>
    <w:p>
      <w:pPr>
        <w:spacing w:after="0"/>
        <w:ind w:left="0"/>
        <w:jc w:val="both"/>
      </w:pPr>
      <w:r>
        <w:rPr>
          <w:rFonts w:ascii="Times New Roman"/>
          <w:b w:val="false"/>
          <w:i w:val="false"/>
          <w:color w:val="000000"/>
          <w:sz w:val="28"/>
        </w:rPr>
        <w:t>
      24) риск неплатежеспособности - риск неисполнения клиентом брокера и (или) дилера или Управляющего, являющегося брокером и (или) дилером, с которым заключен договор на брокерское обслуживание, обязательств по поставке денег и (или) ценных бумаг, возникших в результате заключения сделки;</w:t>
      </w:r>
    </w:p>
    <w:bookmarkEnd w:id="51"/>
    <w:bookmarkStart w:name="z59" w:id="52"/>
    <w:p>
      <w:pPr>
        <w:spacing w:after="0"/>
        <w:ind w:left="0"/>
        <w:jc w:val="both"/>
      </w:pPr>
      <w:r>
        <w:rPr>
          <w:rFonts w:ascii="Times New Roman"/>
          <w:b w:val="false"/>
          <w:i w:val="false"/>
          <w:color w:val="000000"/>
          <w:sz w:val="28"/>
        </w:rPr>
        <w:t>
      25) форс-мажорное обстоятельство - чрезвычайное и непредотвратимое (при данных условиях) событие (непреодолимая сила);</w:t>
      </w:r>
    </w:p>
    <w:bookmarkEnd w:id="52"/>
    <w:bookmarkStart w:name="z60" w:id="53"/>
    <w:p>
      <w:pPr>
        <w:spacing w:after="0"/>
        <w:ind w:left="0"/>
        <w:jc w:val="both"/>
      </w:pPr>
      <w:r>
        <w:rPr>
          <w:rFonts w:ascii="Times New Roman"/>
          <w:b w:val="false"/>
          <w:i w:val="false"/>
          <w:color w:val="000000"/>
          <w:sz w:val="28"/>
        </w:rPr>
        <w:t>
      26) лимиты "stop-loss" - предельно допустимый уровень потерь по операциям с финансовыми инструментами;</w:t>
      </w:r>
    </w:p>
    <w:bookmarkEnd w:id="53"/>
    <w:bookmarkStart w:name="z61" w:id="54"/>
    <w:p>
      <w:pPr>
        <w:spacing w:after="0"/>
        <w:ind w:left="0"/>
        <w:jc w:val="both"/>
      </w:pPr>
      <w:r>
        <w:rPr>
          <w:rFonts w:ascii="Times New Roman"/>
          <w:b w:val="false"/>
          <w:i w:val="false"/>
          <w:color w:val="000000"/>
          <w:sz w:val="28"/>
        </w:rPr>
        <w:t>
      27) лимиты "take profit" - предельно допустимый уровень доходов по операциям с финансовыми инструментами;</w:t>
      </w:r>
    </w:p>
    <w:bookmarkEnd w:id="54"/>
    <w:bookmarkStart w:name="z62" w:id="55"/>
    <w:p>
      <w:pPr>
        <w:spacing w:after="0"/>
        <w:ind w:left="0"/>
        <w:jc w:val="both"/>
      </w:pPr>
      <w:r>
        <w:rPr>
          <w:rFonts w:ascii="Times New Roman"/>
          <w:b w:val="false"/>
          <w:i w:val="false"/>
          <w:color w:val="000000"/>
          <w:sz w:val="28"/>
        </w:rPr>
        <w:t>
      28) VAR (Value at Risk) модель - модель, характеризующая максимально возможные потери по определенным позициям инвестиционного портфеля в течение заданного периода времени с заданной степенью вероятности.";</w:t>
      </w:r>
    </w:p>
    <w:bookmarkEnd w:id="55"/>
    <w:bookmarkStart w:name="z63" w:id="56"/>
    <w:p>
      <w:pPr>
        <w:spacing w:after="0"/>
        <w:ind w:left="0"/>
        <w:jc w:val="both"/>
      </w:pPr>
      <w:r>
        <w:rPr>
          <w:rFonts w:ascii="Times New Roman"/>
          <w:b w:val="false"/>
          <w:i w:val="false"/>
          <w:color w:val="000000"/>
          <w:sz w:val="28"/>
        </w:rPr>
        <w:t>
      пункт 40 изложить в следующей редакции:</w:t>
      </w:r>
    </w:p>
    <w:bookmarkEnd w:id="56"/>
    <w:bookmarkStart w:name="z64" w:id="57"/>
    <w:p>
      <w:pPr>
        <w:spacing w:after="0"/>
        <w:ind w:left="0"/>
        <w:jc w:val="both"/>
      </w:pPr>
      <w:r>
        <w:rPr>
          <w:rFonts w:ascii="Times New Roman"/>
          <w:b w:val="false"/>
          <w:i w:val="false"/>
          <w:color w:val="000000"/>
          <w:sz w:val="28"/>
        </w:rPr>
        <w:t>
      "40. В целях обеспечения эффективного управления активами клиентов, принятых в управление, в том числе пенсионными активами, активами инвестиционных фондов, и (или) собственными активами Управляющего или брокера и (или) дилера, являющегося Управляющим, ответственным подразделением Управляющего или брокера и (или) дилера, являющегося Управляющим, проводятся:</w:t>
      </w:r>
    </w:p>
    <w:bookmarkEnd w:id="57"/>
    <w:bookmarkStart w:name="z65" w:id="58"/>
    <w:p>
      <w:pPr>
        <w:spacing w:after="0"/>
        <w:ind w:left="0"/>
        <w:jc w:val="both"/>
      </w:pPr>
      <w:r>
        <w:rPr>
          <w:rFonts w:ascii="Times New Roman"/>
          <w:b w:val="false"/>
          <w:i w:val="false"/>
          <w:color w:val="000000"/>
          <w:sz w:val="28"/>
        </w:rPr>
        <w:t>
      1) не реже одного раза в полугодие:</w:t>
      </w:r>
    </w:p>
    <w:bookmarkEnd w:id="58"/>
    <w:bookmarkStart w:name="z66" w:id="59"/>
    <w:p>
      <w:pPr>
        <w:spacing w:after="0"/>
        <w:ind w:left="0"/>
        <w:jc w:val="both"/>
      </w:pP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отрасли экономики;</w:t>
      </w:r>
    </w:p>
    <w:bookmarkEnd w:id="59"/>
    <w:bookmarkStart w:name="z67" w:id="60"/>
    <w:p>
      <w:pPr>
        <w:spacing w:after="0"/>
        <w:ind w:left="0"/>
        <w:jc w:val="both"/>
      </w:pPr>
      <w:r>
        <w:rPr>
          <w:rFonts w:ascii="Times New Roman"/>
          <w:b w:val="false"/>
          <w:i w:val="false"/>
          <w:color w:val="000000"/>
          <w:sz w:val="28"/>
        </w:rPr>
        <w:t>
      2) не реже одного раза в квартал:</w:t>
      </w:r>
    </w:p>
    <w:bookmarkEnd w:id="60"/>
    <w:bookmarkStart w:name="z68" w:id="61"/>
    <w:p>
      <w:pPr>
        <w:spacing w:after="0"/>
        <w:ind w:left="0"/>
        <w:jc w:val="both"/>
      </w:pP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эмитента, способности отвечать по принятым обязательствам, рисков, связанных с инвестированием в финансовые инструменты данного эмитента и, в случае инвестирования собственных активов, влиянием данных рисков на значения пруденциальных нормативов и иных норм и лимитов, установленных уполномоченным органом для Управляющего;</w:t>
      </w:r>
    </w:p>
    <w:bookmarkEnd w:id="61"/>
    <w:bookmarkStart w:name="z69" w:id="62"/>
    <w:p>
      <w:pPr>
        <w:spacing w:after="0"/>
        <w:ind w:left="0"/>
        <w:jc w:val="both"/>
      </w:pP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w:t>
      </w:r>
    </w:p>
    <w:bookmarkEnd w:id="62"/>
    <w:bookmarkStart w:name="z70" w:id="63"/>
    <w:p>
      <w:pPr>
        <w:spacing w:after="0"/>
        <w:ind w:left="0"/>
        <w:jc w:val="both"/>
      </w:pP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 (инвестиционных) портфеля (портфелей), принятого (принятых) в управление, по срокам их исполнения (на основе анализа структуры, клиентов, в том числе вкладчиков добровольных накопительных пенсионных взносов (получателей пенсионных выплат), пайщиков, акционеров инвестиционного фонда, включающего информацию о сумме денег и (или) активов, переданных в инвестиционное управление);</w:t>
      </w:r>
    </w:p>
    <w:bookmarkEnd w:id="63"/>
    <w:bookmarkStart w:name="z71" w:id="64"/>
    <w:p>
      <w:pPr>
        <w:spacing w:after="0"/>
        <w:ind w:left="0"/>
        <w:jc w:val="both"/>
      </w:pPr>
      <w:r>
        <w:rPr>
          <w:rFonts w:ascii="Times New Roman"/>
          <w:b w:val="false"/>
          <w:i w:val="false"/>
          <w:color w:val="000000"/>
          <w:sz w:val="28"/>
        </w:rPr>
        <w:t>
      анализ, содержащий прогноз размера пенсионных активов, предполагаемых к принятию в доверительное управление, а также структуры обязательств инвестиционного (инвестиционных) портфеля (портфелей), принятого (принятых) в доверительное управление, по срокам их исполнения;</w:t>
      </w:r>
    </w:p>
    <w:bookmarkEnd w:id="64"/>
    <w:bookmarkStart w:name="z72" w:id="65"/>
    <w:p>
      <w:pPr>
        <w:spacing w:after="0"/>
        <w:ind w:left="0"/>
        <w:jc w:val="both"/>
      </w:pPr>
      <w:r>
        <w:rPr>
          <w:rFonts w:ascii="Times New Roman"/>
          <w:b w:val="false"/>
          <w:i w:val="false"/>
          <w:color w:val="000000"/>
          <w:sz w:val="28"/>
        </w:rPr>
        <w:t>
      3) на ежедневной основе:</w:t>
      </w:r>
    </w:p>
    <w:bookmarkEnd w:id="65"/>
    <w:bookmarkStart w:name="z73" w:id="66"/>
    <w:p>
      <w:pPr>
        <w:spacing w:after="0"/>
        <w:ind w:left="0"/>
        <w:jc w:val="both"/>
      </w:pPr>
      <w:r>
        <w:rPr>
          <w:rFonts w:ascii="Times New Roman"/>
          <w:b w:val="false"/>
          <w:i w:val="false"/>
          <w:color w:val="000000"/>
          <w:sz w:val="28"/>
        </w:rPr>
        <w:t>
      управление денежными потоками (ликвидностью), включающее обзор соблюдения лимитов гэп-позиций по собственным активам и активам клиентов,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75" w:id="67"/>
    <w:p>
      <w:pPr>
        <w:spacing w:after="0"/>
        <w:ind w:left="0"/>
        <w:jc w:val="both"/>
      </w:pPr>
      <w:r>
        <w:rPr>
          <w:rFonts w:ascii="Times New Roman"/>
          <w:b w:val="false"/>
          <w:i w:val="false"/>
          <w:color w:val="000000"/>
          <w:sz w:val="28"/>
        </w:rPr>
        <w:t>
      "49. В состав инвестиционного комитета Управляющего с правом привлечения добровольных пенсионных взносов, входят:</w:t>
      </w:r>
    </w:p>
    <w:bookmarkEnd w:id="67"/>
    <w:bookmarkStart w:name="z76" w:id="68"/>
    <w:p>
      <w:pPr>
        <w:spacing w:after="0"/>
        <w:ind w:left="0"/>
        <w:jc w:val="both"/>
      </w:pPr>
      <w:r>
        <w:rPr>
          <w:rFonts w:ascii="Times New Roman"/>
          <w:b w:val="false"/>
          <w:i w:val="false"/>
          <w:color w:val="000000"/>
          <w:sz w:val="28"/>
        </w:rPr>
        <w:t>
      1) руководящие работники;</w:t>
      </w:r>
    </w:p>
    <w:bookmarkEnd w:id="68"/>
    <w:bookmarkStart w:name="z77" w:id="69"/>
    <w:p>
      <w:pPr>
        <w:spacing w:after="0"/>
        <w:ind w:left="0"/>
        <w:jc w:val="both"/>
      </w:pPr>
      <w:r>
        <w:rPr>
          <w:rFonts w:ascii="Times New Roman"/>
          <w:b w:val="false"/>
          <w:i w:val="false"/>
          <w:color w:val="000000"/>
          <w:sz w:val="28"/>
        </w:rPr>
        <w:t>
      2) руководитель подразделения, осуществляющего управление рисками;</w:t>
      </w:r>
    </w:p>
    <w:bookmarkEnd w:id="69"/>
    <w:bookmarkStart w:name="z78" w:id="70"/>
    <w:p>
      <w:pPr>
        <w:spacing w:after="0"/>
        <w:ind w:left="0"/>
        <w:jc w:val="both"/>
      </w:pPr>
      <w:r>
        <w:rPr>
          <w:rFonts w:ascii="Times New Roman"/>
          <w:b w:val="false"/>
          <w:i w:val="false"/>
          <w:color w:val="000000"/>
          <w:sz w:val="28"/>
        </w:rPr>
        <w:t>
      3) работники Управляющего, которые одновременно не являются руководящими работниками либо крупными акционерами юридических лиц, аффилиированных по отношению к Управляющему.";</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80" w:id="71"/>
    <w:p>
      <w:pPr>
        <w:spacing w:after="0"/>
        <w:ind w:left="0"/>
        <w:jc w:val="both"/>
      </w:pPr>
      <w:r>
        <w:rPr>
          <w:rFonts w:ascii="Times New Roman"/>
          <w:b w:val="false"/>
          <w:i w:val="false"/>
          <w:color w:val="000000"/>
          <w:sz w:val="28"/>
        </w:rPr>
        <w:t>
      "51. Допускается совмещение функций по принятию решений о заключении сделок с финансовыми инструментами за счет активов клиентов, принятых в инвестиционное управление (за исключением пенсионных активов, принятых в управление в соответствии с договором, заключенным с Национальным Банком Республики Казахстан, и пенсионных активов, находящихся в доверительном управлении) и (или) собственных средств Управляющего или брокера и (или) дилера, являющегося Управляющим, инвестиционным комитетом, соответствующим требованиям, установленным пунктом 48 и 49 Правил.";</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82" w:id="72"/>
    <w:p>
      <w:pPr>
        <w:spacing w:after="0"/>
        <w:ind w:left="0"/>
        <w:jc w:val="both"/>
      </w:pPr>
      <w:r>
        <w:rPr>
          <w:rFonts w:ascii="Times New Roman"/>
          <w:b w:val="false"/>
          <w:i w:val="false"/>
          <w:color w:val="000000"/>
          <w:sz w:val="28"/>
        </w:rPr>
        <w:t xml:space="preserve">
      "97. Исполнительный орган Управляющего или брокера и (или) дилера, являющегося Управляющим, для осуществления своих функций в дополнение к информации, перечисленной в </w:t>
      </w:r>
      <w:r>
        <w:rPr>
          <w:rFonts w:ascii="Times New Roman"/>
          <w:b w:val="false"/>
          <w:i w:val="false"/>
          <w:color w:val="000000"/>
          <w:sz w:val="28"/>
        </w:rPr>
        <w:t>пункте 96</w:t>
      </w:r>
      <w:r>
        <w:rPr>
          <w:rFonts w:ascii="Times New Roman"/>
          <w:b w:val="false"/>
          <w:i w:val="false"/>
          <w:color w:val="000000"/>
          <w:sz w:val="28"/>
        </w:rPr>
        <w:t xml:space="preserve"> Правил, получает:</w:t>
      </w:r>
    </w:p>
    <w:bookmarkEnd w:id="72"/>
    <w:bookmarkStart w:name="z83" w:id="73"/>
    <w:p>
      <w:pPr>
        <w:spacing w:after="0"/>
        <w:ind w:left="0"/>
        <w:jc w:val="both"/>
      </w:pP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сбор, обработку и анализ информации, необходимой для принятия инвестиционного решения, - отчет о результатах инвестиционного управления активами клиентов, переданных в инвестиционное управление, и (или) собственными активами, - на ежеквартальной основе;</w:t>
      </w:r>
    </w:p>
    <w:bookmarkEnd w:id="73"/>
    <w:bookmarkStart w:name="z84" w:id="74"/>
    <w:p>
      <w:pPr>
        <w:spacing w:after="0"/>
        <w:ind w:left="0"/>
        <w:jc w:val="both"/>
      </w:pP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рисками, - информацию о соблюдении (использовании) установленных лимитов инвестирования - на ежеквартальной основе;</w:t>
      </w:r>
    </w:p>
    <w:bookmarkEnd w:id="74"/>
    <w:bookmarkStart w:name="z85" w:id="75"/>
    <w:p>
      <w:pPr>
        <w:spacing w:after="0"/>
        <w:ind w:left="0"/>
        <w:jc w:val="both"/>
      </w:pPr>
      <w:r>
        <w:rPr>
          <w:rFonts w:ascii="Times New Roman"/>
          <w:b w:val="false"/>
          <w:i w:val="false"/>
          <w:color w:val="000000"/>
          <w:sz w:val="28"/>
        </w:rPr>
        <w:t>
      3) от подразделений Управляющего или брокера и (или) дилера, являющегося Управляющим, осуществляющих управление активами клиентов (инвестиционных фондов), принятыми в инвестиционное управление, и (или) собственными активами и управление рисками - информацию о нарушении подразделениями либо работниками установленных лимитов инвестирования - по мере возникновения информации;</w:t>
      </w:r>
    </w:p>
    <w:bookmarkEnd w:id="75"/>
    <w:bookmarkStart w:name="z86" w:id="76"/>
    <w:p>
      <w:pPr>
        <w:spacing w:after="0"/>
        <w:ind w:left="0"/>
        <w:jc w:val="both"/>
      </w:pPr>
      <w:r>
        <w:rPr>
          <w:rFonts w:ascii="Times New Roman"/>
          <w:b w:val="false"/>
          <w:i w:val="false"/>
          <w:color w:val="000000"/>
          <w:sz w:val="28"/>
        </w:rPr>
        <w:t>
      4) от подразделения, осуществляющего инвестиционное управление активами клиентов (инвестиционных фондов), принятых в инвестиционное управление и (или) собственными активами Управляющего или брокера и (или) дилера, являющегося Управляющим, - отчет о принятых инвестиционных решениях - не реже, чем раз в полгода.".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1" w:id="7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опубликовано 25 октября 2017 года в Эталонном контрольном банке нормативных правовых актов Республики Казахстан) следующее изменение:</w:t>
      </w:r>
    </w:p>
    <w:bookmarkEnd w:id="77"/>
    <w:bookmarkStart w:name="z102"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и лимитах открытой валютной позиции, утвержденных настоящим постановлением:</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04" w:id="79"/>
    <w:p>
      <w:pPr>
        <w:spacing w:after="0"/>
        <w:ind w:left="0"/>
        <w:jc w:val="both"/>
      </w:pPr>
      <w:r>
        <w:rPr>
          <w:rFonts w:ascii="Times New Roman"/>
          <w:b w:val="false"/>
          <w:i w:val="false"/>
          <w:color w:val="000000"/>
          <w:sz w:val="28"/>
        </w:rPr>
        <w:t>
      "2-1. Банки совершают операции с форвардными контрактами при их заключении в целях управления валютным риском банка и при соответствии контрагента по форвардному контракту одному из следующих условий:</w:t>
      </w:r>
    </w:p>
    <w:bookmarkEnd w:id="79"/>
    <w:bookmarkStart w:name="z105" w:id="80"/>
    <w:p>
      <w:pPr>
        <w:spacing w:after="0"/>
        <w:ind w:left="0"/>
        <w:jc w:val="both"/>
      </w:pPr>
      <w:r>
        <w:rPr>
          <w:rFonts w:ascii="Times New Roman"/>
          <w:b w:val="false"/>
          <w:i w:val="false"/>
          <w:color w:val="000000"/>
          <w:sz w:val="28"/>
        </w:rPr>
        <w:t>
      является финансовой организацией-резидентом Республики Казахстан, осуществляющей свою деятельность в соответствии с лицензией, выданной уполномоченным органом;</w:t>
      </w:r>
    </w:p>
    <w:bookmarkEnd w:id="80"/>
    <w:bookmarkStart w:name="z106" w:id="81"/>
    <w:p>
      <w:pPr>
        <w:spacing w:after="0"/>
        <w:ind w:left="0"/>
        <w:jc w:val="both"/>
      </w:pPr>
      <w:r>
        <w:rPr>
          <w:rFonts w:ascii="Times New Roman"/>
          <w:b w:val="false"/>
          <w:i w:val="false"/>
          <w:color w:val="000000"/>
          <w:sz w:val="28"/>
        </w:rPr>
        <w:t>
      является юридическим лицом-нерезидентом Республики Казахстан, имеющим в стране своего места нахождения статус банка, страховой организации, инвестиционной компании, инвестиционного холдинга, инвестиционного банка, брокерской компании, управляющей компании, компании по доверительному управлению, компании, имеющей членство на бирже по торговле финансовыми инструментами или производными финансовыми инструментами, и зарегистрированным на территории государств – членов Организации экономического сотрудничества и развития;</w:t>
      </w:r>
    </w:p>
    <w:bookmarkEnd w:id="81"/>
    <w:bookmarkStart w:name="z107" w:id="82"/>
    <w:p>
      <w:pPr>
        <w:spacing w:after="0"/>
        <w:ind w:left="0"/>
        <w:jc w:val="both"/>
      </w:pPr>
      <w:r>
        <w:rPr>
          <w:rFonts w:ascii="Times New Roman"/>
          <w:b w:val="false"/>
          <w:i w:val="false"/>
          <w:color w:val="000000"/>
          <w:sz w:val="28"/>
        </w:rPr>
        <w:t xml:space="preserve">
      является юридическим лицом-нерезидентом Республики Казахстан, имеющим кредитный рейтинг не ниже "ВВ" рейтингового агентства Standard &amp; Poor's или рейтинг аналогичного уровня одного из других рейтинговых агентств и не зарегистрированной в офшорных зонах,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82"/>
    <w:bookmarkStart w:name="z108" w:id="83"/>
    <w:p>
      <w:pPr>
        <w:spacing w:after="0"/>
        <w:ind w:left="0"/>
        <w:jc w:val="both"/>
      </w:pPr>
      <w:r>
        <w:rPr>
          <w:rFonts w:ascii="Times New Roman"/>
          <w:b w:val="false"/>
          <w:i w:val="false"/>
          <w:color w:val="000000"/>
          <w:sz w:val="28"/>
        </w:rPr>
        <w:t>
      является юридическим лицом-резидентом Республики Казахстан, заключившим форвардный контракт для собственной финансово-хозяйственной деятельности (подтверждается проведенным банком анализом платежеспособности контрагента, целевого назначения форвардного контракта, оборотами по счетам контрагента и (или) иными документами, подтверждающими цель заключения форвардного контракта);</w:t>
      </w:r>
    </w:p>
    <w:bookmarkEnd w:id="83"/>
    <w:bookmarkStart w:name="z109" w:id="84"/>
    <w:p>
      <w:pPr>
        <w:spacing w:after="0"/>
        <w:ind w:left="0"/>
        <w:jc w:val="both"/>
      </w:pPr>
      <w:r>
        <w:rPr>
          <w:rFonts w:ascii="Times New Roman"/>
          <w:b w:val="false"/>
          <w:i w:val="false"/>
          <w:color w:val="000000"/>
          <w:sz w:val="28"/>
        </w:rPr>
        <w:t>
      является юридическим лицом-резидентом Республики Казахстан, более 50 (пятидесяти) процентов голосующих акций или долей участия в уставном капитале которого принадлежит государству;</w:t>
      </w:r>
    </w:p>
    <w:bookmarkEnd w:id="84"/>
    <w:bookmarkStart w:name="z110" w:id="85"/>
    <w:p>
      <w:pPr>
        <w:spacing w:after="0"/>
        <w:ind w:left="0"/>
        <w:jc w:val="both"/>
      </w:pPr>
      <w:r>
        <w:rPr>
          <w:rFonts w:ascii="Times New Roman"/>
          <w:b w:val="false"/>
          <w:i w:val="false"/>
          <w:color w:val="000000"/>
          <w:sz w:val="28"/>
        </w:rPr>
        <w:t>
      является юридическим лицом, прямо или косвенно владеющим более 50 (пятьюдесятью) процентами размещенных (за вычетом привилегированных и выкупленных банком) акций банка.</w:t>
      </w:r>
    </w:p>
    <w:bookmarkEnd w:id="85"/>
    <w:bookmarkStart w:name="z111" w:id="86"/>
    <w:p>
      <w:pPr>
        <w:spacing w:after="0"/>
        <w:ind w:left="0"/>
        <w:jc w:val="both"/>
      </w:pPr>
      <w:r>
        <w:rPr>
          <w:rFonts w:ascii="Times New Roman"/>
          <w:b w:val="false"/>
          <w:i w:val="false"/>
          <w:color w:val="000000"/>
          <w:sz w:val="28"/>
        </w:rPr>
        <w:t>
      Для целей Правил форвардный контракт признается заключенным в целях управления валютным риском на основе следующих факторов (но не ограничиваясь ими):</w:t>
      </w:r>
    </w:p>
    <w:bookmarkEnd w:id="86"/>
    <w:bookmarkStart w:name="z112" w:id="87"/>
    <w:p>
      <w:pPr>
        <w:spacing w:after="0"/>
        <w:ind w:left="0"/>
        <w:jc w:val="both"/>
      </w:pPr>
      <w:r>
        <w:rPr>
          <w:rFonts w:ascii="Times New Roman"/>
          <w:b w:val="false"/>
          <w:i w:val="false"/>
          <w:color w:val="000000"/>
          <w:sz w:val="28"/>
        </w:rPr>
        <w:t>
      сделка является инструментом, направленным на защиту активов или обязательств банка от неблагоприятного движения валютных курсов;</w:t>
      </w:r>
    </w:p>
    <w:bookmarkEnd w:id="87"/>
    <w:bookmarkStart w:name="z113" w:id="88"/>
    <w:p>
      <w:pPr>
        <w:spacing w:after="0"/>
        <w:ind w:left="0"/>
        <w:jc w:val="both"/>
      </w:pPr>
      <w:r>
        <w:rPr>
          <w:rFonts w:ascii="Times New Roman"/>
          <w:b w:val="false"/>
          <w:i w:val="false"/>
          <w:color w:val="000000"/>
          <w:sz w:val="28"/>
        </w:rPr>
        <w:t>
      по сделке существуют основания для ее исполнения;</w:t>
      </w:r>
    </w:p>
    <w:bookmarkEnd w:id="88"/>
    <w:bookmarkStart w:name="z114" w:id="89"/>
    <w:p>
      <w:pPr>
        <w:spacing w:after="0"/>
        <w:ind w:left="0"/>
        <w:jc w:val="both"/>
      </w:pPr>
      <w:r>
        <w:rPr>
          <w:rFonts w:ascii="Times New Roman"/>
          <w:b w:val="false"/>
          <w:i w:val="false"/>
          <w:color w:val="000000"/>
          <w:sz w:val="28"/>
        </w:rPr>
        <w:t>
      сделка не вызывает объективные вопросы к ее содержанию, экономической целесообразности либо оформлению.".</w:t>
      </w:r>
    </w:p>
    <w:bookmarkEnd w:id="89"/>
    <w:bookmarkStart w:name="z115" w:id="9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а также показателей, характеризующих соблюдение их значений для организаций, осуществляющих управление инвестиционным портфелем, утверждении Правил расчета значений пруденциальных нормативов, подлежащих соблюдению организациями, осуществляющими управление инвестиционным портфелем" (зарегистрировано в Реестре государственной регистрации нормативных правовых актов под № 17008, опубликовано 12 июня 2018 года в Эталонном контрольном банке нормативных правовых актов Республики Казахстан) следующие изменение и дополнение:</w:t>
      </w:r>
    </w:p>
    <w:bookmarkEnd w:id="90"/>
    <w:bookmarkStart w:name="z116"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подлежащих соблюдению организациями, осуществляющими управление инвестиционным портфелем, утвержденных указанным постановлением: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8" w:id="92"/>
    <w:p>
      <w:pPr>
        <w:spacing w:after="0"/>
        <w:ind w:left="0"/>
        <w:jc w:val="both"/>
      </w:pPr>
      <w:r>
        <w:rPr>
          <w:rFonts w:ascii="Times New Roman"/>
          <w:b w:val="false"/>
          <w:i w:val="false"/>
          <w:color w:val="000000"/>
          <w:sz w:val="28"/>
        </w:rPr>
        <w:t>
      "6. Коэффициент достаточности собственного капитала управляющего инвестиционным портфелем рассчитывается по формуле:</w:t>
      </w:r>
    </w:p>
    <w:bookmarkEnd w:id="92"/>
    <w:bookmarkStart w:name="z119" w:id="93"/>
    <w:p>
      <w:pPr>
        <w:spacing w:after="0"/>
        <w:ind w:left="0"/>
        <w:jc w:val="both"/>
      </w:pPr>
      <w:r>
        <w:rPr>
          <w:rFonts w:ascii="Times New Roman"/>
          <w:b w:val="false"/>
          <w:i w:val="false"/>
          <w:color w:val="000000"/>
          <w:sz w:val="28"/>
        </w:rPr>
        <w:t>
      К = (ЛА - О) / МРСК, где:</w:t>
      </w:r>
    </w:p>
    <w:bookmarkEnd w:id="93"/>
    <w:bookmarkStart w:name="z120" w:id="94"/>
    <w:p>
      <w:pPr>
        <w:spacing w:after="0"/>
        <w:ind w:left="0"/>
        <w:jc w:val="both"/>
      </w:pPr>
      <w:r>
        <w:rPr>
          <w:rFonts w:ascii="Times New Roman"/>
          <w:b w:val="false"/>
          <w:i w:val="false"/>
          <w:color w:val="000000"/>
          <w:sz w:val="28"/>
        </w:rPr>
        <w:t xml:space="preserve">
      ЛА - ликвидные активы управляющего инвестиционным портфелем, имеющиеся на дату расчета, которые признаются ликвидными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Правил;</w:t>
      </w:r>
    </w:p>
    <w:bookmarkEnd w:id="94"/>
    <w:bookmarkStart w:name="z121" w:id="95"/>
    <w:p>
      <w:pPr>
        <w:spacing w:after="0"/>
        <w:ind w:left="0"/>
        <w:jc w:val="both"/>
      </w:pPr>
      <w:r>
        <w:rPr>
          <w:rFonts w:ascii="Times New Roman"/>
          <w:b w:val="false"/>
          <w:i w:val="false"/>
          <w:color w:val="000000"/>
          <w:sz w:val="28"/>
        </w:rPr>
        <w:t>
      О - обязательства по балансу, имеющиеся на дату расчета;</w:t>
      </w:r>
    </w:p>
    <w:bookmarkEnd w:id="95"/>
    <w:bookmarkStart w:name="z122" w:id="96"/>
    <w:p>
      <w:pPr>
        <w:spacing w:after="0"/>
        <w:ind w:left="0"/>
        <w:jc w:val="both"/>
      </w:pPr>
      <w:r>
        <w:rPr>
          <w:rFonts w:ascii="Times New Roman"/>
          <w:b w:val="false"/>
          <w:i w:val="false"/>
          <w:color w:val="000000"/>
          <w:sz w:val="28"/>
        </w:rPr>
        <w:t xml:space="preserve">
      МРСК - минимальный размер собственного капитала управляющего инвестиционным портфелем, принимаемый в расчет достаточности собственного капитала, рассчитанный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Правил. Для управляющего инвестиционным портфелем, осуществляющего в соответствии с договором, заключенным с единым накопительным пенсионным фондом, доверительное управление пенсионными активами, МРСК рассчитывается в соответствии с пунктом 8-1 Правил вне зависимости от размера иных активов, принятых в управление.";</w:t>
      </w:r>
    </w:p>
    <w:bookmarkEnd w:id="96"/>
    <w:bookmarkStart w:name="z123" w:id="97"/>
    <w:p>
      <w:pPr>
        <w:spacing w:after="0"/>
        <w:ind w:left="0"/>
        <w:jc w:val="both"/>
      </w:pPr>
      <w:r>
        <w:rPr>
          <w:rFonts w:ascii="Times New Roman"/>
          <w:b w:val="false"/>
          <w:i w:val="false"/>
          <w:color w:val="000000"/>
          <w:sz w:val="28"/>
        </w:rPr>
        <w:t>
      дополнить пунктом 8-1 следующего содержания:</w:t>
      </w:r>
    </w:p>
    <w:bookmarkEnd w:id="97"/>
    <w:bookmarkStart w:name="z124" w:id="98"/>
    <w:p>
      <w:pPr>
        <w:spacing w:after="0"/>
        <w:ind w:left="0"/>
        <w:jc w:val="both"/>
      </w:pPr>
      <w:r>
        <w:rPr>
          <w:rFonts w:ascii="Times New Roman"/>
          <w:b w:val="false"/>
          <w:i w:val="false"/>
          <w:color w:val="000000"/>
          <w:sz w:val="28"/>
        </w:rPr>
        <w:t>
      "8-1. Если:</w:t>
      </w:r>
    </w:p>
    <w:bookmarkEnd w:id="98"/>
    <w:bookmarkStart w:name="z125" w:id="99"/>
    <w:p>
      <w:pPr>
        <w:spacing w:after="0"/>
        <w:ind w:left="0"/>
        <w:jc w:val="both"/>
      </w:pPr>
      <w:r>
        <w:rPr>
          <w:rFonts w:ascii="Times New Roman"/>
          <w:b w:val="false"/>
          <w:i w:val="false"/>
          <w:color w:val="000000"/>
          <w:sz w:val="28"/>
        </w:rPr>
        <w:t>
      1) собственный капитал составляет 3 000 000 000 (три миллиарда) и более, но менее 5 000 000 000 (пяти миллиардов) тенге при текущей стоимости пенсионных активов, принятых в доверительное управление:</w:t>
      </w:r>
    </w:p>
    <w:bookmarkEnd w:id="99"/>
    <w:bookmarkStart w:name="z126" w:id="100"/>
    <w:p>
      <w:pPr>
        <w:spacing w:after="0"/>
        <w:ind w:left="0"/>
        <w:jc w:val="both"/>
      </w:pPr>
      <w:r>
        <w:rPr>
          <w:rFonts w:ascii="Times New Roman"/>
          <w:b w:val="false"/>
          <w:i w:val="false"/>
          <w:color w:val="000000"/>
          <w:sz w:val="28"/>
        </w:rPr>
        <w:t>
      менее 10-кратного размера собственного капитала, то МРСК равен 1 029 000 (одному миллиону двадцати девяти тысячам) МРП;</w:t>
      </w:r>
    </w:p>
    <w:bookmarkEnd w:id="100"/>
    <w:bookmarkStart w:name="z127" w:id="101"/>
    <w:p>
      <w:pPr>
        <w:spacing w:after="0"/>
        <w:ind w:left="0"/>
        <w:jc w:val="both"/>
      </w:pPr>
      <w:r>
        <w:rPr>
          <w:rFonts w:ascii="Times New Roman"/>
          <w:b w:val="false"/>
          <w:i w:val="false"/>
          <w:color w:val="000000"/>
          <w:sz w:val="28"/>
        </w:rPr>
        <w:t>
      более 10-кратного размера собственного капитала, то МРСК равен 1 029 000 (одному миллиону двадцати девяти тысячам) МРП + (ПАПУ – 10 * СК) * 0,10, где ПАПУ являются пенсионными активами, принятыми в доверительное управление, СК является размером собственного капитала по балансу на дату расчета;</w:t>
      </w:r>
    </w:p>
    <w:bookmarkEnd w:id="101"/>
    <w:bookmarkStart w:name="z128" w:id="102"/>
    <w:p>
      <w:pPr>
        <w:spacing w:after="0"/>
        <w:ind w:left="0"/>
        <w:jc w:val="both"/>
      </w:pPr>
      <w:r>
        <w:rPr>
          <w:rFonts w:ascii="Times New Roman"/>
          <w:b w:val="false"/>
          <w:i w:val="false"/>
          <w:color w:val="000000"/>
          <w:sz w:val="28"/>
        </w:rPr>
        <w:t>
      2) собственный капитал составляет 5 000 000 000 (пять миллиардов) тенге и более при текущей стоимости пенсионных активов, принятых в доверительное управление:</w:t>
      </w:r>
    </w:p>
    <w:bookmarkEnd w:id="102"/>
    <w:bookmarkStart w:name="z129" w:id="103"/>
    <w:p>
      <w:pPr>
        <w:spacing w:after="0"/>
        <w:ind w:left="0"/>
        <w:jc w:val="both"/>
      </w:pPr>
      <w:r>
        <w:rPr>
          <w:rFonts w:ascii="Times New Roman"/>
          <w:b w:val="false"/>
          <w:i w:val="false"/>
          <w:color w:val="000000"/>
          <w:sz w:val="28"/>
        </w:rPr>
        <w:t>
      менее 200 000 000 000 (двухсот миллиардов) тенге, то МРСК равен 1 800 000 (одному миллиону восьмистам тысячам) МРП;</w:t>
      </w:r>
    </w:p>
    <w:bookmarkEnd w:id="103"/>
    <w:bookmarkStart w:name="z130" w:id="104"/>
    <w:p>
      <w:pPr>
        <w:spacing w:after="0"/>
        <w:ind w:left="0"/>
        <w:jc w:val="both"/>
      </w:pPr>
      <w:r>
        <w:rPr>
          <w:rFonts w:ascii="Times New Roman"/>
          <w:b w:val="false"/>
          <w:i w:val="false"/>
          <w:color w:val="000000"/>
          <w:sz w:val="28"/>
        </w:rPr>
        <w:t>
      более 200 000 000 000 (двухсот миллиардов) тенге, то МРСК равен 1 800 000 (одному миллиону восьмистам тысячам) МРП + (ПАПУ - 200 000 000 000 (двести миллиардов) тенге) * 0,05, где ПАПУ являются пенсионными активами, принятыми в доверительное управление.".</w:t>
      </w:r>
    </w:p>
    <w:bookmarkEnd w:id="104"/>
    <w:bookmarkStart w:name="z131" w:id="105"/>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а также показателей, характеризующих соблюдение их значений, для организаций, осуществляющих брокерскую и (или) дилерскую деятельность на рынке ценных бумаг, утверждении Правил расчета значений пруденциальных нормативов, подлежащих соблюдению организациями, осуществляющими брокерскую и (или) дилерскую деятельность на рынке ценных бумаг" (зарегистрировано в Реестре государственной регистрации нормативных правовых актов под № 17005, опубликовано 13 июня 2018 года в Эталонном контрольном банке нормативных правовых актов Республики Казахстан) следующие изменения:</w:t>
      </w:r>
    </w:p>
    <w:bookmarkEnd w:id="105"/>
    <w:bookmarkStart w:name="z132"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подлежащих соблюдению организациями, осуществляющими брокерскую и (или) дилерскую деятельность на рынке ценных бумаг, утвержденных указанным постановлением:</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34" w:id="107"/>
    <w:p>
      <w:pPr>
        <w:spacing w:after="0"/>
        <w:ind w:left="0"/>
        <w:jc w:val="both"/>
      </w:pPr>
      <w:r>
        <w:rPr>
          <w:rFonts w:ascii="Times New Roman"/>
          <w:b w:val="false"/>
          <w:i w:val="false"/>
          <w:color w:val="000000"/>
          <w:sz w:val="28"/>
        </w:rPr>
        <w:t>
      "21. Коэффициент достаточности собственного капитала УИП1 или УИП2 рассчитывается по формуле:</w:t>
      </w:r>
    </w:p>
    <w:bookmarkEnd w:id="107"/>
    <w:bookmarkStart w:name="z135" w:id="108"/>
    <w:p>
      <w:pPr>
        <w:spacing w:after="0"/>
        <w:ind w:left="0"/>
        <w:jc w:val="both"/>
      </w:pPr>
      <w:r>
        <w:rPr>
          <w:rFonts w:ascii="Times New Roman"/>
          <w:b w:val="false"/>
          <w:i w:val="false"/>
          <w:color w:val="000000"/>
          <w:sz w:val="28"/>
        </w:rPr>
        <w:t>
      К = (ЛА - О) / МРСК, где:</w:t>
      </w:r>
    </w:p>
    <w:bookmarkEnd w:id="108"/>
    <w:bookmarkStart w:name="z136" w:id="109"/>
    <w:p>
      <w:pPr>
        <w:spacing w:after="0"/>
        <w:ind w:left="0"/>
        <w:jc w:val="both"/>
      </w:pPr>
      <w:r>
        <w:rPr>
          <w:rFonts w:ascii="Times New Roman"/>
          <w:b w:val="false"/>
          <w:i w:val="false"/>
          <w:color w:val="000000"/>
          <w:sz w:val="28"/>
        </w:rPr>
        <w:t>
      ЛА - ликвидные активы УИП1 или УИП2, имеющиеся на дату расчета, которые признаются ликвидными в соответствии с пунктом 24 Правил;</w:t>
      </w:r>
    </w:p>
    <w:bookmarkEnd w:id="109"/>
    <w:bookmarkStart w:name="z137" w:id="110"/>
    <w:p>
      <w:pPr>
        <w:spacing w:after="0"/>
        <w:ind w:left="0"/>
        <w:jc w:val="both"/>
      </w:pPr>
      <w:r>
        <w:rPr>
          <w:rFonts w:ascii="Times New Roman"/>
          <w:b w:val="false"/>
          <w:i w:val="false"/>
          <w:color w:val="000000"/>
          <w:sz w:val="28"/>
        </w:rPr>
        <w:t>
      О - обязательства по балансу, имеющиеся на дату расчета;</w:t>
      </w:r>
    </w:p>
    <w:bookmarkEnd w:id="110"/>
    <w:bookmarkStart w:name="z138" w:id="111"/>
    <w:p>
      <w:pPr>
        <w:spacing w:after="0"/>
        <w:ind w:left="0"/>
        <w:jc w:val="both"/>
      </w:pPr>
      <w:r>
        <w:rPr>
          <w:rFonts w:ascii="Times New Roman"/>
          <w:b w:val="false"/>
          <w:i w:val="false"/>
          <w:color w:val="000000"/>
          <w:sz w:val="28"/>
        </w:rPr>
        <w:t>
      МРСК - минимальный размер собственного капитала УИП1 или УИП2, принимаемый в расчет достаточности собственного капитала, рассчитанный в соответствии с пунктом 23 Правил. Для УИП1 или УИП2, осуществляющего в соответствии с договором, заключенным с единым накопительным пенсионным фондом, доверительное управление пенсионными активами, МРСК рассчитывается в соответствии с подпунктами 3) и 4) пункта 23 Правил вне зависимости от размера иных активов, принятых в управление.";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40" w:id="112"/>
    <w:p>
      <w:pPr>
        <w:spacing w:after="0"/>
        <w:ind w:left="0"/>
        <w:jc w:val="both"/>
      </w:pPr>
      <w:r>
        <w:rPr>
          <w:rFonts w:ascii="Times New Roman"/>
          <w:b w:val="false"/>
          <w:i w:val="false"/>
          <w:color w:val="000000"/>
          <w:sz w:val="28"/>
        </w:rPr>
        <w:t>
      "23. Если:</w:t>
      </w:r>
    </w:p>
    <w:bookmarkEnd w:id="112"/>
    <w:bookmarkStart w:name="z141" w:id="113"/>
    <w:p>
      <w:pPr>
        <w:spacing w:after="0"/>
        <w:ind w:left="0"/>
        <w:jc w:val="both"/>
      </w:pPr>
      <w:r>
        <w:rPr>
          <w:rFonts w:ascii="Times New Roman"/>
          <w:b w:val="false"/>
          <w:i w:val="false"/>
          <w:color w:val="000000"/>
          <w:sz w:val="28"/>
        </w:rPr>
        <w:t>
      1) стоимость активов, принятых в управление УИП1, составляет менее 40 000 000 000 (сорока миллиардов) тенге, то МРСК равен 107 000 (ста семи тысячам) МРП;</w:t>
      </w:r>
    </w:p>
    <w:bookmarkEnd w:id="113"/>
    <w:bookmarkStart w:name="z142" w:id="114"/>
    <w:p>
      <w:pPr>
        <w:spacing w:after="0"/>
        <w:ind w:left="0"/>
        <w:jc w:val="both"/>
      </w:pPr>
      <w:r>
        <w:rPr>
          <w:rFonts w:ascii="Times New Roman"/>
          <w:b w:val="false"/>
          <w:i w:val="false"/>
          <w:color w:val="000000"/>
          <w:sz w:val="28"/>
        </w:rPr>
        <w:t>
      стоимость активов, принятых в управление УИП1, составляет более 40 000 000 000 (сорока миллиардов) тенге, то МРСК равен 107 000 (ста семи тысячам) МРП + (АПУ - 40 000 000 000 (сорок миллиардов) тенге)*0,0001, где АПУ являются активами, принятыми в инвестиционное управление;</w:t>
      </w:r>
    </w:p>
    <w:bookmarkEnd w:id="114"/>
    <w:bookmarkStart w:name="z143" w:id="115"/>
    <w:p>
      <w:pPr>
        <w:spacing w:after="0"/>
        <w:ind w:left="0"/>
        <w:jc w:val="both"/>
      </w:pPr>
      <w:r>
        <w:rPr>
          <w:rFonts w:ascii="Times New Roman"/>
          <w:b w:val="false"/>
          <w:i w:val="false"/>
          <w:color w:val="000000"/>
          <w:sz w:val="28"/>
        </w:rPr>
        <w:t>
      2) стоимость активов, принятых в управление УИП2, составляет менее 40 000 000 000 (сорока миллиардов) тенге, то МРСК равен 85 000 (восьмидесяти пяти тысячам) МРП;</w:t>
      </w:r>
    </w:p>
    <w:bookmarkEnd w:id="115"/>
    <w:bookmarkStart w:name="z144" w:id="116"/>
    <w:p>
      <w:pPr>
        <w:spacing w:after="0"/>
        <w:ind w:left="0"/>
        <w:jc w:val="both"/>
      </w:pPr>
      <w:r>
        <w:rPr>
          <w:rFonts w:ascii="Times New Roman"/>
          <w:b w:val="false"/>
          <w:i w:val="false"/>
          <w:color w:val="000000"/>
          <w:sz w:val="28"/>
        </w:rPr>
        <w:t>
      стоимость активов, принятых в управление УИП2, составляет более 40 000 000 000 (сорока миллиардов) тенге, то МРСК равен 85 000 (восьмидесяти пяти тысячам) МРП + (АПУ - 40 000 000 000 (сорок миллиардов) тенге)*0,0001, где АПУ являются активами, принятыми в инвестиционное управление;</w:t>
      </w:r>
    </w:p>
    <w:bookmarkEnd w:id="116"/>
    <w:bookmarkStart w:name="z145" w:id="117"/>
    <w:p>
      <w:pPr>
        <w:spacing w:after="0"/>
        <w:ind w:left="0"/>
        <w:jc w:val="both"/>
      </w:pPr>
      <w:r>
        <w:rPr>
          <w:rFonts w:ascii="Times New Roman"/>
          <w:b w:val="false"/>
          <w:i w:val="false"/>
          <w:color w:val="000000"/>
          <w:sz w:val="28"/>
        </w:rPr>
        <w:t>
      3) собственный капитал УИП1 или УИП2 составляет 3 000 000 000 (три миллиарда) и более, но менее 5 000 000 000 (пяти миллиардов) тенге при текущей стоимости пенсионных активов, принятых в доверительное управление:</w:t>
      </w:r>
    </w:p>
    <w:bookmarkEnd w:id="117"/>
    <w:bookmarkStart w:name="z146" w:id="118"/>
    <w:p>
      <w:pPr>
        <w:spacing w:after="0"/>
        <w:ind w:left="0"/>
        <w:jc w:val="both"/>
      </w:pPr>
      <w:r>
        <w:rPr>
          <w:rFonts w:ascii="Times New Roman"/>
          <w:b w:val="false"/>
          <w:i w:val="false"/>
          <w:color w:val="000000"/>
          <w:sz w:val="28"/>
        </w:rPr>
        <w:t>
      менее 10-кратного размера собственного капитала УИП1 или УИП2, то МРСК равен 1 029 000 (одному миллиону двадцати девяти тысячам) МРП;</w:t>
      </w:r>
    </w:p>
    <w:bookmarkEnd w:id="118"/>
    <w:bookmarkStart w:name="z147" w:id="119"/>
    <w:p>
      <w:pPr>
        <w:spacing w:after="0"/>
        <w:ind w:left="0"/>
        <w:jc w:val="both"/>
      </w:pPr>
      <w:r>
        <w:rPr>
          <w:rFonts w:ascii="Times New Roman"/>
          <w:b w:val="false"/>
          <w:i w:val="false"/>
          <w:color w:val="000000"/>
          <w:sz w:val="28"/>
        </w:rPr>
        <w:t>
      более 10-кратного размера собственного капитала УИП1 или УИП2, то МРСК равен 1 029 000 (одному миллиону двадцати девяти тысячам) МРП + (ПАПУ – 10*СК) *0,10, где ПАПУ являются пенсионными активами, принятыми в доверительное управление, СК является размером собственного капитала УИП1 или УИП2 по балансу на дату расчета;</w:t>
      </w:r>
    </w:p>
    <w:bookmarkEnd w:id="119"/>
    <w:bookmarkStart w:name="z148" w:id="120"/>
    <w:p>
      <w:pPr>
        <w:spacing w:after="0"/>
        <w:ind w:left="0"/>
        <w:jc w:val="both"/>
      </w:pPr>
      <w:r>
        <w:rPr>
          <w:rFonts w:ascii="Times New Roman"/>
          <w:b w:val="false"/>
          <w:i w:val="false"/>
          <w:color w:val="000000"/>
          <w:sz w:val="28"/>
        </w:rPr>
        <w:t>
      4) собственный капитал УИП1 или УИП2 составляет 5 000 000 000 (пять миллиардов) тенге и более при текущей стоимости пенсионных активов, принятых в доверительное управление:</w:t>
      </w:r>
    </w:p>
    <w:bookmarkEnd w:id="120"/>
    <w:bookmarkStart w:name="z149" w:id="121"/>
    <w:p>
      <w:pPr>
        <w:spacing w:after="0"/>
        <w:ind w:left="0"/>
        <w:jc w:val="both"/>
      </w:pPr>
      <w:r>
        <w:rPr>
          <w:rFonts w:ascii="Times New Roman"/>
          <w:b w:val="false"/>
          <w:i w:val="false"/>
          <w:color w:val="000000"/>
          <w:sz w:val="28"/>
        </w:rPr>
        <w:t>
      менее 200 000 000 000 (двухсот миллиардов) тенге, то МРСК равен 1 800 000 (одному миллиону восьмистам тысячам) МРП;</w:t>
      </w:r>
    </w:p>
    <w:bookmarkEnd w:id="121"/>
    <w:bookmarkStart w:name="z150" w:id="122"/>
    <w:p>
      <w:pPr>
        <w:spacing w:after="0"/>
        <w:ind w:left="0"/>
        <w:jc w:val="both"/>
      </w:pPr>
      <w:r>
        <w:rPr>
          <w:rFonts w:ascii="Times New Roman"/>
          <w:b w:val="false"/>
          <w:i w:val="false"/>
          <w:color w:val="000000"/>
          <w:sz w:val="28"/>
        </w:rPr>
        <w:t>
      более 200 000 000 000 (двухсот миллиардов) тенге, то МРСК равен 1 800 000 (одному миллиону восьмистам тысячам) МРП + (ПАПУ - 200 000 000 000 (двести миллиардов) тенге)* 0,05, где ПАПУ являются пенсионными активами, принятыми УИП1 или УИП2 в доверительное управление.".</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дополнение</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