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aa49" w14:textId="e5b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 транспортировки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февраля 2021 года № ҚР ДСМ-19. Зарегистрирован в Министерстве юстиции Республики Казахстан 18 февраля 2021 года № 22230.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 и медицинских изделий.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__________________2021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 транспортировки лекарственных средств и медицинских изделий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 транспортировки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(далее – Кодекс) и определяют порядок хранения и транспортировки лекарственных средств и медицинских изделий.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 лекарственного средства – дата, после истечения которой лекарственное средство не подлежит применению;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дератизация – комплекс профилактических и истребительных мероприятий, направленных на уничтожение или снижение числа грызунов;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хранение в темном месте – хранение лекарственных средств и медицинских изделии в защищенном от света месте;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хранение в сухом месте – хранение лекарственных средств и медицинских изделий в помещениях с относительной влажностью воздуха не более 65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паллиативную или реабилитационную направленность по отношению к конкретному человеку;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медицинское изделие;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термоконтейнер – ящик (или сумка) для переноса медицинских иммунобиологических препаратов с теплоизолирующими свойствами и плотно прилегающей крышкой, где оптимальный температурный режим (от +20С до +80С) обеспечивается с помощью помещенных в его полость замороженных холодильных элементов;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холодильная комната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не ниже 0оС;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холодильный элемент (далее – хладоэлемент)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+2оС до +8оС;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хранении, транспортировке.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Хранение лекарственных средств и медицинских изделий осуществляется при определенной температуре: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охлаждение - ниже -15оС;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холодильнике от +2оС до +8оС;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прохладном месте от +8оС до +15оС;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комнатной температуре от +15оС до +25оС.</w:t>
      </w:r>
    </w:p>
    <w:bookmarkEnd w:id="37"/>
    <w:bookmarkStart w:name="z2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Хранение лекарственных средств и медицинских изделий должно осуществляться при относительной влажности воздуха в помещении хранения не выше 65 %, если в инструкции к примению производителем производителем не указано другое.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Хранение и транспортировка лекарственных средств и медицинских изделий осуществляется в условиях: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обеспечивающих безопасность, эффективность и качество на протяжении всего срока их годности в соответствии с условиями, установленными производителем в нормативно-техническом документе по контролю за качеством и безопасностью лекарственных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обеспечивающих сохранность лекарственных средств и медицинских изделий;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эксплуатационные характеристики и эффективность медицинского изделия не изменяются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объектах, осуществляющих хранение лекарственных средств и медицинских изделий руководителем субъекта здравоохранения назначается лицо, ответственное за обеспечение сохранности качества лекарственных средств и медицинских изделий.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хранения лекарственных средств и медицинских изделий ответственным лицом не реже одного раза в неделю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7–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Хранение лекарственных средств и медицинских изделий осуществляется в помещениях (зонах) хранения: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- в отделениях, кабинетах и на постах медицинских сестер;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Все лекарственные средства и медицинские изделия в зависимости от физических и физико-химических свойств воздействия на них различных факторов внешней среды делятся на: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требующие защиты от воздействия света;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требующие защиты от воздействия влаги;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требующие защиты от улетучивания;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защиты от воздействия повышенной температуры;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требующие защиты от пониженной температуры;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требующие защиты от воздействия газов, содержащихся в окружающей среде;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пахучие, красящие;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огнеопасные и взрывоопасные.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лекарственных средств и медицинских изделий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Отделка и полы помещений (зон) хранения лекарственных средств имеет покрытия, устойчивое к воздействию средств механизации и влажной уборки с использованием дезинфицирующих средств.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(зонах) хранения лекарственные средства и медицинские изделия хранятся в заводской или транспортной упаковке.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Вспомогательные вещества для лекарственных средств и расходные материалы к медицинским изделиям хранятся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лекарственных средства для личного использования.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работающие в зоне хранения, носят защитную или рабочую одежду, соответствующую выполняемой работе, а также проходят инструктаж.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хранения, в том числе в холодильной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помещениях хранения лекарственных средств предусматриваются: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подтоварники, шкафы для хранения лекарственных средств и медицинских изделий;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технологическое оборудование для создания температурного режима;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для регистрации температуры и влажности;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механизации для погрузочно-разгрузочных работ;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дезинфекционные средства и уборочный инвентарь для обеспечения санитарного режима;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иное оборудование и инвентарь, обеспечивающий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bookmarkEnd w:id="79"/>
    <w:bookmarkStart w:name="z2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Не допускается хранение лекарственных средств у отопительных приборов. Расстояние от стеллажей, поддонов, шкафов для хранения лекарственных средств и медицинских изделий от нагревательного элемента должно быть не менее 1 метра.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2000 года "Об обеспечении единства измерений".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Поверка, колибровка, ремонт оборудования, используемого для контроля или мониторинга условий хранения лекарственных средств осуществляется в целях сохранения качества лекарственных средств и исключения негативного воздействия.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Оборудование используется исправное и содержится в надлежащей чистоте. Очистка и дезинфекция оборудования осуществляется в соответствиис инструкцией по его эксплуатации.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приложению к настоящим Правилам.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помещениях хранения лекарственные средства хранятся раздельно: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фармакологическим группам;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способа применения (внутреннее, наружное);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агрегатного состояния;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физико-химическими свойствами и влиянием различных факторов внешней среды.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фармацевтические субстанции, вспомогательные вещества хранятся в помещениях не допускающие загрязнения, перепутывания и перекрестной контаминации.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Лекарственные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Лекарственные средства, решение об обращении которых еще не принято, возвращенные, изъятые из категории пригодных для поставки, в отношении которых есть подозрения в фальсификации, отозванные и отклоненные хранятся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и места их хранения имеют четкие обозначения.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27–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Обеспечивается разделение зон приемки, карантина, брака, отгрузки и хранения.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зонах приемки и отгрузки обеспечивается защита от воздействия погодных условий.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отгрузки и приемки обеспечиваются оборудованием (система вентиляции (кондиционирования), гигрометр, термометр).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контроля, используемые для проверки полученной продукции выделены и обеспечены надлежащим оборудованием.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Помещение,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Лекарственные субстанции, чувствительные к воздействию света, хранятся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хранятся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хранения особо чувствительных к свету лекарственных субстанций (нитрат серебра,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Лекарственные субстанции, требующие защиты от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Лекарственные субстанции с выраженными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Лекарственные субстанции, содержащие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Упаковка, укупорка лекарственных субстанций, содержащих летучие вещества, осуществляется в тару, соответствующую требованиям нормативных документов.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Лекарственные средства, требующие защиты от воздействия повышенной температуры, хранятся при комнатной температуре (от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в прохладном месте (от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 В некоторых случаях требуется более низкая температура хранения (от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что указывается на этикетке, в инструкции по медицинскому применению, в нормативном документе.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37–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на первичной и вторичной упаковке лекарственного средства.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40-процентный раствор формальдегида (формалин) хранится при температуре не ниже +9оС.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Кислота ледяная уксусная хранится при температуре не ниже +9оС. При появлении осадка кислоту выдерживают при комнатной температуре до растворения осадка. В случае, если осадок не растворяется, жидкую часть кислоты сливают и используют в соответствии с фактическим содержанием уксусной кислоты.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Медицинские жирные масла хранятся при температуре не ниже +10оС. При появлении осадка их выдерживают при комнатной температуре, декантируют и проверяют на соответствие всем требованиям нормативного документа.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Лекарственные субстанции пахучих лекарственных средств и изготовленные из них лекарственные формы в аптеках хранятся изолированно в герметически закрытой таре, непроницаемой для запаха, раздельно по наименованиям.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выделяют специальные 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Лекарственное растительное сырье содержащие эфирные масла хранят изолированно в хорошо укупоренной таре.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Травы, листья, плоды и корни, обладающие гигроскопическими свойствами, хранят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Растительные сборы хранят с соблюдением общих правил хранения лекарственного сырья.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Лекарственное растительное сырье подвергается периодическому контролю в соответствии с требованиями нормативного документа.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контроля используют.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Лекарственное растительное сырье, содержащее сердечные гликозиды хранятся с соблюдением сохранности их биологической активности.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Ядовитое и сильнодействующее лекарственное растительное сырье хранят в отдельном помещении или отдельном шкафу под замком.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указанными на упаковке и инструкции по применению лекарственного средства для потребителей (аннотация-вкладыш).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гликозиды осуществляется с соблюдением требования о повторном контроле на биологическую активность.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 хранятся,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Хранение огнеопасных лекарственных средств осуществляется отдельно от других лекарственных средств.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взрывоопасных лекарственных средств принимаются меры против загрязнения их пылью.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Легковоспламеняющиеся жидкости хранятся в стеклянной или металлической таре, изолировано в отдельном помещении от других групп.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производственных помещениях хранения легковоспламеняющиеся 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Хранение легковоспламеняющихся и горючих веществ в открытых контейнерах и в контейнерах, изготовленных из других материалов не осуществляется.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Бутыли, баллоны и 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 эти вещества хранят в плотно закрытых контейнерах в количестве, не превышающем сменную потребность.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Легковоспламеняющиеся и горючие жидкие лекарственные средства не хранятся: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заполняют не более чем на 95 процентов объема;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62. Исключен приказом Министра здравоохранения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хранении легковоспламеняющихся жидкостей постоянно наблюдается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 группе взрывоопасных лекарственных средств относятся лекарственные средства, способные к образованию взрыва.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хранении взрывоопасных лекарственных средств принимаются меры против загрязнения их пылью, которая служить причиной взрыва.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Хранение нерасфасованного калия перманганата осуществляется в специальном отсеке в жестяных контейнерах, на рабочих местах - в штангласах с притертыми пробками, отдельно от других органических веществ.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калия перманганат совместно с серой, органическими маслами, эфирами, спиртом, глицерином, органическими кислотами, другими органическими веществами, а также с легковоспламеняющимися и горючими веществами не осуществляется.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Раствор нерасфасованного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вызывает взрыв от сотрясения, удара и пролития спиртовых растворов. Передвигать посуду с нитроглицерином и отвешивать этот препарат в условиях, исключающих пролив и испарение нитроглицерина, а также попадание его на кожу.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Хранение взрывоопасных и огнеопасных лекарственных средств с кислотами и щелочами не осуществляется.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помещениях по хранению взрывоопасных и огнеопасных лекарственных средств, при отсутствии освещения пользуются электрическими фонарями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соответствии с постановлением Правительства Республики Казахстан от 9 октября 2014 года № 1077 "Об утверждении Правил пожарной безопасности".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Совместное хранение баллонов с кислородом и горючими газами, а также хранение таких баллонов в материальных комнатах и аптечных складах не осуществляется.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сохранения качества резиновых изделий в помещениях хранения соблюдаются следующие условия: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от света, солнечных лучей;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от высокой (более +20оС) и низкой (ниже 0оС) температуры воздуха;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предусматривать защиту от попадания текучего воздуха (сквозняков, механической вентиляции);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предусматривать защиту от механических повреждений (в том числе от сдавливания, сгибания, скручивания, вытягивания).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Хранение отдельных видов резиновых изделий осуществляется с учетом следующих особенностей: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прорезиненная ткань (односторонняя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эластичные лаковые изделия (катетеры, бужи, зонды) хранят в сухом помещении. Признаком старения является размягчение и клейкость поверхности, такие изделия подлежат признанию бракованными.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помещениях (зонах) хранения аптечного склада допускается хранение резиновых изделий в заводской упаковке.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 изделия, поддерживается относительная влажность воздуха не выше 65 процентов.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медицинскому применению.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Перевязочные средства хранятся в сухом проветриваемом помещении в шкафах, ящиках, на стеллажах, паллетах, поддонах в условиях, обеспечивающих чистоту.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перевязочный материал (бинты, марлевые салфетки, вата, другое) хранятся в заводской таре или в неповрежденной первичной упаковке.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Нестерильный перевязочный материал хранят в заводской таре или упакованными в плотную бумагу.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Медицинские инструменты, устройства, приборы, аппаратуру хранятся в сухих отапливаемых помещениях при 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превышает 65 процентов. Допускается относительная влажность воздуха в помещениях хранения в климатических зонах с повышенной влажностью до 70 процентов.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Медицинские изделия, медицинские инструменты и металлические изделия хранятся в отдельных шкафах, ящиках и коробках с крышками с обозначением наименование хранящихся в них инструментов с соблюдением условий хранения, указанных в нормативно-техническом документе и в инструкции по применению. 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Режущие медицинские инструменты (скальпели, ножи и острые, режущие детали) хранятся уложенными в специальные гнезда ящиков или пеналов, во избежание образования зазубрин и затуплений.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без первичной упаковки хранятся в бумажных пакетах (в целях защиты от механических повреждений и предохранения от соприкосновения с соседними предметами);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Серебряные и нейзильберные медицинские инструменты хранятся отдельно от серы и серосодержащих соединений, а также от резиновых изделий для предотвращения почернения поверхности инструментов;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медицинские инструменты хранятся отдельно от лекарственных средств и резиновых изделий, за исключением, когда резиновые изделия являются неотъемлемой их частью.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металлических изделий осуществляется с соблюдением следующих условий: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переносе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появлении на окрашенных металлических изделиях ржавчины удаляются, изделия вновь окрашиваются.</w:t>
      </w:r>
    </w:p>
    <w:bookmarkEnd w:id="186"/>
    <w:bookmarkStart w:name="z19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транспортировки лекарственных средств и медицинских изделий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Транспортные средства и оборудование, используемые для транспортировки лекарственных средств и медицинских изделий, соответствуют целям их использования и укомплектованы для защиты продукции от нежелательного воздействия, приводящие к потере качества или нарушению целостности упаковки, а также чтобы: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была утрачена возможность их идентификации и оценки безопасности;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были контаминированы другими лекарственными средствами (дозировками), веществами и сами не контаминировали;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были защищены и не подвергались воздействию факторов внешней среды.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транспортировке соблюдают условия хранения, необходимые для обеспечения 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Транспортировка лекарственных средств и медицинских изделий,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Летучие, пахучие, ядовитые лекарственные средства упаковываются не более одного наименования в одну транспортную упаковку.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Аэрозольные упаковки при транспортировке оберегаются от ударов и механических повреждений.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температуры и относительной влажности воздуха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влажности (психрометр, гигрометр)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сухого прибора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увлажненного прибора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