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e837" w14:textId="151e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февраля 2021 года № 44. Зарегистрирован в Министерстве юстиции Республики Казахстан 19 февраля 2021 года № 22233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Cноска. Вводится в действие с 01.01.2022 в соответствии с пунктом 4 настоящего приказа.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первого вице-министра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инфраструктурного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2021 года № 44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апреля 2013 года № 15-07/185 "Об утверждении формы (образца) и описания хлопковой расписки" (зарегистрирован в Реестре государственной регистрации нормативных правовых актов № 8465, опубликован 26 октября 2013 года в газете "Казахстанская правда" № 302 (27576)).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4-1/55 "Об утверждении квалификационных требований к аккредитованным испытательным лабораториям (центрам)" (зарегистрирован в Реестре государственной регистрации нормативных правовых актов № 11004, опубликован 24 июня 2015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 марта 2015 года № 4-5/223 "Об утверждении квалификационных требований к деятельности по оказанию услуг по складской деятельности с выдачей хлопковых расписок и перечня документов, подтверждающих соответствие им" (зарегистрирован в Реестре государственной регистрации нормативных правовых актов № 11366, опубликован 28 августа 2015 года в информационно-правовой системе "Әділет").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4-5/280 "Об утверждении Правил проведения экспертизы качества хлопка-сырца и выдачи удостоверения о качестве хлопка-сырца, формы (образца) удостоверения о качестве хлопка-сырца и формы (образца) паспорта качества хлопка-волокна" (зарегистрирован в Реестре государственной регистрации нормативных правовых актов № 12152, опубликован 29 октября 2015 года в информационно-правовой системе "Әділет").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июня 2015 года № 4-5/575 "Об утверждении Правил получения гарантий фондов гарантирования исполнения обязательств по хлопковым распискам" (зарегистрирован в Реестре государственной регистрации нормативных правовых актов № 12035, опубликован 30 октября 2015 года в информационно-правовой системе "Әділет").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июня 2015 года № 4-5/576 "Об утверждении Правил погашения обязательств фондами гарантирования исполнения обязательств по хлопковым распискам" (зарегистрирован в Реестре государственной регистрации нормативных правовых актов № 12034, опубликован 30 октября 2015 года в информационно-правовой системе "Әділет").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июня 2015 года № 4-1/582 "Об утверждении Правил проведения мониторинга хлопкового рынка" (зарегистрирован в Реестре государственной регистрации нормативных правовых актов № 11902, опубликован 10 сентября 2015 года в информационно-правовой системе "Әділет").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июля 2015 года № 4-5/603 "Об утверждении Правил участия хлопкоперерабатывающих организаций в системе гарантирования исполнения обязательств по хлопковым распискам" (зарегистрирован в Реестре государственной регистрации нормативных правовых актов № 12093, опубликован 19 октября 2015 года в информационно-правовой системе "Әділет").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июля 2015 года № 4-5/604 "Об утверждении Правил деятельности и ликвидации фондов гарантирования исполнения обязательств по хлопковым распискам" (зарегистрирован в Реестре государственной регистрации нормативных правовых актов № 12040, опубликован 30 октября 2015 года в информационно-правовой системе "Әділет").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 июля 2015 года № 4-5/605 "Об утверждении Правил выдачи, обращения, аннулирования и погашения хлопковых расписок" (зарегистрирован в Реестре государственной регистрации нормативных правовых актов № 12058, опубликован 15 октября 2015 года в информационно-правовой системе "Әділет").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июля 2015 года № 4-3/610 "Об утверждении Правил формирования, хранения и использования государственных ресурсов семян хлопчатника" (зарегистрирован в Реестре государственной регистрации нормативных правовых актов № 12019, опубликован 5 октября 2015 года в информационно-правовой системе "Әділет").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июля 2015 года № 4-3/611 "Об утверждении Правил организации технологического процесса первичной переработки хлопка-сырца в хлопок-волокно" (зарегистрирован в Реестре государственной регистрации нормативных правовых актов № 12132, опубликован 21 октября 2015 года в информационно-правовой системе "Әділет").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июля 2015 года № 4-5/612 "Об утверждении Правил проведения временного управления хлопкоперерабатывающей организацией" (зарегистрирован в Реестре государственной регистрации нормативных правовых актов № 12039, опубликован 15 октября 2015 года в информационно-правовой системе "Әділет").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июля 2015 года № 4-5/613 "Об утверждении перечня и форм документов учета, сроков представления отчетности по вопросам соблюдения требований, предъявляемых к деятельности по оказанию услуг по складской деятельности с выдачей хлопковых расписок, ведению мониторинга хлопкового рынка" (зарегистрирован в Реестре государственной регистрации нормативных правовых актов № 12044, опубликован 19 октября 2015 года в информационно-правовой системе "Әділет").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июля 2015 года № 4-1/618 "Об утверждении Правил проведения экспертизы качества хлопка-волокна и выдачи паспорта качества хлопка-волокна" (зарегистрирован в Реестре государственной регистрации нормативных правовых актов № 12009, опубликован 5 октября 2015 года в информационно-правовой системе "Әділет").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октября 2015 года № 4-6/895 "Об утверждении Правил установления факта утраты или ухудшения качества хлопка-сырца и (или) хлопка-волокна" (зарегистрирован в Реестре государственной регистрации нормативных правовых актов № 12300, опубликован 27 ноября 2015 года в информационно-правовой системе "Әділет").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 октября 2015 года № 4-6/954 "О внесении изменений и дополнения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12335, опубликован 14 декабря 2015 года в информационно-правовой системе "Әділет").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 октября 2015 года № 4-6/955 "Об утверждении Правил ведения количественно-качественного учета хлопка" (зарегистрирован в Реестре государственной регистрации нормативных правовых актов № 12352, опубликован 14 декабря 2015 года в информационно-правовой системе "Әділет").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ноября 2015 года № 4-5/969 "Об утверждении типовых форм договоров хранения и переработки" (зарегистрирован в Реестре государственной регистрации нормативных правовых актов № 12407, опубликован 6 января 2016 года в информационно-правовой системе "Әділет").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марта 2016 года № 138 "О внесении изменения в приказ Министра сельского хозяйства Республики Казахстан от 18 апреля 2013 года № 15-07/185 "Об утверждении формы (образца) и описания хлопковой расписки" (зарегистрирован в Реестре государственной регистрации нормативных правовых актов № 13664, опубликован 13 мая 2016 года в информационно-правовой системе "Әділет").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апреля 2016 года № 173 "О внесении изменений в приказ Министра сельского хозяйства Республики Казахстан от 17 марта 2015 года № 4-5/223 "Об утверждении квалификационных требований к деятельности по оказанию услуг по складской деятельности с выдачей хлопковых расписок и перечня документов, подтверждающих соответствие им" (зарегистрирован в Реестре государственной регистрации нормативных правовых актов № 13740, опубликован 8 июня 2016 года в информационно-правовой системе "Әділет").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октября 2020 года № 314 "О внесении изменений в некоторые приказы Министра сельского хозяйства Республики Казахстан по вопросам хлопковой отрасли" (зарегистрирован в Реестре государственной регистрации нормативных правовых актов № 21418, опубликован 15 октября 2020 года в Эталонном контрольном банке нормативных правовых актов Республики Казахстан).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