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a76a" w14:textId="5dba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февраля 2021 года № 17. Зарегистрирован в Министерстве юстиции Республики Казахстан 19 февраля 2021 года № 22234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 (зарегистрирован в Реестре государственной регистрации нормативных правовых актов за № 14778, опубликован 20 февраля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Публичные слушания проводятся уполномоченным органом или его территориальным подразделением, в том числе с организацией онлайн-трансляций, с обеспечением беспрепятственного доступа участников публичных слушаний.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в стране чрезвычайного положения, ограничительных мероприятий, в том числе карантина, уполномоченный орган или его территориальные подразделения проводят публичные слушания посредством онлайн-трансляций.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публичных слушаний посредством онлайн-трансляций ведомство уполномоченного органа или его территориальное подразделение, не позднее десяти календарных дней до даты проведения публичных слушаний, размещает в социальных сетях объявление о предстоящем публичном слушании с указанием даты и ссылки на онлайн-трансляцию публичных слушаний.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ведомства уполномоченного органа или его территориального подразделения назначает председателя и секретаря публичных слушаний из числа сотрудников ведомства уполномоченного органа или его территориального подразделения.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публичных слушаний ведет протокол в письменной форме.".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Иргалиев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