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648b" w14:textId="c4b6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20 ноября 2014 года № 98 "Об утверждении Правил ведения реестра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16 февраля 2021 года № 58/НҚ. Зарегистрирован в Министерстве юстиции Республики Казахстан 22 февраля 2021 года № 22243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ноября 2014 года № 98 "Об утверждении Правил ведения реестра государственных услуг" (зарегистрирован в Государственном реестре нормативных правовых актов Республики Казахстан под № 10029, опубликован 16 января 2015 года в информационно-правовой системе "Әділет"),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государственных услуг,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Мусин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2014 года № 98 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государственных услуг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реестра государственных услуг (далее – Правила) определяют порядок ведения реестра государственных услуг.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определения: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услуга – услуга по предоставлению пользователю электронных информационных ресурсов;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бумажная форма оказания государственной услуги - форма оказания, при которой процесс содержит бумажный документооборот с момента подачи заявления на получение государственной услуги до момента выдачи ее результата;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реестр государственных услуг (далее – реестр) – классифицированный перечень государственных услуг;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сфере оказания государственных услуг (далее – уполномоченный орган)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полностью автоматизированная услуга – услуга, исключающая в процессе ее оказания бумажный документооборот;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частично автоматизированная услуга – услуга, содержащая в процессе ее оказания последовательность бумажного и электронного документооборота.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задачей ведения реестра является выявление, включение и учет государственных услуг, обеспечение доступа к основным сведениям о государственных услугах для услугополучателей.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 ведется на государственном и русском языках.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ведения реестра включает в себя следующие этапы: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нормативных правовых актов Республики Казахстан на предмет выявления государственных услуг;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на основе проведенного анализа перечня государственных услуг, подлежащих к включению в реестр или исключению из реестра;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включение выявленных государственных услуг, сведений о государственных услугах в реестр или исключение из реестра государственных услуг;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реестра на предмет актуализации (обновления) его содержания;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актуализация (обновление) сведений о государственных услугах, включенных в реестр.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Ведение реестра осуществляется уполномоченным органом.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внесения изменений и (или) дополнений в реестр центральные государственные органы и местные исполнительные органы: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проводят инвентаризацию сведений о государственных услугах в реестре;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представляют в уполномоченный орган предложения по внесению в реестр изменений на государственном и русском языках по форме согласно приложению 1 к настоящим Правилам и (или) сведения по внесению в реестр дополнений на государственном и русском языках по форме согласно приложению 2 к настоящим Правилам не позднее 1 марта и 1 сентября календарного года.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Предложения, предоставленные после 1 марта или 1 сентября календарного года рассматриваются в следующем проекте изменений и (или) дополнений.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Предложения по внесению изменений и (или) дополнений в реестр предоставленные не по форме, установленной согласно приложениям 1 и 2 к настоящим Правилам, не рассматриваются, о чем направляется уведомление.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не позднее 1 июня и 1 декабря текущего календарного года утверждает реестр приказом руководителя либо лицом, исполняющим его обязанности, или вносит в него изменения и (или) дополнения.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Реестр утверждается или в него вносится изменения и (или)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реестра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Реестр разрабатывается по структуре согласно приложению 3 к настоящим Правилам.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Реестр предусматривает: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государственной услуги;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услугополучателе (физическое и (или) юридическое лицо); 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услуги; наименование услугодателя;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и абонентское устройство сотовой связи, стационарное абонентское устройство, объекты информатизации в случае оказания государственной услуги в электронной форме;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 оказания государственной услуги (электронная (полностью или частично автоматизированная)/ бумажная/ проактивная/ оказываемая по принципу "одного заявления", информационная);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платность либо бесплатность оказания государственной услуги;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подзаконного нормативного правового акта, определяющего порядок оказания государственной услуги.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Классификация реестра состоит из: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разделов, которые представляют собой группировку государственных услуг в зависимости от сфер общественных отношений;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подразделов, которые представляют собой группировку государственных услуг в зависимости от жизненных ситуаций услугополучателя;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порядковых номеров государственных услуг.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Государственной услуге присваивается восьмизначный индивидуальный классифицированный код в виде цифрового обозначения, который формируется из кодов всех уровней классификации реестра.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Классифицированный код состоит из трех частей: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часть – состоит из 3 цифр и обозначает раздел сферы общественных отношений;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часть – состоит из 2 цифр и обозначает подраздел в зависимости от жизненной ситуации услугополучателя;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часть – состоит из 3 цифр и обозначает порядковый номер государственной услуги внутри подраздела.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Классифицированный код государственной услуге присваивается уполномоченным органом.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Классификация реестра государственных услуг составляется по структуре согласно приложению 4 к настоящим Правилам.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реестра государственных услуг 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предложений по внесению изменений в реестр государственных услуг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37"/>
        <w:gridCol w:w="1237"/>
        <w:gridCol w:w="1238"/>
        <w:gridCol w:w="7310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Действующая редакция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редакция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(ссылка на нормативный правовой акт и (или) поручение Правительства Республики Казахстан (при наличии)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государственных услуг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по внесению дополнений в реестр государственных услуг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454"/>
        <w:gridCol w:w="2094"/>
        <w:gridCol w:w="454"/>
        <w:gridCol w:w="1211"/>
        <w:gridCol w:w="454"/>
        <w:gridCol w:w="454"/>
        <w:gridCol w:w="454"/>
        <w:gridCol w:w="706"/>
        <w:gridCol w:w="1926"/>
        <w:gridCol w:w="3187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государственной услуги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услугополучателей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прием заявлений и выдачу оформленных документов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государственной услуги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оказания государственной услуги (предполагаемые сроки, перечень документов и так далее)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внесения дополнений в реестр(ссылка на нормативный правовой акт и (или) поручение Правительства Республики Казахстан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основание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реестра государственных услуг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333"/>
        <w:gridCol w:w="333"/>
        <w:gridCol w:w="1290"/>
        <w:gridCol w:w="1633"/>
        <w:gridCol w:w="333"/>
        <w:gridCol w:w="3883"/>
        <w:gridCol w:w="333"/>
        <w:gridCol w:w="2834"/>
        <w:gridCol w:w="984"/>
      </w:tblGrid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государственной услуги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услугополучателе (физическое и (или) юридическое лицо)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 льного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и абонентское устройство сотовой связи, стационарное абонентское устройство, объекты информатизации*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Платность/бесплатность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 (электронная (полностью или частично автоматизированная)/ бумажная/ проактивная/ оказываемая по принципу "одного заявления", информационная)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подзаконного нормативногоправового акта, определяющего порядок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объекты информатизации - объекты информатизации, интегрированные с сервисами, размещенными на шлюзе "электронного правительства", внешнем шлюзе "электронного правительства"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</w:tbl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реестра государственных услуг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6"/>
        <w:gridCol w:w="3426"/>
        <w:gridCol w:w="66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документов/справок, удостоверяющих личность и статус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документов, обеспечивающих права, несвязанные с предпринимательской деятельностью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физических лиц и граждан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Регистрация/смена статуса, места жительства, фамилии, имени, отчества (при наличии) и других данных физических лиц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Пребывание за рубежом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Прибытие в Республику Казахстан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регистрации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и дети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семьи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Рождение, опекунство и воспитание ребенка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 досуг для ребенка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обеспечение ребенка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на имущество и интеллектуальную собственность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Движимое имущество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Интеллектуальная собственность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прав на имущество и интеллектуальную собственность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Здоровье, медицина и здравоохранение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здоровья, медицины и здравоохранения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 и социальная защита населения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населения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обеспечение, в том числе пенсионное обеспечение и социальное страхование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услуги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труда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 наука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образования и науки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 предпринимательство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бизнеса или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деятельности частного предпринимателя или юридического лица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на производство отдельных видов продукции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на приобретение, реализацию и хранение отдельных видов продукции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туризма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и водный транспорт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 природные ресурсы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водными ресурсами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лесными ресурсами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животным миром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индустрия и технологии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промышленности, индустрии и технологий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Нефтегазовая сфера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в нефтегазовой сфере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нефтегазовой сфере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администрирование, бухгалтерский учет и финансовая отчетность, аудиторская деятельность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администрирование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финансовая отчетность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Аудиторская деятельность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регулирование, контроль и надзор финансового рынка и финансовых организаций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в сфере деятельности пенсионных фондов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в сфере рынка страховых услуг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таможенного дела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оборона и правосудие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в сфере безопасности, правосудия и обороны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безопасности, правосудия и обороны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защиты конкуренции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религии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отношения, геодезия и картография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информация и связь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в сфере организации и предоставления связи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ситуации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чрезвычайных ситуаций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Архитектурно-градостроительная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архитектурно-градостроительной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политика и иностранные дела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внешней политики и иностранных дел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регулирования естественных монополий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служба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космического пространства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статистической информации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предприятия и государственное имущество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