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ea81" w14:textId="0d6ea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Правления Национального Банка Республики Казахстан от 30 мая 2016 года № 136 "Об утверждении Перечня финансовых продуктов, об утверждении которых финансовая организация уведомляет уполномоченный орган по регулированию, контролю и надзору финансового рынка и финансовых организаций" и от 30 мая 2016 года № 137 "Об утверждении Правил уведомления уполномоченного органа по регулированию, контролю и надзору финансового рынка и финансовых организаций об утверждении финансовых продуктов финансовыми организациями, а также перечня документов, прилагаемых к уведомлению"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22 февраля 2021 года № 35. Зарегистрировано в Министерстве юстиции Республики Казахстан 25 февраля 2021 года № 22256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августа 1995 года "О банках и банковской деятельности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2000 года "О страховой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статьей 31-1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2003 года "О рынке ценных бумаг", </w:t>
      </w:r>
      <w:r>
        <w:rPr>
          <w:rFonts w:ascii="Times New Roman"/>
          <w:b w:val="false"/>
          <w:i w:val="false"/>
          <w:color w:val="000000"/>
          <w:sz w:val="28"/>
        </w:rPr>
        <w:t>статьей 31-1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Казахстан, от 26 ноября 2012 года "О микрофинансовой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16 мая 2014 года "О разрешениях и уведомлениях"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30 мая 2016 года № 136 "Об утверждении Перечня финансовых продуктов, об утверждении которых финансовая организация уведомляет уполномоченный орган по регулированию, контролю и надзору финансового рынка и финансовых организаций" (зарегистрировано в Реестре государственной регистрации нормативных правовых актов под № 13852, опубликовано 19 июля 2016 года в Информационно-правовой системе нормативных правовых актов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августа 1995 года "О банках и банковской деятельности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2000 года "О страховой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статьей 31-1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2003 года "О рынке ценных бумаг", </w:t>
      </w:r>
      <w:r>
        <w:rPr>
          <w:rFonts w:ascii="Times New Roman"/>
          <w:b w:val="false"/>
          <w:i w:val="false"/>
          <w:color w:val="000000"/>
          <w:sz w:val="28"/>
        </w:rPr>
        <w:t>статьей 31-1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26 ноября 2012 года "О микрофинансовой деятельности" Правление Агентства Республики Казахстан по регулированию и развитию финансового рынка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финансовых продуктов, об утверждении которых финансовая организация уведомляет уполномоченный орган по регулированию, контролю и надзору финансового рынка и финансовых организаций, утвержденном указанным постановлением: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"Финансовая организация, в том числе филиал банка-нерезидента Республики Казахстан, филиал страховой (перестраховочной) организации-нерезидента Республики Казахстан, уведомляет уполномоченный орган по регулированию, контролю и надзору финансового рынка и финансовых организаций об утверждении следующих предлагаемых финансовых продуктов:";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1), 2) и 3)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займы физическим лицам, обеспеченные залогом недвижимого имущества, не связанные с осуществлением предпринимательской деятельности, микрокредиты, обеспеченные залогом недвижимого имущества;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займы физическим лицам, не обеспеченные залогом, не связанные с осуществлением предпринимательской деятельности, микрокредиты, не обеспеченные залогом;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займы физическим лицам на приобретение автомобильного транспорта обеспеченные залогом автомобильного транспорта, микрокредиты, обеспеченные залогом движимого имущества;".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30 мая 2016 года № 137 "Об утверждении Правил уведомления уполномоченного органа по регулированию, контролю и надзору финансового рынка и финансовых организаций об утверждении финансовых продуктов финансовыми организациями, а также перечня документов, прилагаемых к уведомлению" (зарегистрировано в Реестре государственной регистрации нормативных правовых актов под № 14221, опубликовано 3 октября 2016 года в Информационно-правовой системе нормативных правовых актов "Әділет"), следующее изменение: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уведомления уполномоченного органа по регулированию, контролю и надзору финансового рынка и финансовых организаций об утверждении финансовых продуктов финансовыми организациями, а также перечне документов, прилагаемых к уведомлению, утвержденных указанным постановлением: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уведомления уполномоченного органа по регулированию, контролю и надзору финансового рынка и финансовых организаций об утверждении финансовых продуктов финансовыми организациями, а также перечень документов, прилагаемых к уведомлению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августа 1995 года "О банках и банковской деятельности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2000 года "О страховой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статьей 31-1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2003 года "О рынке ценных бумаг", </w:t>
      </w:r>
      <w:r>
        <w:rPr>
          <w:rFonts w:ascii="Times New Roman"/>
          <w:b w:val="false"/>
          <w:i w:val="false"/>
          <w:color w:val="000000"/>
          <w:sz w:val="28"/>
        </w:rPr>
        <w:t>статьей 31-1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Казахстан, от 26 ноября 2012 года "О микрофинансовой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16 мая 2014 года "О разрешениях и уведомлениях" и определяет порядок уведомления финансовыми организациями уполномоченного органа по регулированию, контролю и надзору финансового рынка и финансовых организаций (далее – уполномоченный орган) об утверждении финансовых продуктов и перечень документов, прилагаемых к уведомлению.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Правил распространяются также на филиалы банков - нерезидентов Республики Казахстан, филиалы страховых (перестраховочных) организаций-нерезидентов Республики Казахстан.".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19 декабря 2019 года № 237 "Об утверждении Правил уведомления государственного органа, осуществляющего государственное регулирование, контроль и надзор финансового рынка и финансовых организаций, об утверждении услуг по предоставлению микрокредитов организацией, осуществляющей микрофинансовую деятельность, а также перечня документов, прилагаемых к уведомлению" (зарегистрировано в Реестре государственной регистрации нормативных правовых актов под № 19777, опубликовано 31 декабря 2019 года в Эталонном контрольном банке нормативных правовых актов Республики Казахстан).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защиты прав потребителей финансовых услуг в установленном законодательством Республики Казахстан порядке обеспечить: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по истечении двадцати одного календарного дня после дня его первого официального опубликования.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 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аэрокосмической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"__________" 2021 года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"__________" 2021 года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