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882ca" w14:textId="6c882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23 февраля 2021 года № 139. Зарегистрирован в Министерстве юстиции Республики Казахстан 25 февраля 2021 года № 22257.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11 декабря 2015 года № 648 "Об утверждении Правил осуществления государственных закупок" (зарегистрирован в Реестре государственной регистрации нормативных правовых актов Республики Казахстан под № 12590, опубликован 31 декабря 2015 года в информационно-правовой системе "Әділет")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государственных закупок,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"52. В случаях, предусмотренных подпунктами 1) и 3) пункта 28-2 настоящих Правил, организация и проведение государственных закупок способом конкурса осуществляется единым организатором на основании представления заказчиком задания на казахском и русском языках, содержащего следующие документы: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заявку заказчика на проведение конкурса, подписанную первым руководителем заказчика либо лицом, исполняющим его обязанности, либо руководителем бюджетной программы либо лицом, исполняющим его обязанности, с указанием кандидатур из числа представителей заказчика для включения в состав конкурсной комиссии;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утвержденные первым руководителем заказчика либо лицом, исполняющим его обязанности, либо руководителем бюджетной программы либо лицом, исполняющим его обязанности, техническую спецификацию, проект договора, являющегося неотъемлемой частью конкурсной документации и состав экспертной комиссии либо эксперта в случае ее создания (привлечения).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государственных закупок работ, требующих проектно-сметную документацию, вместо технической спецификации конкурсная документация должна содержать проектно-сметную документацию, прошедшую экспертизу в соответствии с законодательством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52-1. В случае, предусмотренном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28-2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организация и проведение государственных закупок способом конкурса осуществляется единым организатором на основании представления заказчиком задания на казахском и русском языках, содержащего следующие документы: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заявку заказчика на проведение конкурса, подписанную первым руководителем заказчика либо лицом, исполняющим его обязанности, либо руководителем бюджетной программы либо лицом, исполняющим его обязанности;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утвержденные первым руководителем заказчика либо лицом, исполняющим его обязанности, либо руководителем бюджетной программы либо лицом, исполняющим его обязанности, проект технической спецификации с указанием требуемых функциональных, технических, качественных и эксплуатационных характеристик закупаемых товаров, работ, услуг.";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"54. Решение о создании конкурсной комиссии и определении секретаря конкурсной комиссии принимается первым руководителем организатора либо лицом, исполняющим его обязанности, либо руководителем бюджетной программы либо лицом, исполняющим его обязанности.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В случае, если организатором выступает сам заказчик непосредственно либо в лице своего структурного подразделения, (должностного лица), ответственного за выполнение процедур организации и проведения государственных закупок, решение о создании конкурсной комиссии и определении секретаря конкурсной комиссии принимается первым руководителем заказчика либо лицом, исполняющим его обязанности, либо руководителем бюджетной программы либо лицом, исполняющим его обязанности.";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59-1 следующего содержания: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"59-1. В целях реализации своих полномочий в конкурсных комиссиях соответствующего государственного органа принимают участие члены общественных советов.";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"60. В случае,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председателем конкурсной комиссии определяется должностное лицо не ниже заместителя первого руководителя заказчика.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проведении конкурса по материально-техническому обеспечению деятельности центральных исполнительных органов, председателем конкурсной комиссии определяется руководитель бюджетной программы либо лицо, исполняющее его обязанности.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 24 настоящих Правил, председателем конкурсной комиссии определяется должностное лицо не ниже заместителя первого руководителя организатора либо лица, исполняющего его обязанности, либо руководитель бюджетной программы либо лицо, исполняющее его обязанности.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председателем конкурсной комиссии определяется должностное лицо не ниже заместителя первого руководителя заказчика либо лица, исполняющего его обязанности, либо руководитель бюджетной программы либо лицо, исполняющее его обязанности.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 26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председателем конкурсной комиссии определяется должностное лицо не ниже первого руководителя заказчика либо лица, исполняющего его обязанности."; 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"75. Решение о создании экспертной комиссии либо о привлечении эксперта принимается первым руководителем организатора, либо лицом, исполняющим его обязанности, либо руководителем бюджетной программы либо лицом, исполняющим его обязанности.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предусмотренных подпунктами 1) и 3) </w:t>
      </w:r>
      <w:r>
        <w:rPr>
          <w:rFonts w:ascii="Times New Roman"/>
          <w:b w:val="false"/>
          <w:i w:val="false"/>
          <w:color w:val="000000"/>
          <w:sz w:val="28"/>
        </w:rPr>
        <w:t>пункта 28-2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решение о создании экспертной комиссии принимается первым руководителем заказчика либо лицом, исполняющим его обязанности, либо руководителем бюджетной программы либо лицом, исполняющим его обязанности.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предусмотренном подпунктом 2) пункта 28-2 настоящих Правил, решение о создании экспертной комиссии принимается первым руководителем единого организатора либо лицом, исполняющим его обязанности.";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"83. Проект конкурсной документации, разработанный организатором, утверждается первым руководителем заказчика либо лицом, исполняющим его обязанности, либо руководителем бюджетной программы либо лицом, исполняющим его обязанности.";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"94. Протокол предварительного обсуждения проекта конкурсной документации,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Закона содержит информацию о поступивших замечаниях к проекту конкурсной документации и принятым по ним решениям.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предварительного обсуждения проекта конкурсной документации подписывается первым руководителем заказчика либо лицом, исполняющим его обязанности, либо руководителем бюджетной программы либо лицом, исполняющим его обязанности.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проведения государственных закупок единым организатором протокол предварительного обсуждения проекта конкурсной документации подписывается первым руководителем единого организатора.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протокол предварительного обсуждения проекта конкурсной документации подписывается первым руководителем организатора либо лицом, исполняющим его обязанности, либо руководителем бюджетной программы либо лицом, исполняющим его обязанности.";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"182. Государственные закупки способом конкурса с использованием двухэтапных процедур представляют собой совокупность следующих последовательных этапов: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первом этапе осуществляются следующие мероприятия: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заказчиком организатора;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организатором экспертной комиссии либо определение эксперта;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потребности заказчика формирование экспертной комиссией либо экспертом технического задания к приобретаемым товарам, работам, услугам;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объявления на веб-портале о проведении государственных закупок способом конкурса с использованием двухэтапных процедур;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организатором технического задания лицам, заинтересованным в участии на первом этапе государственных закупок, способом конкурса с использованием двухэтапных процедур;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потенциальными поставщиками технических предложений, разработанных в соответствии с техническим заданием;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экспертной комиссией либо экспертом технических предложений потенциальных поставщиков и обсуждение с ними вопросов, касающихся технических, качественных и (или) иных характеристик закупаемых товаров, работ, услуг, договорных условий их поставки (выполнения, оказания);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экспертной комиссией либо экспертом технической спецификации закупаемых товаров, работ, услуг;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организатором конкурсной документации и утверждение ее первым руководителем заказчика либо лицом, исполняющим его обязанности либо руководителем бюджетной программы либо лицом, исполняющим его обязанности;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организатором приглашения потенциальным поставщикам, представившим на первом этапе технические предложения, принять участие во втором этапе государственных закупок способом конкурса с использованием двухэтапных процедур;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втором этапе осуществляются мероприятия, предусмотренные для проведения государственных закупок способом конкурса.";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255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"255. В случаях, предусмотренных подпунктами 1) и 3) </w:t>
      </w:r>
      <w:r>
        <w:rPr>
          <w:rFonts w:ascii="Times New Roman"/>
          <w:b w:val="false"/>
          <w:i w:val="false"/>
          <w:color w:val="000000"/>
          <w:sz w:val="28"/>
        </w:rPr>
        <w:t>пункта 28-2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организация и проведение аукциона осуществляется единым организатором на основании представления заказчиком задания на казахском и русском языках, содержащего следующие документы: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заявку заказчика на проведение аукциона, подписанную первым руководителем заказчика либо лицом, исполняющим его обязанности, либо руководителем бюджетной программы либо лицом, исполняющим его обязанности, с указанием кандидатур из числа представителей заказчика для включения в состав аукционной комиссии;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утвержденные первым руководителем заказчика либо лицом, исполняющим его обязанности, либо руководителем бюджетной программы либо лицом, исполняющим его обязанности, техническую спецификацию, проект договора, являющегося неотъемлемой частью аукционной документации и состав экспертной комиссии либо эксперта в случае ее создания (привлечения).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255-1. В случае, предусмотренном подпунктом 2) пункта 28-2 настоящих Правил, организация и проведение государственных закупок способом аукциона осуществляется единым организатором на основании представления заказчиком задания на казахском и русском языках, содержащего следующие документы: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заявку заказчика на проведение аукциона, подписанную первым руководителем заказчика либо лицом, исполняющим его обязанности, либо руководителем бюджетной программы либо лицом, исполняющим его обязанности;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утвержденные первым руководителем заказчика либо лицом, исполняющим его обязанности, либо руководителем бюджетной программы либо лицом, исполняющим его обязанности, проект технической спецификации с указанием требуемых функциональных, технических, качественных и эксплуатационных характеристик закупаемых товаров, работ, услуг.";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257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"257. Решение о создании аукционной комиссии и определении секретаря аукционной комиссии принимается первым руководителем организатора либо лицом, исполняющим его обязанности, либо руководителем бюджетной программы либо лицом, исполняющим его обязанности.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258. В случае, если организатором выступает сам заказчик непосредственно либо в лице своего структурного подразделения (должностного лица), ответственного за выполнение процедур организации и проведения государственных закупок, решение о создании аукционной комиссии и определении секретаря аукционной комиссии принимается первым руководителем заказчика либо лицом, исполняющим его обязанности, либо руководителем бюджетной программы либо лицом, исполняющим его обязанности.";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"274. При организации и проведении аукциона организатор либо заказчик, выступающий с ним в одном лице,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образовывает экспертную комиссию либо определить эксперта для подготовки экспертного заключения в отношении соответствия товаров, предлагаемых потенциальными поставщиками, технической спецификации, являющейся неотъемлемой частью аукционной документации.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предусмотренных подпунктами 1) и 3) </w:t>
      </w:r>
      <w:r>
        <w:rPr>
          <w:rFonts w:ascii="Times New Roman"/>
          <w:b w:val="false"/>
          <w:i w:val="false"/>
          <w:color w:val="000000"/>
          <w:sz w:val="28"/>
        </w:rPr>
        <w:t>пункта 28-2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заказчик утверждает экспертную комиссию либо эксперта для подготовки экспертного заключения в отношении соответствия товаров, предлагаемых потенциальными поставщиками, технической спецификации, являющейся неотъемлемой частью аукционной документации.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предусмотренном подпунктом 2) пункта 28-2 настоящих Правил, единый организатор утверждает экспертную комиссию либо эксперта для подготовки экспертного заключения в отношении соответствия товаров, работ, услуг, предлагаемых потенциальными поставщиками, технической спецификации, являющейся неотъемлемой частью конкурсной документации. 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создании экспертной комиссии либо о привлечении эксперта принимается первым руководителем организатора либо лицом, исполняющим его обязанности, либо руководителем бюджетной программы либо лицом, исполняющим его обязанности.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предусмотренных подпунктами 1) и 3) пункта 28-2 настоящих Правил, решение о создании экспертной комиссии принимается первым руководителем заказчика либо лицом, исполняющим его обязанности, либо руководителем бюджетной программы либо лицом, исполняющим его обязанности.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предусмотренном подпунктом 2) пункта 28-2 настоящих Правил, решение о создании экспертной комиссии принимается первым руководителем единого организатора либо лицом, исполняющим его обязанности.";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"281. Проект аукционной документации, разработанный организатором, утверждается первым руководителем заказчика либо лицом, исполняющим его обязанности, либо руководителем бюджетной программы либо лицом, исполняющим его обязанности.";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"292. Протокол предварительного обсуждения проекта аукционной документации, содержит информацию о поступивших замечаниях к проекту аукционной документации и принятых решениях по ним.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предварительного обсуждения проекта аукционной документации подписывается первым руководителем заказчика либо лицом, исполняющим его обязанности, либо руководителем бюджетной программы либо лицом, исполняющим его обязанности.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проведения государственных закупок единым организатором протокол предварительного обсуждения проекта аукционной документации подписывается первым руководителем единого организатора.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протокол предварительного обсуждения проекта аукционной документации подписывается первым руководителем организатора либо лицом, исполняющим его обязанности, либо руководителем бюджетной программы либо лицом, исполняющим его обязанности.";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приказом Министра финансов РК от 11.112021 </w:t>
      </w:r>
      <w:r>
        <w:rPr>
          <w:rFonts w:ascii="Times New Roman"/>
          <w:b w:val="false"/>
          <w:i w:val="false"/>
          <w:color w:val="000000"/>
          <w:sz w:val="28"/>
        </w:rPr>
        <w:t>№ 1166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законодательства государственных закупок и закупок квазигосударственного сектора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59"/>
    <w:bookmarkStart w:name="z8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0"/>
    <w:bookmarkStart w:name="z8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Министерства финансов Республики Казахстан; </w:t>
      </w:r>
    </w:p>
    <w:bookmarkEnd w:id="61"/>
    <w:bookmarkStart w:name="z8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 </w:t>
      </w:r>
    </w:p>
    <w:bookmarkEnd w:id="62"/>
    <w:bookmarkStart w:name="z8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2021 года № 139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</w:t>
            </w:r>
          </w:p>
        </w:tc>
      </w:tr>
    </w:tbl>
    <w:bookmarkStart w:name="z9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Протокол предварительного обсуждения проекта конкурсной документации</w:t>
      </w:r>
    </w:p>
    <w:bookmarkEnd w:id="64"/>
    <w:p>
      <w:pPr>
        <w:spacing w:after="0"/>
        <w:ind w:left="0"/>
        <w:jc w:val="both"/>
      </w:pPr>
      <w:bookmarkStart w:name="z92" w:id="65"/>
      <w:r>
        <w:rPr>
          <w:rFonts w:ascii="Times New Roman"/>
          <w:b w:val="false"/>
          <w:i w:val="false"/>
          <w:color w:val="000000"/>
          <w:sz w:val="28"/>
        </w:rPr>
        <w:t xml:space="preserve">
      №___  № конкурса ___________________________________________________  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Название конкурса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Срок приема замечаний к проекту конкурсной документации, а также запросов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разъяснении положений конкурсной документации с __ по 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организатора 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Замечание(я) к проекту конкурсной документации, а также запрос(ы) о разъяснении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положений конкурсной документации направлены следующим(и) потенциальным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поставщиком(ами), по которому(ым) принято(ы) следующее(ие) решение(я):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(ИИН)/ ИНН/УНП потенциального поставщика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обращения (замечание, запрос о разъяснении)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 обращения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направления замечания, запроса о разъяснении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решение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отклонения, текст разъяснения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Заявки на участие в данном конкурсе принимаются не позднее пятнадцати календарных дней с момента размещения данного протокола и текста утвержденной конкурсной документации на веб-портале государственных закупок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руководитель бюджетной программы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лицо, исполняющее его обязанности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подпись</w:t>
            </w:r>
          </w:p>
        </w:tc>
      </w:tr>
    </w:tbl>
    <w:bookmarkStart w:name="z9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67"/>
    <w:bookmarkStart w:name="z9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номер;</w:t>
      </w:r>
    </w:p>
    <w:bookmarkEnd w:id="68"/>
    <w:bookmarkStart w:name="z9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номер;</w:t>
      </w:r>
    </w:p>
    <w:bookmarkEnd w:id="69"/>
    <w:bookmarkStart w:name="z9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ИНН – идентификационный номер налогоплательщика;</w:t>
      </w:r>
    </w:p>
    <w:bookmarkEnd w:id="70"/>
    <w:bookmarkStart w:name="z9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УНП – учетный номер плательщика;</w:t>
      </w:r>
    </w:p>
    <w:bookmarkEnd w:id="71"/>
    <w:bookmarkStart w:name="z9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– фамилия имя отчество (при его наличии).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2021 года № 139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</w:t>
            </w:r>
          </w:p>
        </w:tc>
      </w:tr>
    </w:tbl>
    <w:bookmarkStart w:name="z102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предварительного обсуждения проекта аукционной документации</w:t>
      </w:r>
    </w:p>
    <w:bookmarkEnd w:id="73"/>
    <w:bookmarkStart w:name="z10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</w:t>
      </w:r>
    </w:p>
    <w:bookmarkEnd w:id="74"/>
    <w:bookmarkStart w:name="z10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аукциона ___________________________________________________</w:t>
      </w:r>
    </w:p>
    <w:bookmarkEnd w:id="75"/>
    <w:bookmarkStart w:name="z10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аукциона ______________________________________________</w:t>
      </w:r>
    </w:p>
    <w:bookmarkEnd w:id="76"/>
    <w:bookmarkStart w:name="z10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приема замечаний к проекту аукционной документации, а также запросов о разъяснении положений аукционной документации с ___ по ___ </w:t>
      </w:r>
    </w:p>
    <w:bookmarkEnd w:id="77"/>
    <w:bookmarkStart w:name="z10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организатора _____________________________________</w:t>
      </w:r>
    </w:p>
    <w:bookmarkEnd w:id="78"/>
    <w:bookmarkStart w:name="z10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Замечание(я) к проекту аукционной документации, а также запрос(ы) о разъяснении положений аукционной документации направлены следующим(и) потенциальным поставщиком(ами), по которому(ым) принято(ы) следующее(ие) решение(я):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(ИИН)/ИНН/УНП потенциального поставщика</w:t>
            </w:r>
          </w:p>
          <w:bookmarkEnd w:id="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обращения (замечание, запрос о разъяснении)</w:t>
            </w:r>
          </w:p>
          <w:bookmarkEnd w:id="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 обращения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направления замечания, запроса о разъяснении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решение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отклонения, текст разъяснения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Заявки на участие в данном аукционе принимаются не позднее пятнадцати календарных дней с момента размещения данного протокола и текста утвержденной аукционной документации на веб-портале государственных закупок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руководитель либо руководитель бюджетной программы либо лицо, исполняющее его обязанности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подпись</w:t>
            </w:r>
          </w:p>
        </w:tc>
      </w:tr>
    </w:tbl>
    <w:bookmarkStart w:name="z11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83"/>
    <w:bookmarkStart w:name="z11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номер;</w:t>
      </w:r>
    </w:p>
    <w:bookmarkEnd w:id="84"/>
    <w:bookmarkStart w:name="z11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номер;</w:t>
      </w:r>
    </w:p>
    <w:bookmarkEnd w:id="85"/>
    <w:bookmarkStart w:name="z11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ИНН – идентификационный номер налогоплательщика;</w:t>
      </w:r>
    </w:p>
    <w:bookmarkEnd w:id="86"/>
    <w:bookmarkStart w:name="z11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УНП – учетный номер плательщика;</w:t>
      </w:r>
    </w:p>
    <w:bookmarkEnd w:id="87"/>
    <w:bookmarkStart w:name="z11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– фамилия имя отчество (при его наличии).</w:t>
      </w:r>
    </w:p>
    <w:bookmarkEnd w:id="8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