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83b4" w14:textId="db18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14 декабря 2017 года № 416 "Об утверждении Методики оценки экономической концентрации на товарных рынках"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24 февраля 2021 года № 3. Зарегистрирован в Министерстве юстиции Республики Казахстан 25 февраля 2021 года № 22258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14 декабря 2017 года № 416 "Об утверждении Методики оценки экономической концентрации на товарных рынках" (зарегистрирован в Реестре государственной регистрации нормативных правовых актов за № 16161, опубликован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экономической концентрации на товарных рынках,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Методика определяет механизм оценки экономической концентрации антимонопольным органом.";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Методике применяются следующие понятия: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компетентный орган – государственный орган, осуществляющий управление соответствующей отраслью (сферой) экономики;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товары участников сделки – товары (работы, услуги), реализуемые участниками сделки до совершения сделки экономической концентрации и планируемые (запланированные) к реализации участниками сделки после ее совершения;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лицо, подавшее ходатайство о даче согласия на экономическую концентрацию или уведомление о совершенной экономической концентрации;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поставщики (продавцы, заказчики) товара (работы, услуги) – субъекты рынка, реализующие товары (работы, услуги) собственной деятельности, а также торговые и посреднические организации, оказывающие услуги по продвижению товара от производителей к конечным потребителям;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согласие на экономическую концентрацию – согласие антимонопольного органа на осуществление сделок, предусмотренных подпунктами 1), 2), 3) пункта 1 статьи 201 Кодекса;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 экономической концентрации – физическое или юридическое лицо, совершившее или намеревающееся совершить экономическую концентрацию;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запрет на экономическую концентрацию – запрет антимонопольного органа на осуществление сделок, предусмотренных подпунктами 1), 2), 3) пункта 1 статьи 201 Кодекса, и (или) вынесение антимонопольным органом предписания об отмене сделок экономической концентрации, предусмотренных подпунктами 4) и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Кодекса.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Методике, применяются в соответствии с законодательством Республики Казахстан.";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Основаниями проведения оценки экономической концентрации являются поступление в антимонопольный орган: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ходатайства о даче согласия на экономическую концентрацию, представленного заявителем по форме согласно приложению 1 к Методике (далее – ходатайство);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уведомления о совершенной экономической концентрации, предусмотренной подпунктами 4) и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Кодекса, представленного заявителем по форме согласно приложению 2 к Методике (далее – уведомление).";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В течение 40 календарных дней (с правом приостановления сроков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205 Кодекса) проведение антимонопольным органом оценки экономической концентрации в ходе рассмотрения ходатайства включает следующие этапы: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полноты и достоверности прилагаемой к ходатайству документации,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состояния конкуренции на товарных рынках при совершении экономической концентрации в случае, если лица, участвующие в сделке (группа лиц), осуществляют деятельность по реализации взаимозаменяемых товаров и (или) наличии признаков ограничения конкуренции;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 показателей ограничения конкуренции, при выявлении на одном и более товарных рынках возникновения или усиления ограничения конкуренции;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антимонопольным органом решения по результатам оценки экономической концентрации.";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Проведение антимонопольным органом оценки экономической концентрации в ходе рассмотрения уведомления включает следующие этапы: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полноты и достоверности прилагаемой к уведомлению документации и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207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договора или иного документа, подтверждающего совершение экономической концентрации, на предмет соответствия требованиям Кодекса;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экономической концентрации на предмет ограничения или устранения конкуренции, в том числе путем возникновения или усиления доминирующего положения субъекта рынка;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антимонопольным органом решения по уведомлению о совершенной экономической концентрации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оценке экономической концентрации в качестве информации, при необходимости используются сведения, полученные: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участников экономической концентрации;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ходе опроса потребителей;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государственного органа, осуществляющего руководство в сфере государственной статистической деятельности;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 компетентных государственных органов;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 субъектов рынка, осуществляющих производство, реализацию, экспорт или импорт в Республику Казахстан аналогичных или взаимозаменяемых с участниками экономической концентрации товаров;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ходе собственных исследований антимонопольного органа;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 ассоциаций, общественных объединений, Национальной палаты предпринимателей Республики Казахстан "Атамекен";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данные маркетинговых, социологических исследований, выборочных опросов и анкетирования субъектов рынка, граждан, общественных организаций.";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случае, если среди товаров участников экономической концентрации отсутствуют аналогичные или взаимозаменяемые товары и (или) наличии признаков ограничения конкуренции, руководителем антимонопольного органа или лицом, его замещающим, принимается решение о согласии на экономическую концентрацию и в течение трех рабочих дней со дня принятия такого решения направляется заявителю.";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 случае, если лица, участвующие в сделке (группа лиц), осуществляют деятельность по реализации аналогичных или взаимозаменяемых товаров и (или) наличии признаков ограничения конкуренции, антимонопольным органом проводится анализ состояния конкуренции на товарном рынке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Методикой по проведению анализа и оценки состояния конкуренции на товарном рынке, утверждаемой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случае, если по результатам анализа состояния конкуренции на товарном рынке совокупная доля участников экономической концентрации на товарном рынке составляет 35% и менее, а также отсутствуют признаки ограничения конкуренции, антимонопольным органом предоставляется согласие на совершение экономической концентрации.";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случае, если по результатам анализа состояния конкуренции на товарном рынке совокупная доля участников экономической концентрации на товарном рынке составляет более 35%, антимонопольным органом производится расчет показателей ограничения конкуренции при совершении экономической концентрации.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Антимонопольным органом не допускается совершение экономической концентрации, если экономическая концентрация приводит к ограничению конкуренции.";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выявления наличия, возникновения или усиления ограничения конкуренции антимонопольным органом используются следующие показатели ограничения конкуренции: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совокупная доля участников сделки составит или превысит 35% на соответствующем товарном рынке после совершения сделки;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изменение показателей рыночной концентрации: в случае совершения сделки индекс рыночной концентрации Герфиндаля – Гиршмана (ННI) на соответствующем товарном рынке изменится: 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чем на 250 для умеренноконцентрированного рынка (1000 &lt; ННI &lt; 2000);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чем на 100 для высококонцентрированного рынка (2000 &lt; ННI &lt; 10000); 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негативные последствия на рынок в результате слияния субъектов рынка на низкоконцентрированных рынках (ННI &lt; 1000) маловероятны;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возникновение возможных барьеров входа/выхода на рынок после сделки;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возникновение или усиление рыночной власти после сделки у одного из участников сделки, когда Индекс Лернера ≥ 0,5.";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По результатам оценки экономической концентрации формируется заключение, которое подписывается руководителем соответствующего структурного подразделения антимонопольного органа или лицом, его замещающим.";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 результатам рассмотрения заключения руководителем антимонопольного органа или лицом, его замещающим, принимается одно из следующих решений: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согласии на экономическую концентрацию;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запрете на экономическую концентрацию.";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По результатам рассмотрения уведомления антимонопольным органом принимается решение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экономической концентрации и контроля государственных предприятий Агентства по защите и развитию конкуренции в установленном законодательством Республики Казахстан порядке обеспечить: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 после его официального опубликования.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 по защите и развитию конкуренции Республики Казахстан.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по защите и развитию конкуренции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экономической концентрации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товарных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Председателю Агентства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и развитию конкуренция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 БИН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ИИН (при наличии)</w:t>
            </w:r>
          </w:p>
        </w:tc>
      </w:tr>
    </w:tbl>
    <w:bookmarkStart w:name="z8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Ходатайство о даче согласия на экономическую концентрацию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200 Предпринимательского 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(далее – Кодекс) прошу предоставить согласие на экономическую концентрацию, заключающуюся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(описание сделки, действия, с указанием предмета и сторон сделки, действия)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ходатайство о даче согласия на экономическую концентрацию подается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(указывается наименование/ фамилия, имя, отчество (при его наличии) услугополучателя)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(указывается подпункт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Кодекса)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Документация прилагается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(указывается пункт </w:t>
      </w:r>
      <w:r>
        <w:rPr>
          <w:rFonts w:ascii="Times New Roman"/>
          <w:b w:val="false"/>
          <w:i w:val="false"/>
          <w:color w:val="000000"/>
          <w:sz w:val="28"/>
        </w:rPr>
        <w:t>статьи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Представляемые документы пронумерованы (электронный носитель 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Полноту и достоверность прилагаемых документов и сведений подтверждаю.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Согласен на использование сведений, составляющих охраняемую законом тайну,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руководителя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или лица, его замещающего 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подачи ходатайства "___"___________ 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Контакты представителя ________________________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экономической концентрации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товарных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Председателю Агентства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и развитию конкуренция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 БИН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ИИН (при наличии)</w:t>
            </w:r>
          </w:p>
        </w:tc>
      </w:tr>
    </w:tbl>
    <w:bookmarkStart w:name="z8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совершенной экономической концентрации</w:t>
      </w:r>
    </w:p>
    <w:bookmarkEnd w:id="60"/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200 Предпринимательского 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(наименование, фамилия, имя, отчество (при его наличии) участников сделки)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уведомляю о совершенной (планируемой) экономической концентрации,  заключающейся в: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8"/>
        <w:gridCol w:w="212"/>
      </w:tblGrid>
      <w:tr>
        <w:trPr>
          <w:trHeight w:val="30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приобретении субъектом рынка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участии одних и тех же физических лиц в исполнительных органах, советах директоров,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сделки, действия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заявителе: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Наименование/фамилия,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БИН/ИИН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3279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Представляемые документы пронумерованы (электронныйноситель прилагается).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Полноту и достоверность прилагаемых документов и сведений подтверждаю.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или лица, его замещающего 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подачи ходатайства "____"__________ 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Контакты представителя ___________________________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