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e2dc" w14:textId="315e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февраля 2021 года № 154. Зарегистрирован в Министерстве юстиции Республики Казахстан 26 февраля 2021 года № 22266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Туркестанской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5 628 000 000 (пять миллиардов шестьсот двадцать восемь миллионов)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