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6fa2" w14:textId="9896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энергетики Республики Казахстан от 23 ноября 2018 года № 453 и исполняющего обязанности Министра национальной экономики Республики Казахстан от 23 ноября 2018 года № 77 "Об утверждении критериев оценки степени риска и проверочных листов при проведении операций по недропользованию в области углеводородов, добычи урана"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24 февраля 2021 года № 65 и Министра национальной экономики Республики Казахстан от 25 февраля 2021 года № 19. Зарегистрирован в Министерстве юстиции Республики Казахстан 26 февраля 2021 года № 22275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ноября 2018 года № 453 и исполняющего обязанности Министра национальной экономики Республики Казахстан от 23 ноября 2018 года № 77 "Об утверждении критериев оценки степени риска и проверочных листов при проведении операций по недропользованию в области углеводородов, добычи урана" (зарегистрирован в Реестре государственной регистрации нормативных правовых актов за № 17797, опубликован 30 ноября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проверочный лист при проведении операций по недропользованию в области углеводородов в отношении физических и юридических лиц, осуществляющих деятельность по проектированию (технологическому) и (или) эксплуатации горных производств (углеводороды), нефтехимических производств, эксплуатации магистральных газопроводов, нефтепроводов, нефтепродуктопроводов в сфере углеводородов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при проведении операций по недропользованию в области углеводородов, утвержденных указанным совместным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Критерии оценки степени риска при проведении операций по недропользованию в области углеводородов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(далее – Предпринимательский кодекс), Кодексом Республики Казахстан от 27 декабря 2017 года "О недрах и недропользовании"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утвержденных приказом исполняющего обязанности Министра национальной экономики от 31 июля 2018 года № 3 (зарегистрирован в Реестре государственной регистрации нормативных правовых актов за № 17371) с целью отнесения субъектов (объектов) контроля при проведении операций по недропользованию в области углеводородов по степеням риска.";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проведении операций по недропользованию в области углеводородов в отношении физических и юридических лиц, осуществляющих деятельность по проектированию (технологическому) и (или) эксплуатации горных производств (углеводороды), нефтехимических производств, эксплуатации магистральных газопроводов, нефтепроводов, нефтепродуктопроводов, утвержденный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энергетики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2021 года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2021 года № 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77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Проверочный лист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сфере/в области/за 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проведении операций по недропользованию в области углеводородов в соответствии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в отношении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физических и юридических лиц, осуществляющих деятельность по проектированию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(технологическому) и (или) эксплуатации горных производств (углеводороды),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нефтехимических производств, эксплуатации магистральных газопроводов, нефтепроводов,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нефтепродуктопроводов в сфере углеводородов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однородной группы субъектов (объектов) контроля и надзора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 субъекта (объекта)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(объекта) контроля ____________________________________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идентификационный номер, бизнес-идентификационный номер субъекта (объекта)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___________________________________________________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962"/>
        <w:gridCol w:w="421"/>
        <w:gridCol w:w="421"/>
        <w:gridCol w:w="421"/>
        <w:gridCol w:w="422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регламента, описывающего технологию и порядок выполнения заявленных лицензируемых подвидов деятельности (работ), заверенного печатью (при ее наличии) и подписью первого руководителя заявителя или лица, его замещающего – для юридических лиц, либо подписью заявителя – для физических лиц, с указанием основных используемых установок и (или) оборудования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производственной базы (производственного помещения/склада/цеха) для подвидов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нефти, газа, нефтегазоконденсата;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технологических работ (промысловые исследования; сейсморазведочные работы; геофизические работы) на месторождениях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прострелочно-взрывные работы в нефтяных; газовых; газоконденсатных; нагнетательных скважинах;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скважин на месторождениях углеводородов на суше; на море; на внутренних водоемах;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ремонт (текущий; капитальный) скважин на месторождениях;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цементация; испытания; освоение, опробование скважин на месторождениях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консервация; ликвидация скважин на месторождениях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нефтеотдачи нефтяных пластов и увеличение производительности скважин;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предотвращению и ликвидации разливов на месторождениях углеводородов на суше; на море;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нефтехимических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здания или нежилого помещения (офиса) для подвида деятельности: составление проектных документов; технологических регламентов; технико-экономического обоснования проектов для месторождений углеводородов</w:t>
            </w:r>
          </w:p>
          <w:bookmarkEnd w:id="19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добычи нефти, газа нефтегазоконденсата – основных инженерных сооружений и установок (резервуары и сепараторы)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ведения технологических работ (промысловые исследования) на месторождениях углеводородов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скважинных приборов и оборудования (отбор глубинных проб, замер пластового давления и температуры) и установки (лебедки) для спускоподъемных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ведения технологических работ (геофизические работы) на месторождениях углеводородов – скважинных приборов (отбор глубинных проб, замер пластового давления и температуры, приборы акустического, электрического и радиоактивного каротажа) и установки (лебедки) для спускоподъемных операций в скважине;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ведения технологических работ (сейсморазведочные работы) на месторождениях углеводородов – сейсмостанции и сейсморазведочного оборудования</w:t>
            </w:r>
          </w:p>
          <w:bookmarkEnd w:id="20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прострелочно-взрывных работ в нефтяных; газовых; газоконденсатных; нагнетательных скважинах: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разрешения либо договора с организацией, имеющей разрешение на постоянное применение взрывчатых веществ и изделий на их основе;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склада либо договора со специализированной организацией, имеющей склад для хранения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перфорационного оборудования</w:t>
            </w:r>
          </w:p>
          <w:bookmarkEnd w:id="21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бурения скважин на месторождениях углеводородов на суше; на море; на внутренних водоемах - буровой установки, бурового насоса, противовыбросового оборудования, узла подготовки, циркуляции и очистки бурового раствора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подземного ремонта (текущего; капитального) скважин на месторождениях – подъемной установки по ремонту скважин, противовыбросового оборудования, насосного агрегата и узла подготовки, циркуляции и очистки рабочей жидкости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цементации скважин на месторождениях углеводородов – специализированных цементировочных агрегатов,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испытания; освоения, опробования скважин на месторождениях углеводородов – подъемной установки по испытанию; освоению, опробованию скважин, противовыбросового оборудования, насосного агрегата, емкости</w:t>
            </w:r>
          </w:p>
          <w:bookmarkEnd w:id="22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консервации; ликвидации скважин на месторождениях углеводородов – подъемной установки по консервации и ликвидации скважин, противовыбросового оборудования, насосного агрегата, узла подготовки, циркуляции и очистки рабочей жидкости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повышения нефтеотдачи нефтяных пластов и увеличения производительности скважин – насосных агрегатов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работ по предотвращению и ликвидации разливов на месторождениях углеводородов на суше; на море – специализированной техники и (или) оборудования для сбора нефти на суше; нефтесборного устройства на море, плавающих резервуаров и боновых заграждений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эксплуатации нефтехимических производств: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основных технологических установок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складов, необходимых для нефтехимического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лаборатории, аккредитованной в установленном законодательством Республики Казахстан порядке, или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  <w:bookmarkEnd w:id="23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составления проектных документов; технологических регламентов; технико-экономического обоснования проектов для месторождений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лицензионных программных обеспечений, предназначенных для проектирования в сфере углеводородов (по геологическому моделированию месторождений нефти и газа, предусматривающее описание структуры, стратиграфии и свойств пород залежи, гидродинамическому моделированию нефтяных и газовых пластов (залежей) для проектирования системы разработки и прогнозирования объема добычи углеводородов, проектированию бурения скважин (проводка скважин, расчет градиентов давлений и гидродинамических характеристик, расчет бурильных и обсадных колонн, расчет процесса цементирования);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специализированной техники и (или) оборудования (компьютеров, принтера, плоттера (устройство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A0 или кальке),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скважине), используемого для проектирования</w:t>
            </w:r>
          </w:p>
          <w:bookmarkEnd w:id="24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ином законном основании для эксплуатации магистральных газопроводов, нефтепроводов, нефтепродуктопроводов: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магистральных газопроводов, нефтепроводов, нефтепродуктопроводов;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технического диагностирования магистральных трубопроводов – диагностических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технического обслуживания магистральных трубопроводов – контрольно-измерительных приборов, инструментов,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утвержденных программ по реконструкции, модернизации действующих производственных объектов с использованием современного оборудования и технологий; планов (программ) выполнения ремонтных работ</w:t>
            </w:r>
          </w:p>
          <w:bookmarkEnd w:id="25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ответственных лиц,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эксплуатацию и техническое обслуживание установок, машин, механизмов, приборов,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безопасность труда и промышленную безопасность;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охрану окружающей среды;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метрологический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 технологического процесса и выпуска продукции заданного качества (распространяется только на подвид деятельности "эксплуатация нефтехимических производств");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"эксплуатация магистральных газопроводов, нефтепроводов, нефтепродуктопроводов")</w:t>
            </w:r>
          </w:p>
          <w:bookmarkEnd w:id="26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состава: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технический руководитель, назначенный приказом работодателя – с высшим техническим образованием в сфере углеводородов и опытом практической работы в указанной сфере – не менее 3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3 специалиста с высшим техническим или средним специальным образованием в сфере углеводородов и опытом практической работы в сфере углеводородов – не менее 2 лет</w:t>
            </w:r>
          </w:p>
          <w:bookmarkEnd w:id="27"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 </w:t>
      </w:r>
    </w:p>
    <w:bookmarkEnd w:id="28"/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имя, отчество (при его наличии))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 __________________________________________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имя, отчество (при его наличии))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контроля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имя, отчество (при его наличии))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