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39d6" w14:textId="a643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31 декабря 2019 года № 266 "Об утверждении Правил применения мер надзорного реагирования к юридическим лицам,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и юридическим лицам, исключительной деятельностью которых является инкассация банкнот, монет и ценностей"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февраля 2021 года № 19. Зарегистрировано в Министерстве юстиции Республики Казахстан 2 марта 2021 года № 22287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 Правление Национального Банка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</w:t>
      </w:r>
      <w:r>
        <w:rPr>
          <w:rFonts w:ascii="Times New Roman"/>
          <w:b w:val="false"/>
          <w:i w:val="false"/>
          <w:color w:val="000000"/>
          <w:sz w:val="28"/>
        </w:rPr>
        <w:t>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декабря 2019 года № 266 "Об утверждении Правил применения мер надзорного реагирования к юридическим лицам,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и юридическим лицам, исключительной деятельностью которых является инкассация банкнот, монет и ценностей" (зарегистрировано в Реестре государственной регистрации нормативных правовых актов под № 19871, опубликовано 14 января 2020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мер надзорного реагирования к юридическим лицам,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и юридическим лицам, исключительной деятельностью которых является инкассация банкнот, монет и ценностей,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наличного денежного обращения (Кажмуратов Ж.Т.)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информации и коммуникаций – пресс-службе Национального Банка Республики Казахстан (Адамбаева А.Р.)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Вагапова Д.В.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июля 2021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