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6e56e" w14:textId="126e5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Правления Национального Банка Республики Казахстан от 28 августа 2017 года № 167 "Об утверждении перечня, форм, сроков отчетности единого накопительного пенсионного фонда и Правил их представления"</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22 февраля 2021 года № 10. Зарегистрировано в Министерстве юстиции Республики Казахстан 3 марта 2021 года № 22293</w:t>
      </w:r>
    </w:p>
    <w:p>
      <w:pPr>
        <w:spacing w:after="0"/>
        <w:ind w:left="0"/>
        <w:jc w:val="both"/>
      </w:pPr>
      <w:bookmarkStart w:name="z4" w:id="0"/>
      <w:r>
        <w:rPr>
          <w:rFonts w:ascii="Times New Roman"/>
          <w:b w:val="false"/>
          <w:i w:val="false"/>
          <w:color w:val="000000"/>
          <w:sz w:val="28"/>
        </w:rPr>
        <w:t xml:space="preserve">
      В соответствии с подпунктом 65-2) части второй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от 30 марта 1995 "О Национальном Банке Республике Казахстан" и подпунктом 2) пункта 3 </w:t>
      </w:r>
      <w:r>
        <w:rPr>
          <w:rFonts w:ascii="Times New Roman"/>
          <w:b w:val="false"/>
          <w:i w:val="false"/>
          <w:color w:val="000000"/>
          <w:sz w:val="28"/>
        </w:rPr>
        <w:t>статьи 16</w:t>
      </w:r>
      <w:r>
        <w:rPr>
          <w:rFonts w:ascii="Times New Roman"/>
          <w:b w:val="false"/>
          <w:i w:val="false"/>
          <w:color w:val="000000"/>
          <w:sz w:val="28"/>
        </w:rPr>
        <w:t xml:space="preserve"> Закона Республики Казахстан от 19 марта 2010 года "О государственной статистике" Правление Национального Банка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28 августа 2017 года № 167 "Об утверждении перечня, форм, сроков отчетности единого накопительного пенсионного фонда и Правил их представления" (зарегистрировано в Реестре государственной регистрации нормативных правовых актов под № 15863, опубликовано 20 октября 2017 года в Эталонном контрольном банке нормативных правовых актов Республики Казахстан)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"5) форму отчета об объемах пенсионных накоплений и количестве индивидуальных пенсионных счетов вкладчиков (получателей) согласно приложению 5 к настоящему постановлению;";</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6)</w:t>
      </w: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изложить в следующей редакции:</w:t>
      </w:r>
    </w:p>
    <w:bookmarkStart w:name="z11" w:id="4"/>
    <w:p>
      <w:pPr>
        <w:spacing w:after="0"/>
        <w:ind w:left="0"/>
        <w:jc w:val="both"/>
      </w:pPr>
      <w:r>
        <w:rPr>
          <w:rFonts w:ascii="Times New Roman"/>
          <w:b w:val="false"/>
          <w:i w:val="false"/>
          <w:color w:val="000000"/>
          <w:sz w:val="28"/>
        </w:rPr>
        <w:t>
      "9) форму отчета об объемах пенсионных накоплений и количестве индивидуальных пенсионных счетов вкладчиков (получателей) по областям Республики Казахстан (по месту жительства вкладчика (получателя)) согласно приложению 9 к настоящему постановлению;";</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исключить;</w:t>
      </w:r>
    </w:p>
    <w:bookmarkStart w:name="z13"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w:t>
      </w:r>
      <w:r>
        <w:rPr>
          <w:rFonts w:ascii="Times New Roman"/>
          <w:b w:val="false"/>
          <w:i w:val="false"/>
          <w:color w:val="000000"/>
          <w:sz w:val="28"/>
        </w:rPr>
        <w:t>:</w:t>
      </w:r>
    </w:p>
    <w:bookmarkEnd w:id="5"/>
    <w:bookmarkStart w:name="z14" w:id="6"/>
    <w:p>
      <w:pPr>
        <w:spacing w:after="0"/>
        <w:ind w:left="0"/>
        <w:jc w:val="both"/>
      </w:pPr>
      <w:r>
        <w:rPr>
          <w:rFonts w:ascii="Times New Roman"/>
          <w:b w:val="false"/>
          <w:i w:val="false"/>
          <w:color w:val="000000"/>
          <w:sz w:val="28"/>
        </w:rPr>
        <w:t>
      подпункт 4) изложить в следующей редакции:</w:t>
      </w:r>
    </w:p>
    <w:bookmarkEnd w:id="6"/>
    <w:bookmarkStart w:name="z15" w:id="7"/>
    <w:p>
      <w:pPr>
        <w:spacing w:after="0"/>
        <w:ind w:left="0"/>
        <w:jc w:val="both"/>
      </w:pPr>
      <w:r>
        <w:rPr>
          <w:rFonts w:ascii="Times New Roman"/>
          <w:b w:val="false"/>
          <w:i w:val="false"/>
          <w:color w:val="000000"/>
          <w:sz w:val="28"/>
        </w:rPr>
        <w:t>
      "4) отчет об объемах пенсионных накоплений и количестве индивидуальных пенсионных счетов вкладчиков (получателей);";</w:t>
      </w:r>
    </w:p>
    <w:bookmarkEnd w:id="7"/>
    <w:bookmarkStart w:name="z16" w:id="8"/>
    <w:p>
      <w:pPr>
        <w:spacing w:after="0"/>
        <w:ind w:left="0"/>
        <w:jc w:val="both"/>
      </w:pPr>
      <w:r>
        <w:rPr>
          <w:rFonts w:ascii="Times New Roman"/>
          <w:b w:val="false"/>
          <w:i w:val="false"/>
          <w:color w:val="000000"/>
          <w:sz w:val="28"/>
        </w:rPr>
        <w:t>
      подпункты 5), 6) и 7) исключить;</w:t>
      </w:r>
    </w:p>
    <w:bookmarkEnd w:id="8"/>
    <w:bookmarkStart w:name="z17" w:id="9"/>
    <w:p>
      <w:pPr>
        <w:spacing w:after="0"/>
        <w:ind w:left="0"/>
        <w:jc w:val="both"/>
      </w:pPr>
      <w:r>
        <w:rPr>
          <w:rFonts w:ascii="Times New Roman"/>
          <w:b w:val="false"/>
          <w:i w:val="false"/>
          <w:color w:val="000000"/>
          <w:sz w:val="28"/>
        </w:rPr>
        <w:t>
      подпункт 8) изложить в следующей редакции:</w:t>
      </w:r>
    </w:p>
    <w:bookmarkEnd w:id="9"/>
    <w:bookmarkStart w:name="z18" w:id="10"/>
    <w:p>
      <w:pPr>
        <w:spacing w:after="0"/>
        <w:ind w:left="0"/>
        <w:jc w:val="both"/>
      </w:pPr>
      <w:r>
        <w:rPr>
          <w:rFonts w:ascii="Times New Roman"/>
          <w:b w:val="false"/>
          <w:i w:val="false"/>
          <w:color w:val="000000"/>
          <w:sz w:val="28"/>
        </w:rPr>
        <w:t>
      "8) отчет об объемах пенсионных накоплений и количестве индивидуальных пенсионных счетов вкладчиков (получателей) по областям Республики Казахстан (по месту жительства вкладчика (получателя));";</w:t>
      </w:r>
    </w:p>
    <w:bookmarkEnd w:id="10"/>
    <w:bookmarkStart w:name="z19" w:id="11"/>
    <w:p>
      <w:pPr>
        <w:spacing w:after="0"/>
        <w:ind w:left="0"/>
        <w:jc w:val="both"/>
      </w:pPr>
      <w:r>
        <w:rPr>
          <w:rFonts w:ascii="Times New Roman"/>
          <w:b w:val="false"/>
          <w:i w:val="false"/>
          <w:color w:val="000000"/>
          <w:sz w:val="28"/>
        </w:rPr>
        <w:t>
      подпункты 9), 10) и 11) исключить;</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Start w:name="z22"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4</w:t>
      </w:r>
      <w:r>
        <w:rPr>
          <w:rFonts w:ascii="Times New Roman"/>
          <w:b w:val="false"/>
          <w:i w:val="false"/>
          <w:color w:val="000000"/>
          <w:sz w:val="28"/>
        </w:rPr>
        <w:t>:</w:t>
      </w:r>
    </w:p>
    <w:bookmarkEnd w:id="12"/>
    <w:bookmarkStart w:name="z23" w:id="13"/>
    <w:p>
      <w:pPr>
        <w:spacing w:after="0"/>
        <w:ind w:left="0"/>
        <w:jc w:val="both"/>
      </w:pPr>
      <w:r>
        <w:rPr>
          <w:rFonts w:ascii="Times New Roman"/>
          <w:b w:val="false"/>
          <w:i w:val="false"/>
          <w:color w:val="000000"/>
          <w:sz w:val="28"/>
        </w:rPr>
        <w:t>
      в пояснении по заполнению формы административных данных:</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25" w:id="14"/>
    <w:p>
      <w:pPr>
        <w:spacing w:after="0"/>
        <w:ind w:left="0"/>
        <w:jc w:val="both"/>
      </w:pPr>
      <w:r>
        <w:rPr>
          <w:rFonts w:ascii="Times New Roman"/>
          <w:b w:val="false"/>
          <w:i w:val="false"/>
          <w:color w:val="000000"/>
          <w:sz w:val="28"/>
        </w:rPr>
        <w:t>
      "6. Форма представляется по активам, находящимся в инвестиционном управлении у зарубежной организации, осуществляющей деятельность по управлению инвестиционным портфелем в соответствии с законодательством иностранного государства, отвечающей требованиям Национального Банка Республики Казахстан, или переданным в доверительное управление управляющим инвестиционным портфелем (далее - управляющий пенсионными активами).";</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9</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13</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постановлению;</w:t>
      </w:r>
    </w:p>
    <w:bookmarkStart w:name="z29" w:id="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15</w:t>
      </w:r>
      <w:r>
        <w:rPr>
          <w:rFonts w:ascii="Times New Roman"/>
          <w:b w:val="false"/>
          <w:i w:val="false"/>
          <w:color w:val="000000"/>
          <w:sz w:val="28"/>
        </w:rPr>
        <w:t>:</w:t>
      </w:r>
    </w:p>
    <w:bookmarkEnd w:id="15"/>
    <w:bookmarkStart w:name="z30" w:id="16"/>
    <w:p>
      <w:pPr>
        <w:spacing w:after="0"/>
        <w:ind w:left="0"/>
        <w:jc w:val="both"/>
      </w:pPr>
      <w:r>
        <w:rPr>
          <w:rFonts w:ascii="Times New Roman"/>
          <w:b w:val="false"/>
          <w:i w:val="false"/>
          <w:color w:val="000000"/>
          <w:sz w:val="28"/>
        </w:rPr>
        <w:t>
      в пояснении по заполнению формы административных данных:</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32" w:id="17"/>
    <w:p>
      <w:pPr>
        <w:spacing w:after="0"/>
        <w:ind w:left="0"/>
        <w:jc w:val="both"/>
      </w:pPr>
      <w:r>
        <w:rPr>
          <w:rFonts w:ascii="Times New Roman"/>
          <w:b w:val="false"/>
          <w:i w:val="false"/>
          <w:color w:val="000000"/>
          <w:sz w:val="28"/>
        </w:rPr>
        <w:t>
      "10. В графах 9 и 11 коды валют указываются в соответствии с национальным классификатором Республики Казахстан НК РК 07 ISO 4217-2019 "Коды для обозначения валют и фондов".";</w:t>
      </w:r>
    </w:p>
    <w:bookmarkEnd w:id="17"/>
    <w:bookmarkStart w:name="z33" w:id="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16</w:t>
      </w:r>
      <w:r>
        <w:rPr>
          <w:rFonts w:ascii="Times New Roman"/>
          <w:b w:val="false"/>
          <w:i w:val="false"/>
          <w:color w:val="000000"/>
          <w:sz w:val="28"/>
        </w:rPr>
        <w:t>:</w:t>
      </w:r>
    </w:p>
    <w:bookmarkEnd w:id="18"/>
    <w:bookmarkStart w:name="z34" w:id="19"/>
    <w:p>
      <w:pPr>
        <w:spacing w:after="0"/>
        <w:ind w:left="0"/>
        <w:jc w:val="both"/>
      </w:pPr>
      <w:r>
        <w:rPr>
          <w:rFonts w:ascii="Times New Roman"/>
          <w:b w:val="false"/>
          <w:i w:val="false"/>
          <w:color w:val="000000"/>
          <w:sz w:val="28"/>
        </w:rPr>
        <w:t>
      в пояснении по заполнению формы административных данных:</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36" w:id="20"/>
    <w:p>
      <w:pPr>
        <w:spacing w:after="0"/>
        <w:ind w:left="0"/>
        <w:jc w:val="both"/>
      </w:pPr>
      <w:r>
        <w:rPr>
          <w:rFonts w:ascii="Times New Roman"/>
          <w:b w:val="false"/>
          <w:i w:val="false"/>
          <w:color w:val="000000"/>
          <w:sz w:val="28"/>
        </w:rPr>
        <w:t>
      "7. В графе 7 коды валют указываются в соответствии с национальным классификатором Республики Казахстан НК РК 07 ISO 4217-2019 "Коды для обозначения валют и фондов".";</w:t>
      </w:r>
    </w:p>
    <w:bookmarkEnd w:id="20"/>
    <w:bookmarkStart w:name="z37" w:id="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17</w:t>
      </w:r>
      <w:r>
        <w:rPr>
          <w:rFonts w:ascii="Times New Roman"/>
          <w:b w:val="false"/>
          <w:i w:val="false"/>
          <w:color w:val="000000"/>
          <w:sz w:val="28"/>
        </w:rPr>
        <w:t>:</w:t>
      </w:r>
    </w:p>
    <w:bookmarkEnd w:id="21"/>
    <w:bookmarkStart w:name="z38" w:id="22"/>
    <w:p>
      <w:pPr>
        <w:spacing w:after="0"/>
        <w:ind w:left="0"/>
        <w:jc w:val="both"/>
      </w:pPr>
      <w:r>
        <w:rPr>
          <w:rFonts w:ascii="Times New Roman"/>
          <w:b w:val="false"/>
          <w:i w:val="false"/>
          <w:color w:val="000000"/>
          <w:sz w:val="28"/>
        </w:rPr>
        <w:t>
      в пояснении по заполнению формы административных данных:</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40" w:id="23"/>
    <w:p>
      <w:pPr>
        <w:spacing w:after="0"/>
        <w:ind w:left="0"/>
        <w:jc w:val="both"/>
      </w:pPr>
      <w:r>
        <w:rPr>
          <w:rFonts w:ascii="Times New Roman"/>
          <w:b w:val="false"/>
          <w:i w:val="false"/>
          <w:color w:val="000000"/>
          <w:sz w:val="28"/>
        </w:rPr>
        <w:t>
      "6. В графе 5 коды валют в соответствии с национальным классификатором Республики Казахстан НК РК 07 ISO 4217-2019 "Коды для обозначения валют и фондов".";</w:t>
      </w:r>
    </w:p>
    <w:bookmarkEnd w:id="23"/>
    <w:bookmarkStart w:name="z41" w:id="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19</w:t>
      </w:r>
      <w:r>
        <w:rPr>
          <w:rFonts w:ascii="Times New Roman"/>
          <w:b w:val="false"/>
          <w:i w:val="false"/>
          <w:color w:val="000000"/>
          <w:sz w:val="28"/>
        </w:rPr>
        <w:t>:</w:t>
      </w:r>
    </w:p>
    <w:bookmarkEnd w:id="24"/>
    <w:bookmarkStart w:name="z42" w:id="25"/>
    <w:p>
      <w:pPr>
        <w:spacing w:after="0"/>
        <w:ind w:left="0"/>
        <w:jc w:val="both"/>
      </w:pPr>
      <w:r>
        <w:rPr>
          <w:rFonts w:ascii="Times New Roman"/>
          <w:b w:val="false"/>
          <w:i w:val="false"/>
          <w:color w:val="000000"/>
          <w:sz w:val="28"/>
        </w:rPr>
        <w:t xml:space="preserve">
      в пояснении по заполнению формы административных данных: </w:t>
      </w:r>
    </w:p>
    <w:bookmarkEnd w:id="25"/>
    <w:bookmarkStart w:name="z43" w:id="26"/>
    <w:p>
      <w:pPr>
        <w:spacing w:after="0"/>
        <w:ind w:left="0"/>
        <w:jc w:val="both"/>
      </w:pPr>
      <w:r>
        <w:rPr>
          <w:rFonts w:ascii="Times New Roman"/>
          <w:b w:val="false"/>
          <w:i w:val="false"/>
          <w:color w:val="000000"/>
          <w:sz w:val="28"/>
        </w:rPr>
        <w:t xml:space="preserve">
      подпункт 5)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p>
    <w:bookmarkEnd w:id="26"/>
    <w:bookmarkStart w:name="z44" w:id="27"/>
    <w:p>
      <w:pPr>
        <w:spacing w:after="0"/>
        <w:ind w:left="0"/>
        <w:jc w:val="both"/>
      </w:pPr>
      <w:r>
        <w:rPr>
          <w:rFonts w:ascii="Times New Roman"/>
          <w:b w:val="false"/>
          <w:i w:val="false"/>
          <w:color w:val="000000"/>
          <w:sz w:val="28"/>
        </w:rPr>
        <w:t>
      "5) в графах 11 и 14 коды валют указываются в соответствии с национальным классификатором Республики Казахстан НК РК 07 ISO 4217-2019 "Коды для обозначения валют и фондов";";</w:t>
      </w:r>
    </w:p>
    <w:bookmarkEnd w:id="27"/>
    <w:bookmarkStart w:name="z45" w:id="28"/>
    <w:p>
      <w:pPr>
        <w:spacing w:after="0"/>
        <w:ind w:left="0"/>
        <w:jc w:val="both"/>
      </w:pPr>
      <w:r>
        <w:rPr>
          <w:rFonts w:ascii="Times New Roman"/>
          <w:b w:val="false"/>
          <w:i w:val="false"/>
          <w:color w:val="000000"/>
          <w:sz w:val="28"/>
        </w:rPr>
        <w:t xml:space="preserve">
      подпункт 4)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w:t>
      </w:r>
    </w:p>
    <w:bookmarkEnd w:id="28"/>
    <w:bookmarkStart w:name="z46" w:id="29"/>
    <w:p>
      <w:pPr>
        <w:spacing w:after="0"/>
        <w:ind w:left="0"/>
        <w:jc w:val="both"/>
      </w:pPr>
      <w:r>
        <w:rPr>
          <w:rFonts w:ascii="Times New Roman"/>
          <w:b w:val="false"/>
          <w:i w:val="false"/>
          <w:color w:val="000000"/>
          <w:sz w:val="28"/>
        </w:rPr>
        <w:t>
      "4) в графе 8 коды валют указываются в соответствии с национальным классификатором Республики Казахстан НК РК 07 ISO 4217-2019 "Коды для обозначения валют и фондов";";</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20-1</w:t>
      </w:r>
      <w:r>
        <w:rPr>
          <w:rFonts w:ascii="Times New Roman"/>
          <w:b w:val="false"/>
          <w:i w:val="false"/>
          <w:color w:val="000000"/>
          <w:sz w:val="28"/>
        </w:rPr>
        <w:t xml:space="preserve"> изложить в редакции согласно приложению 6 к настоящему постановлению;</w:t>
      </w:r>
    </w:p>
    <w:bookmarkStart w:name="z48" w:id="3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приложение 21</w:t>
      </w:r>
      <w:r>
        <w:rPr>
          <w:rFonts w:ascii="Times New Roman"/>
          <w:b w:val="false"/>
          <w:i w:val="false"/>
          <w:color w:val="000000"/>
          <w:sz w:val="28"/>
        </w:rPr>
        <w:t>:</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51" w:id="31"/>
    <w:p>
      <w:pPr>
        <w:spacing w:after="0"/>
        <w:ind w:left="0"/>
        <w:jc w:val="both"/>
      </w:pPr>
      <w:r>
        <w:rPr>
          <w:rFonts w:ascii="Times New Roman"/>
          <w:b w:val="false"/>
          <w:i w:val="false"/>
          <w:color w:val="000000"/>
          <w:sz w:val="28"/>
        </w:rPr>
        <w:t>
      "3. Отчетность в электронном формате, удостоверенная посредством электронной цифровой подписи первого руководителя Фонда, главного бухгалтера Фонда, или лицами, уполномоченными на подписание отчета Фонда, хранится в информационной системе Фонда.";</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исключить. </w:t>
      </w:r>
    </w:p>
    <w:bookmarkStart w:name="z53" w:id="32"/>
    <w:p>
      <w:pPr>
        <w:spacing w:after="0"/>
        <w:ind w:left="0"/>
        <w:jc w:val="both"/>
      </w:pPr>
      <w:r>
        <w:rPr>
          <w:rFonts w:ascii="Times New Roman"/>
          <w:b w:val="false"/>
          <w:i w:val="false"/>
          <w:color w:val="000000"/>
          <w:sz w:val="28"/>
        </w:rPr>
        <w:t>
      2. Департаменту статистики финансового рынка (Буранбаева А.М.) в установленном законодательством Республики Казахстан порядке обеспечить:</w:t>
      </w:r>
    </w:p>
    <w:bookmarkEnd w:id="32"/>
    <w:bookmarkStart w:name="z54" w:id="33"/>
    <w:p>
      <w:pPr>
        <w:spacing w:after="0"/>
        <w:ind w:left="0"/>
        <w:jc w:val="both"/>
      </w:pPr>
      <w:r>
        <w:rPr>
          <w:rFonts w:ascii="Times New Roman"/>
          <w:b w:val="false"/>
          <w:i w:val="false"/>
          <w:color w:val="000000"/>
          <w:sz w:val="28"/>
        </w:rPr>
        <w:t>
      1) совместно с Юридическим департаментом (Касенов А.С.) государственную регистрацию настоящего постановления в Министерстве юстиции Республики Казахстан;</w:t>
      </w:r>
    </w:p>
    <w:bookmarkEnd w:id="33"/>
    <w:bookmarkStart w:name="z55" w:id="34"/>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34"/>
    <w:bookmarkStart w:name="z56" w:id="3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подпунктом 2) настоящего пункта и пунктом 3 настоящего постановления.</w:t>
      </w:r>
    </w:p>
    <w:bookmarkEnd w:id="35"/>
    <w:bookmarkStart w:name="z57" w:id="36"/>
    <w:p>
      <w:pPr>
        <w:spacing w:after="0"/>
        <w:ind w:left="0"/>
        <w:jc w:val="both"/>
      </w:pPr>
      <w:r>
        <w:rPr>
          <w:rFonts w:ascii="Times New Roman"/>
          <w:b w:val="false"/>
          <w:i w:val="false"/>
          <w:color w:val="000000"/>
          <w:sz w:val="28"/>
        </w:rPr>
        <w:t xml:space="preserve">
      3. Департаменту информации и коммуникаций – пресс-службе Национального Банка (Адамбаева А.Р.)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 </w:t>
      </w:r>
    </w:p>
    <w:bookmarkEnd w:id="36"/>
    <w:bookmarkStart w:name="z58" w:id="37"/>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Председателя Национального Банка Республики Казахстан Баймагамбетова А.М.</w:t>
      </w:r>
    </w:p>
    <w:bookmarkEnd w:id="37"/>
    <w:bookmarkStart w:name="z59" w:id="38"/>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w:t>
      </w:r>
    </w:p>
    <w:bookmarkEnd w:id="3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r>
              <w:br/>
            </w:r>
            <w:r>
              <w:rPr>
                <w:rFonts w:ascii="Times New Roman"/>
                <w:b w:val="false"/>
                <w:i/>
                <w:color w:val="000000"/>
                <w:sz w:val="20"/>
              </w:rPr>
              <w:t>Национального Банка</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bookmarkStart w:name="z61" w:id="39"/>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Агентство Республики Казахстан</w:t>
      </w:r>
      <w:r>
        <w:br/>
      </w:r>
      <w:r>
        <w:rPr>
          <w:rFonts w:ascii="Times New Roman"/>
          <w:b w:val="false"/>
          <w:i w:val="false"/>
          <w:color w:val="000000"/>
          <w:sz w:val="28"/>
        </w:rPr>
        <w:t>по регулированию и развитию</w:t>
      </w:r>
      <w:r>
        <w:br/>
      </w:r>
      <w:r>
        <w:rPr>
          <w:rFonts w:ascii="Times New Roman"/>
          <w:b w:val="false"/>
          <w:i w:val="false"/>
          <w:color w:val="000000"/>
          <w:sz w:val="28"/>
        </w:rPr>
        <w:t>финансового рынка</w:t>
      </w:r>
    </w:p>
    <w:bookmarkEnd w:id="39"/>
    <w:bookmarkStart w:name="z62" w:id="40"/>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Бюро национальной статистики</w:t>
      </w:r>
      <w:r>
        <w:br/>
      </w:r>
      <w:r>
        <w:rPr>
          <w:rFonts w:ascii="Times New Roman"/>
          <w:b w:val="false"/>
          <w:i w:val="false"/>
          <w:color w:val="000000"/>
          <w:sz w:val="28"/>
        </w:rPr>
        <w:t>Агентства по стратегическому</w:t>
      </w:r>
      <w:r>
        <w:br/>
      </w:r>
      <w:r>
        <w:rPr>
          <w:rFonts w:ascii="Times New Roman"/>
          <w:b w:val="false"/>
          <w:i w:val="false"/>
          <w:color w:val="000000"/>
          <w:sz w:val="28"/>
        </w:rPr>
        <w:t>планированию и реформам</w:t>
      </w:r>
      <w:r>
        <w:br/>
      </w:r>
      <w:r>
        <w:rPr>
          <w:rFonts w:ascii="Times New Roman"/>
          <w:b w:val="false"/>
          <w:i w:val="false"/>
          <w:color w:val="000000"/>
          <w:sz w:val="28"/>
        </w:rPr>
        <w:t>Республики Казахстан</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22 февраля 2021 года № 10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2017 года № 167</w:t>
            </w:r>
          </w:p>
        </w:tc>
      </w:tr>
    </w:tbl>
    <w:bookmarkStart w:name="z65" w:id="41"/>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41"/>
    <w:bookmarkStart w:name="z66" w:id="42"/>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42"/>
    <w:bookmarkStart w:name="z67" w:id="43"/>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43"/>
    <w:bookmarkStart w:name="z68" w:id="44"/>
    <w:p>
      <w:pPr>
        <w:spacing w:after="0"/>
        <w:ind w:left="0"/>
        <w:jc w:val="both"/>
      </w:pPr>
      <w:r>
        <w:rPr>
          <w:rFonts w:ascii="Times New Roman"/>
          <w:b w:val="false"/>
          <w:i w:val="false"/>
          <w:color w:val="000000"/>
          <w:sz w:val="28"/>
        </w:rPr>
        <w:t>
      Отчет о стоимости пенсионных активов</w:t>
      </w:r>
    </w:p>
    <w:bookmarkEnd w:id="44"/>
    <w:bookmarkStart w:name="z69" w:id="45"/>
    <w:p>
      <w:pPr>
        <w:spacing w:after="0"/>
        <w:ind w:left="0"/>
        <w:jc w:val="both"/>
      </w:pPr>
      <w:r>
        <w:rPr>
          <w:rFonts w:ascii="Times New Roman"/>
          <w:b w:val="false"/>
          <w:i w:val="false"/>
          <w:color w:val="000000"/>
          <w:sz w:val="28"/>
        </w:rPr>
        <w:t>
      Индекс формы административных данных: 1- ENPF_PA</w:t>
      </w:r>
    </w:p>
    <w:bookmarkEnd w:id="45"/>
    <w:bookmarkStart w:name="z70" w:id="46"/>
    <w:p>
      <w:pPr>
        <w:spacing w:after="0"/>
        <w:ind w:left="0"/>
        <w:jc w:val="both"/>
      </w:pPr>
      <w:r>
        <w:rPr>
          <w:rFonts w:ascii="Times New Roman"/>
          <w:b w:val="false"/>
          <w:i w:val="false"/>
          <w:color w:val="000000"/>
          <w:sz w:val="28"/>
        </w:rPr>
        <w:t>
      Периодичность: ежемесячная</w:t>
      </w:r>
    </w:p>
    <w:bookmarkEnd w:id="46"/>
    <w:bookmarkStart w:name="z71" w:id="47"/>
    <w:p>
      <w:pPr>
        <w:spacing w:after="0"/>
        <w:ind w:left="0"/>
        <w:jc w:val="both"/>
      </w:pPr>
      <w:r>
        <w:rPr>
          <w:rFonts w:ascii="Times New Roman"/>
          <w:b w:val="false"/>
          <w:i w:val="false"/>
          <w:color w:val="000000"/>
          <w:sz w:val="28"/>
        </w:rPr>
        <w:t>
      Отчетный период: по состоянию на "__"________ 20 ___ года</w:t>
      </w:r>
    </w:p>
    <w:bookmarkEnd w:id="47"/>
    <w:bookmarkStart w:name="z72" w:id="48"/>
    <w:p>
      <w:pPr>
        <w:spacing w:after="0"/>
        <w:ind w:left="0"/>
        <w:jc w:val="both"/>
      </w:pPr>
      <w:r>
        <w:rPr>
          <w:rFonts w:ascii="Times New Roman"/>
          <w:b w:val="false"/>
          <w:i w:val="false"/>
          <w:color w:val="000000"/>
          <w:sz w:val="28"/>
        </w:rPr>
        <w:t>
      Круг лиц, представляющих информацию: единый накопительный пенсионный фонд</w:t>
      </w:r>
    </w:p>
    <w:bookmarkEnd w:id="48"/>
    <w:bookmarkStart w:name="z73" w:id="49"/>
    <w:p>
      <w:pPr>
        <w:spacing w:after="0"/>
        <w:ind w:left="0"/>
        <w:jc w:val="both"/>
      </w:pPr>
      <w:r>
        <w:rPr>
          <w:rFonts w:ascii="Times New Roman"/>
          <w:b w:val="false"/>
          <w:i w:val="false"/>
          <w:color w:val="000000"/>
          <w:sz w:val="28"/>
        </w:rPr>
        <w:t>
      Срок представления: ежемесячно, не позднее седьмого рабочего дня месяца,</w:t>
      </w:r>
      <w:r>
        <w:br/>
      </w:r>
      <w:r>
        <w:rPr>
          <w:rFonts w:ascii="Times New Roman"/>
          <w:b w:val="false"/>
          <w:i w:val="false"/>
          <w:color w:val="000000"/>
          <w:sz w:val="28"/>
        </w:rPr>
        <w:t>следующего за отчетным месяцем (в случае наличия пенсионных активов, переданных</w:t>
      </w:r>
      <w:r>
        <w:br/>
      </w:r>
      <w:r>
        <w:rPr>
          <w:rFonts w:ascii="Times New Roman"/>
          <w:b w:val="false"/>
          <w:i w:val="false"/>
          <w:color w:val="000000"/>
          <w:sz w:val="28"/>
        </w:rPr>
        <w:t>во внешнее управление, не позднее двадцатого числа месяца, следующего</w:t>
      </w:r>
      <w:r>
        <w:br/>
      </w:r>
      <w:r>
        <w:rPr>
          <w:rFonts w:ascii="Times New Roman"/>
          <w:b w:val="false"/>
          <w:i w:val="false"/>
          <w:color w:val="000000"/>
          <w:sz w:val="28"/>
        </w:rPr>
        <w:t>за отчетным месяцем)</w:t>
      </w:r>
    </w:p>
    <w:bookmarkEnd w:id="49"/>
    <w:bookmarkStart w:name="z74" w:id="50"/>
    <w:p>
      <w:pPr>
        <w:spacing w:after="0"/>
        <w:ind w:left="0"/>
        <w:jc w:val="both"/>
      </w:pPr>
      <w:r>
        <w:rPr>
          <w:rFonts w:ascii="Times New Roman"/>
          <w:b w:val="false"/>
          <w:i w:val="false"/>
          <w:color w:val="000000"/>
          <w:sz w:val="28"/>
        </w:rPr>
        <w:t>
      Форма</w:t>
      </w:r>
    </w:p>
    <w:bookmarkEnd w:id="50"/>
    <w:bookmarkStart w:name="z75" w:id="51"/>
    <w:p>
      <w:pPr>
        <w:spacing w:after="0"/>
        <w:ind w:left="0"/>
        <w:jc w:val="left"/>
      </w:pPr>
      <w:r>
        <w:rPr>
          <w:rFonts w:ascii="Times New Roman"/>
          <w:b/>
          <w:i w:val="false"/>
          <w:color w:val="000000"/>
        </w:rPr>
        <w:t xml:space="preserve"> Пенсионные активы, сформированные за счет ____________________________</w:t>
      </w:r>
    </w:p>
    <w:bookmarkEnd w:id="51"/>
    <w:bookmarkStart w:name="z76" w:id="52"/>
    <w:p>
      <w:pPr>
        <w:spacing w:after="0"/>
        <w:ind w:left="0"/>
        <w:jc w:val="both"/>
      </w:pPr>
      <w:r>
        <w:rPr>
          <w:rFonts w:ascii="Times New Roman"/>
          <w:b w:val="false"/>
          <w:i w:val="false"/>
          <w:color w:val="000000"/>
          <w:sz w:val="28"/>
        </w:rPr>
        <w:t>
       (в тенге)</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1"/>
        <w:gridCol w:w="8654"/>
        <w:gridCol w:w="695"/>
        <w:gridCol w:w="694"/>
        <w:gridCol w:w="696"/>
      </w:tblGrid>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месяц, год</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месяц, год</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инвестиционных счетах на начало дня, в том числе: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иностранных валютах</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денег на инвестиционные счета на конец дня, в том числе: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иностранных валютах</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Выбыло денег с инвестиционных счетов на конец дня, в том числе: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иностранных валютах</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инвестиционных счетах на конец дня ((1)+(2)-(3)), в том числе: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иностранных валютах</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активов, находящихся во внешнем управлении на конец дня, в том числе: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иностранных валютах</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прочих активов на начало дня, в том числе: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иностранных валютах</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прочих активов на конец дня, в том числе: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иностранных валютах</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стоимость финансовых инвестиций на начало дня, в том числе: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финансовых инструментов на конец дня</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Выбыло финансовых инструментов на конец дня</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стоимость финансовых инвестиций на конец дня ((8)+(9)-(10)+(12)-(12.4.1)-(12.7)), в том числе: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Начисленный инвестиционный доход (расход) на конец дня, в том числе: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связанные с получением вознаграждения по финансовым инструментам</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изменения стоимости ценных бумаг, оцениваемых по справедливой стоимости</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изменения стоимости прочих активов</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переоценки иностранной валюты, в том числе: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переоценки денег на инвестиционном счете и прочих активов</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переоценки финансовых инвестиций</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связанные с восстановлением (формированием) резервов (провизий) на покрытие возможных потерь от обесценения ценных бумаг</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(расходы) по финансовым инструментам</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(расходы), не относящиеся к финансовым инструментам</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текущая стоимость пенсионных активов на конец дня ((4)+(5)+(7)+(11))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Комиссионное вознаграждение от пенсионных активов на конец дня, в том числе: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выплаченное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задолженности по комиссионному вознаграждению от пенсионных активов</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Комиссионное вознаграждение от инвестиционного дохода на конец дня, в том числе: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выплаченное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задолженности по комиссионному вознаграждению от инвестиционного дохода</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пенсионные обязательства, относящиеся к пенсионным активам, на конец дня, в том числе: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ошибочные (неверно зачисленные) суммы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переводы и единовременные изъятия</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Исполненные пенсионные обязательства, относящиеся к пенсионным активам, на конец дня:</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ошибочные (неверно зачисленные) суммы с инвестиционного счета</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и переводы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прибыль(непокрытый убыток)</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пенсионных обязательств на конец дня</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сумм на счетах Резервных фондов на начало дня (заполняется с 1 января 2023 года)</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сумм на счетах Резервных фондов на конец дня (заполняется с 1 января 2023 года)</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 по пенсионным активам и нераспределенная прибыль (непокрытый убыток) на конец дня ((15)+(17)+(20)+(21)+(23)):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стоимость "чистых" пенсионных активов на конец дня ((13)-(24))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7" w:id="53"/>
    <w:p>
      <w:pPr>
        <w:spacing w:after="0"/>
        <w:ind w:left="0"/>
        <w:jc w:val="both"/>
      </w:pPr>
      <w:r>
        <w:rPr>
          <w:rFonts w:ascii="Times New Roman"/>
          <w:b w:val="false"/>
          <w:i w:val="false"/>
          <w:color w:val="000000"/>
          <w:sz w:val="28"/>
        </w:rPr>
        <w:t>
      Наименование __________________ Адрес ________________________</w:t>
      </w:r>
      <w:r>
        <w:br/>
      </w:r>
      <w:r>
        <w:rPr>
          <w:rFonts w:ascii="Times New Roman"/>
          <w:b w:val="false"/>
          <w:i w:val="false"/>
          <w:color w:val="000000"/>
          <w:sz w:val="28"/>
        </w:rPr>
        <w:t>Телефон _____________________________________________________</w:t>
      </w:r>
      <w:r>
        <w:br/>
      </w:r>
      <w:r>
        <w:rPr>
          <w:rFonts w:ascii="Times New Roman"/>
          <w:b w:val="false"/>
          <w:i w:val="false"/>
          <w:color w:val="000000"/>
          <w:sz w:val="28"/>
        </w:rPr>
        <w:t>Адрес электронной почты ______________________________________</w:t>
      </w:r>
      <w:r>
        <w:br/>
      </w:r>
      <w:r>
        <w:rPr>
          <w:rFonts w:ascii="Times New Roman"/>
          <w:b w:val="false"/>
          <w:i w:val="false"/>
          <w:color w:val="000000"/>
          <w:sz w:val="28"/>
        </w:rPr>
        <w:t>Исполнитель _______________________________________ 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Главный бухгалтер или лицо, уполномоченное на подписание отчета</w:t>
      </w:r>
      <w:r>
        <w:br/>
      </w:r>
      <w:r>
        <w:rPr>
          <w:rFonts w:ascii="Times New Roman"/>
          <w:b w:val="false"/>
          <w:i w:val="false"/>
          <w:color w:val="000000"/>
          <w:sz w:val="28"/>
        </w:rPr>
        <w:t>___________________________________________ __________________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 __________________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Дата "____" ______________ 20__ года</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стоимости</w:t>
            </w:r>
            <w:r>
              <w:br/>
            </w:r>
            <w:r>
              <w:rPr>
                <w:rFonts w:ascii="Times New Roman"/>
                <w:b w:val="false"/>
                <w:i w:val="false"/>
                <w:color w:val="000000"/>
                <w:sz w:val="20"/>
              </w:rPr>
              <w:t>пенсионных активов</w:t>
            </w:r>
          </w:p>
        </w:tc>
      </w:tr>
    </w:tbl>
    <w:bookmarkStart w:name="z79" w:id="54"/>
    <w:p>
      <w:pPr>
        <w:spacing w:after="0"/>
        <w:ind w:left="0"/>
        <w:jc w:val="left"/>
      </w:pPr>
      <w:r>
        <w:rPr>
          <w:rFonts w:ascii="Times New Roman"/>
          <w:b/>
          <w:i w:val="false"/>
          <w:color w:val="000000"/>
        </w:rPr>
        <w:t xml:space="preserve"> Пояснение по заполнению формы административных данных</w:t>
      </w:r>
    </w:p>
    <w:bookmarkEnd w:id="54"/>
    <w:bookmarkStart w:name="z80" w:id="55"/>
    <w:p>
      <w:pPr>
        <w:spacing w:after="0"/>
        <w:ind w:left="0"/>
        <w:jc w:val="left"/>
      </w:pPr>
      <w:r>
        <w:rPr>
          <w:rFonts w:ascii="Times New Roman"/>
          <w:b/>
          <w:i w:val="false"/>
          <w:color w:val="000000"/>
        </w:rPr>
        <w:t xml:space="preserve"> Отчет о стоимости пенсионных активов</w:t>
      </w:r>
      <w:r>
        <w:br/>
      </w:r>
      <w:r>
        <w:rPr>
          <w:rFonts w:ascii="Times New Roman"/>
          <w:b/>
          <w:i w:val="false"/>
          <w:color w:val="000000"/>
        </w:rPr>
        <w:t>(индекс – 1- ENPF_PA, периодичность – ежемесячная)</w:t>
      </w:r>
    </w:p>
    <w:bookmarkEnd w:id="55"/>
    <w:bookmarkStart w:name="z81" w:id="56"/>
    <w:p>
      <w:pPr>
        <w:spacing w:after="0"/>
        <w:ind w:left="0"/>
        <w:jc w:val="left"/>
      </w:pPr>
      <w:r>
        <w:rPr>
          <w:rFonts w:ascii="Times New Roman"/>
          <w:b/>
          <w:i w:val="false"/>
          <w:color w:val="000000"/>
        </w:rPr>
        <w:t xml:space="preserve"> Глава 1. Общие положения</w:t>
      </w:r>
    </w:p>
    <w:bookmarkEnd w:id="56"/>
    <w:bookmarkStart w:name="z82" w:id="57"/>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"Отчет о стоимости пенсионных активов" (далее - Форма).</w:t>
      </w:r>
    </w:p>
    <w:bookmarkEnd w:id="57"/>
    <w:bookmarkStart w:name="z83" w:id="58"/>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18-1)</w:t>
      </w:r>
      <w:r>
        <w:rPr>
          <w:rFonts w:ascii="Times New Roman"/>
          <w:b w:val="false"/>
          <w:i w:val="false"/>
          <w:color w:val="000000"/>
          <w:sz w:val="28"/>
        </w:rPr>
        <w:t xml:space="preserve"> статьи 8 Закона Республики Казахстан от 30 марта 1995 года "О Национальном Банке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51 Закона Республики Казахстан от 21 июня 2013 года "О пенсионном обеспечении в Республике Казахстан".</w:t>
      </w:r>
    </w:p>
    <w:bookmarkEnd w:id="58"/>
    <w:bookmarkStart w:name="z84" w:id="59"/>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Данные в Форме указываются в тенге.</w:t>
      </w:r>
    </w:p>
    <w:bookmarkEnd w:id="59"/>
    <w:bookmarkStart w:name="z85" w:id="60"/>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на подписание отчета.</w:t>
      </w:r>
    </w:p>
    <w:bookmarkEnd w:id="60"/>
    <w:bookmarkStart w:name="z86" w:id="61"/>
    <w:p>
      <w:pPr>
        <w:spacing w:after="0"/>
        <w:ind w:left="0"/>
        <w:jc w:val="left"/>
      </w:pPr>
      <w:r>
        <w:rPr>
          <w:rFonts w:ascii="Times New Roman"/>
          <w:b/>
          <w:i w:val="false"/>
          <w:color w:val="000000"/>
        </w:rPr>
        <w:t xml:space="preserve"> Глава 2. Пояснение по заполнению Формы</w:t>
      </w:r>
    </w:p>
    <w:bookmarkEnd w:id="61"/>
    <w:bookmarkStart w:name="z87" w:id="62"/>
    <w:p>
      <w:pPr>
        <w:spacing w:after="0"/>
        <w:ind w:left="0"/>
        <w:jc w:val="both"/>
      </w:pPr>
      <w:r>
        <w:rPr>
          <w:rFonts w:ascii="Times New Roman"/>
          <w:b w:val="false"/>
          <w:i w:val="false"/>
          <w:color w:val="000000"/>
          <w:sz w:val="28"/>
        </w:rPr>
        <w:t>
      5. С 1 января 2023 года Форма представляется раздельно по пенсионным активам, сформированным за счет обязательных пенсионных взносов, обязательных профессиональных пенсионных взносов и добровольных пенсионных взносов и по пенсионным активам, сформированным за счет обязательных пенсионных взносов работодателя.</w:t>
      </w:r>
    </w:p>
    <w:bookmarkEnd w:id="62"/>
    <w:bookmarkStart w:name="z88" w:id="63"/>
    <w:p>
      <w:pPr>
        <w:spacing w:after="0"/>
        <w:ind w:left="0"/>
        <w:jc w:val="both"/>
      </w:pPr>
      <w:r>
        <w:rPr>
          <w:rFonts w:ascii="Times New Roman"/>
          <w:b w:val="false"/>
          <w:i w:val="false"/>
          <w:color w:val="000000"/>
          <w:sz w:val="28"/>
        </w:rPr>
        <w:t>
      В строке "Пенсионные активы, сформированные за счет" указываются сведения по пенсионным активам, сформированным в зависимости от пенсионных взносов: "обязательных пенсионных взносов, обязательных профессиональных пенсионных взносов и добровольных пенсионных взносов" и "обязательных пенсионных взносов работодателя".</w:t>
      </w:r>
    </w:p>
    <w:bookmarkEnd w:id="63"/>
    <w:bookmarkStart w:name="z89" w:id="64"/>
    <w:p>
      <w:pPr>
        <w:spacing w:after="0"/>
        <w:ind w:left="0"/>
        <w:jc w:val="both"/>
      </w:pPr>
      <w:r>
        <w:rPr>
          <w:rFonts w:ascii="Times New Roman"/>
          <w:b w:val="false"/>
          <w:i w:val="false"/>
          <w:color w:val="000000"/>
          <w:sz w:val="28"/>
        </w:rPr>
        <w:t>
      6. Форма заполняется за каждый день отчетного месяца. Информация по показателям "дата, месяц, год" указывается в формате "дд.мм.гггг".</w:t>
      </w:r>
    </w:p>
    <w:bookmarkEnd w:id="64"/>
    <w:bookmarkStart w:name="z90" w:id="65"/>
    <w:p>
      <w:pPr>
        <w:spacing w:after="0"/>
        <w:ind w:left="0"/>
        <w:jc w:val="both"/>
      </w:pPr>
      <w:r>
        <w:rPr>
          <w:rFonts w:ascii="Times New Roman"/>
          <w:b w:val="false"/>
          <w:i w:val="false"/>
          <w:color w:val="000000"/>
          <w:sz w:val="28"/>
        </w:rPr>
        <w:t>
      7. В строках 1.2., 2.2., 3.2., 4.2., 5.2., 6.2. и 7.2. отражаются суммы, эквивалентные тенге.</w:t>
      </w:r>
    </w:p>
    <w:bookmarkEnd w:id="65"/>
    <w:bookmarkStart w:name="z91" w:id="66"/>
    <w:p>
      <w:pPr>
        <w:spacing w:after="0"/>
        <w:ind w:left="0"/>
        <w:jc w:val="both"/>
      </w:pPr>
      <w:r>
        <w:rPr>
          <w:rFonts w:ascii="Times New Roman"/>
          <w:b w:val="false"/>
          <w:i w:val="false"/>
          <w:color w:val="000000"/>
          <w:sz w:val="28"/>
        </w:rPr>
        <w:t>
      8. Сведения по строке 5 указываются в соответствии с данными отчета об активах, находящихся во внешнем управлении.</w:t>
      </w:r>
    </w:p>
    <w:bookmarkEnd w:id="66"/>
    <w:bookmarkStart w:name="z92" w:id="67"/>
    <w:p>
      <w:pPr>
        <w:spacing w:after="0"/>
        <w:ind w:left="0"/>
        <w:jc w:val="both"/>
      </w:pPr>
      <w:r>
        <w:rPr>
          <w:rFonts w:ascii="Times New Roman"/>
          <w:b w:val="false"/>
          <w:i w:val="false"/>
          <w:color w:val="000000"/>
          <w:sz w:val="28"/>
        </w:rPr>
        <w:t>
      9. Активы, отраженные в строках 7.1. и 7.2. на конец отчетного периода отражаются в примечании к Форме.</w:t>
      </w:r>
    </w:p>
    <w:bookmarkEnd w:id="67"/>
    <w:bookmarkStart w:name="z93" w:id="68"/>
    <w:p>
      <w:pPr>
        <w:spacing w:after="0"/>
        <w:ind w:left="0"/>
        <w:jc w:val="both"/>
      </w:pPr>
      <w:r>
        <w:rPr>
          <w:rFonts w:ascii="Times New Roman"/>
          <w:b w:val="false"/>
          <w:i w:val="false"/>
          <w:color w:val="000000"/>
          <w:sz w:val="28"/>
        </w:rPr>
        <w:t>
      10. При заполнении строки 9 указываются сведения по финансовым инструментам, которые оцениваются по фактическим затратам. Затраты, понесенные при совершении сделки (непосредственно связанные с приобретением финансовых инструментов), в том числе вознаграждения и комиссионные вознаграждения, уплаченные агентам, консультантам, брокерам (дилерам), сборы фондовых бирж, а также банковские расходы по переводу включаются в стоимость данных финансовых инструментов. В стоимость финансовых инструментов также включается вознаграждение, начисленное за период до момента приобретения (при наличии такового).</w:t>
      </w:r>
    </w:p>
    <w:bookmarkEnd w:id="68"/>
    <w:bookmarkStart w:name="z94" w:id="69"/>
    <w:p>
      <w:pPr>
        <w:spacing w:after="0"/>
        <w:ind w:left="0"/>
        <w:jc w:val="both"/>
      </w:pPr>
      <w:r>
        <w:rPr>
          <w:rFonts w:ascii="Times New Roman"/>
          <w:b w:val="false"/>
          <w:i w:val="false"/>
          <w:color w:val="000000"/>
          <w:sz w:val="28"/>
        </w:rPr>
        <w:t>
      11. При заполнении строки 10 указываются сведения о реализованных или погашенных финансовых инструментах по фактической стоимости реализации или погашения.</w:t>
      </w:r>
    </w:p>
    <w:bookmarkEnd w:id="69"/>
    <w:bookmarkStart w:name="z95" w:id="70"/>
    <w:p>
      <w:pPr>
        <w:spacing w:after="0"/>
        <w:ind w:left="0"/>
        <w:jc w:val="both"/>
      </w:pPr>
      <w:r>
        <w:rPr>
          <w:rFonts w:ascii="Times New Roman"/>
          <w:b w:val="false"/>
          <w:i w:val="false"/>
          <w:color w:val="000000"/>
          <w:sz w:val="28"/>
        </w:rPr>
        <w:t>
      12. Сведения по строке 11 указываются в соответствии с данными Отчета о структуре инвестиционного портфеля пенсионных активов.</w:t>
      </w:r>
    </w:p>
    <w:bookmarkEnd w:id="70"/>
    <w:bookmarkStart w:name="z96" w:id="71"/>
    <w:p>
      <w:pPr>
        <w:spacing w:after="0"/>
        <w:ind w:left="0"/>
        <w:jc w:val="both"/>
      </w:pPr>
      <w:r>
        <w:rPr>
          <w:rFonts w:ascii="Times New Roman"/>
          <w:b w:val="false"/>
          <w:i w:val="false"/>
          <w:color w:val="000000"/>
          <w:sz w:val="28"/>
        </w:rPr>
        <w:t>
      13. При заполнении строки 12.5. резервы (провизии) отражаются на конец дня даты его формирования (восстановления).</w:t>
      </w:r>
    </w:p>
    <w:bookmarkEnd w:id="71"/>
    <w:bookmarkStart w:name="z97" w:id="72"/>
    <w:p>
      <w:pPr>
        <w:spacing w:after="0"/>
        <w:ind w:left="0"/>
        <w:jc w:val="both"/>
      </w:pPr>
      <w:r>
        <w:rPr>
          <w:rFonts w:ascii="Times New Roman"/>
          <w:b w:val="false"/>
          <w:i w:val="false"/>
          <w:color w:val="000000"/>
          <w:sz w:val="28"/>
        </w:rPr>
        <w:t>
      14. При заполнении строк 12.6. и 12.7. сведения по полученным доходам и понесенным убыткам, включенным в стоимость пенсионных активов на конец отчетного периода, отражаются в примечании к Форме.</w:t>
      </w:r>
    </w:p>
    <w:bookmarkEnd w:id="72"/>
    <w:bookmarkStart w:name="z98" w:id="73"/>
    <w:p>
      <w:pPr>
        <w:spacing w:after="0"/>
        <w:ind w:left="0"/>
        <w:jc w:val="both"/>
      </w:pPr>
      <w:r>
        <w:rPr>
          <w:rFonts w:ascii="Times New Roman"/>
          <w:b w:val="false"/>
          <w:i w:val="false"/>
          <w:color w:val="000000"/>
          <w:sz w:val="28"/>
        </w:rPr>
        <w:t>
      15. В строке 13 указывается стоимость, отраженная в бухгалтерском учете.</w:t>
      </w:r>
    </w:p>
    <w:bookmarkEnd w:id="73"/>
    <w:bookmarkStart w:name="z99" w:id="74"/>
    <w:p>
      <w:pPr>
        <w:spacing w:after="0"/>
        <w:ind w:left="0"/>
        <w:jc w:val="both"/>
      </w:pPr>
      <w:r>
        <w:rPr>
          <w:rFonts w:ascii="Times New Roman"/>
          <w:b w:val="false"/>
          <w:i w:val="false"/>
          <w:color w:val="000000"/>
          <w:sz w:val="28"/>
        </w:rPr>
        <w:t>
      16. В строках 14 и 16 указывается сумма комиссионного вознаграждения.</w:t>
      </w:r>
    </w:p>
    <w:bookmarkEnd w:id="74"/>
    <w:bookmarkStart w:name="z100" w:id="75"/>
    <w:p>
      <w:pPr>
        <w:spacing w:after="0"/>
        <w:ind w:left="0"/>
        <w:jc w:val="both"/>
      </w:pPr>
      <w:r>
        <w:rPr>
          <w:rFonts w:ascii="Times New Roman"/>
          <w:b w:val="false"/>
          <w:i w:val="false"/>
          <w:color w:val="000000"/>
          <w:sz w:val="28"/>
        </w:rPr>
        <w:t>
      17. При заполнении строк 15 и 17 указывается остаток задолженности по комиссионному вознаграждению нарастающим итогом с учетом данных на конец отчетного периода.</w:t>
      </w:r>
    </w:p>
    <w:bookmarkEnd w:id="75"/>
    <w:bookmarkStart w:name="z101" w:id="76"/>
    <w:p>
      <w:pPr>
        <w:spacing w:after="0"/>
        <w:ind w:left="0"/>
        <w:jc w:val="both"/>
      </w:pPr>
      <w:r>
        <w:rPr>
          <w:rFonts w:ascii="Times New Roman"/>
          <w:b w:val="false"/>
          <w:i w:val="false"/>
          <w:color w:val="000000"/>
          <w:sz w:val="28"/>
        </w:rPr>
        <w:t>
      18. В строках 18.2. и 19.2. указываются суммы переводов пенсионных накоплений в добровольные накопительные пенсионные фонды, в страховые организации, суммы, выплаченные получателям и другим лицам, суммы подоходного налога с пенсионных выплат по обязательным пенсионным взносам, обязательным профессиональным пенсионным взносам, добровольным пенсионным взносам.</w:t>
      </w:r>
    </w:p>
    <w:bookmarkEnd w:id="76"/>
    <w:bookmarkStart w:name="z102" w:id="77"/>
    <w:p>
      <w:pPr>
        <w:spacing w:after="0"/>
        <w:ind w:left="0"/>
        <w:jc w:val="both"/>
      </w:pPr>
      <w:r>
        <w:rPr>
          <w:rFonts w:ascii="Times New Roman"/>
          <w:b w:val="false"/>
          <w:i w:val="false"/>
          <w:color w:val="000000"/>
          <w:sz w:val="28"/>
        </w:rPr>
        <w:t>
      По обязательным пенсионным взносам работодателя указывается только сумма пенсионных выплат.</w:t>
      </w:r>
    </w:p>
    <w:bookmarkEnd w:id="77"/>
    <w:bookmarkStart w:name="z103" w:id="78"/>
    <w:p>
      <w:pPr>
        <w:spacing w:after="0"/>
        <w:ind w:left="0"/>
        <w:jc w:val="both"/>
      </w:pPr>
      <w:r>
        <w:rPr>
          <w:rFonts w:ascii="Times New Roman"/>
          <w:b w:val="false"/>
          <w:i w:val="false"/>
          <w:color w:val="000000"/>
          <w:sz w:val="28"/>
        </w:rPr>
        <w:t>
      19. При заполнении строк 18.3. и 19.3. сведения по прочим обязательствам, включенным в стоимость пенсионных активов на конец отчетного периода, отражаются в примечании к Форме.</w:t>
      </w:r>
    </w:p>
    <w:bookmarkEnd w:id="78"/>
    <w:bookmarkStart w:name="z104" w:id="79"/>
    <w:p>
      <w:pPr>
        <w:spacing w:after="0"/>
        <w:ind w:left="0"/>
        <w:jc w:val="both"/>
      </w:pPr>
      <w:r>
        <w:rPr>
          <w:rFonts w:ascii="Times New Roman"/>
          <w:b w:val="false"/>
          <w:i w:val="false"/>
          <w:color w:val="000000"/>
          <w:sz w:val="28"/>
        </w:rPr>
        <w:t>
      20. Строки 22 и 23 заполняются с 1 января 2023 года. В строках 22 и 23 указываются остаток суммы на счетах Резервных фондов. Данные строки заполняются только при заполнении сведений по обязательным пенсионным взносам работодателя.</w:t>
      </w:r>
    </w:p>
    <w:bookmarkEnd w:id="79"/>
    <w:bookmarkStart w:name="z105" w:id="80"/>
    <w:p>
      <w:pPr>
        <w:spacing w:after="0"/>
        <w:ind w:left="0"/>
        <w:jc w:val="both"/>
      </w:pPr>
      <w:r>
        <w:rPr>
          <w:rFonts w:ascii="Times New Roman"/>
          <w:b w:val="false"/>
          <w:i w:val="false"/>
          <w:color w:val="000000"/>
          <w:sz w:val="28"/>
        </w:rPr>
        <w:t>
      21. В случае отсутствия сведений Форма представляется с нулевыми остатками.</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2017 года № 167</w:t>
            </w:r>
          </w:p>
        </w:tc>
      </w:tr>
    </w:tbl>
    <w:bookmarkStart w:name="z108" w:id="81"/>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81"/>
    <w:bookmarkStart w:name="z109" w:id="82"/>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82"/>
    <w:bookmarkStart w:name="z110" w:id="83"/>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83"/>
    <w:bookmarkStart w:name="z111" w:id="84"/>
    <w:p>
      <w:pPr>
        <w:spacing w:after="0"/>
        <w:ind w:left="0"/>
        <w:jc w:val="both"/>
      </w:pPr>
      <w:r>
        <w:rPr>
          <w:rFonts w:ascii="Times New Roman"/>
          <w:b w:val="false"/>
          <w:i w:val="false"/>
          <w:color w:val="000000"/>
          <w:sz w:val="28"/>
        </w:rPr>
        <w:t>
      Отчет о структуре инвестиционного портфеля пенсионных активов</w:t>
      </w:r>
    </w:p>
    <w:bookmarkEnd w:id="84"/>
    <w:bookmarkStart w:name="z112" w:id="85"/>
    <w:p>
      <w:pPr>
        <w:spacing w:after="0"/>
        <w:ind w:left="0"/>
        <w:jc w:val="both"/>
      </w:pPr>
      <w:r>
        <w:rPr>
          <w:rFonts w:ascii="Times New Roman"/>
          <w:b w:val="false"/>
          <w:i w:val="false"/>
          <w:color w:val="000000"/>
          <w:sz w:val="28"/>
        </w:rPr>
        <w:t>
      Индекс формы административных данных: 2- ENPF_SPPA</w:t>
      </w:r>
    </w:p>
    <w:bookmarkEnd w:id="85"/>
    <w:bookmarkStart w:name="z113" w:id="86"/>
    <w:p>
      <w:pPr>
        <w:spacing w:after="0"/>
        <w:ind w:left="0"/>
        <w:jc w:val="both"/>
      </w:pPr>
      <w:r>
        <w:rPr>
          <w:rFonts w:ascii="Times New Roman"/>
          <w:b w:val="false"/>
          <w:i w:val="false"/>
          <w:color w:val="000000"/>
          <w:sz w:val="28"/>
        </w:rPr>
        <w:t>
      Периодичность: еженедельная (ежемесячная)</w:t>
      </w:r>
    </w:p>
    <w:bookmarkEnd w:id="86"/>
    <w:bookmarkStart w:name="z114" w:id="87"/>
    <w:p>
      <w:pPr>
        <w:spacing w:after="0"/>
        <w:ind w:left="0"/>
        <w:jc w:val="both"/>
      </w:pPr>
      <w:r>
        <w:rPr>
          <w:rFonts w:ascii="Times New Roman"/>
          <w:b w:val="false"/>
          <w:i w:val="false"/>
          <w:color w:val="000000"/>
          <w:sz w:val="28"/>
        </w:rPr>
        <w:t>
      Отчетный период: по состоянию на "__"________ 20 ___ года</w:t>
      </w:r>
    </w:p>
    <w:bookmarkEnd w:id="87"/>
    <w:bookmarkStart w:name="z115" w:id="88"/>
    <w:p>
      <w:pPr>
        <w:spacing w:after="0"/>
        <w:ind w:left="0"/>
        <w:jc w:val="both"/>
      </w:pPr>
      <w:r>
        <w:rPr>
          <w:rFonts w:ascii="Times New Roman"/>
          <w:b w:val="false"/>
          <w:i w:val="false"/>
          <w:color w:val="000000"/>
          <w:sz w:val="28"/>
        </w:rPr>
        <w:t>
      Круг лиц представляющих информацию: единый накопительный пенсионный фонд</w:t>
      </w:r>
    </w:p>
    <w:bookmarkEnd w:id="88"/>
    <w:bookmarkStart w:name="z116" w:id="89"/>
    <w:p>
      <w:pPr>
        <w:spacing w:after="0"/>
        <w:ind w:left="0"/>
        <w:jc w:val="both"/>
      </w:pPr>
      <w:r>
        <w:rPr>
          <w:rFonts w:ascii="Times New Roman"/>
          <w:b w:val="false"/>
          <w:i w:val="false"/>
          <w:color w:val="000000"/>
          <w:sz w:val="28"/>
        </w:rPr>
        <w:t>
      Срок представления: еженедельно, не позднее третьего рабочего дня недели, следующей за отчетной неделей;</w:t>
      </w:r>
    </w:p>
    <w:bookmarkEnd w:id="89"/>
    <w:bookmarkStart w:name="z117" w:id="90"/>
    <w:p>
      <w:pPr>
        <w:spacing w:after="0"/>
        <w:ind w:left="0"/>
        <w:jc w:val="both"/>
      </w:pPr>
      <w:r>
        <w:rPr>
          <w:rFonts w:ascii="Times New Roman"/>
          <w:b w:val="false"/>
          <w:i w:val="false"/>
          <w:color w:val="000000"/>
          <w:sz w:val="28"/>
        </w:rPr>
        <w:t>
      ежемесячно, не позднее седьмого рабочего дня месяца, следующего за отчетным месяцем</w:t>
      </w:r>
    </w:p>
    <w:bookmarkEnd w:id="90"/>
    <w:bookmarkStart w:name="z118" w:id="91"/>
    <w:p>
      <w:pPr>
        <w:spacing w:after="0"/>
        <w:ind w:left="0"/>
        <w:jc w:val="both"/>
      </w:pPr>
      <w:r>
        <w:rPr>
          <w:rFonts w:ascii="Times New Roman"/>
          <w:b w:val="false"/>
          <w:i w:val="false"/>
          <w:color w:val="000000"/>
          <w:sz w:val="28"/>
        </w:rPr>
        <w:t>
      Форма</w:t>
      </w:r>
    </w:p>
    <w:bookmarkEnd w:id="91"/>
    <w:bookmarkStart w:name="z119" w:id="92"/>
    <w:p>
      <w:pPr>
        <w:spacing w:after="0"/>
        <w:ind w:left="0"/>
        <w:jc w:val="both"/>
      </w:pPr>
      <w:r>
        <w:rPr>
          <w:rFonts w:ascii="Times New Roman"/>
          <w:b w:val="false"/>
          <w:i w:val="false"/>
          <w:color w:val="000000"/>
          <w:sz w:val="28"/>
        </w:rPr>
        <w:t>
      Пенсионные активы, сформированные за счет _________________________</w:t>
      </w:r>
    </w:p>
    <w:bookmarkEnd w:id="92"/>
    <w:bookmarkStart w:name="z120" w:id="93"/>
    <w:p>
      <w:pPr>
        <w:spacing w:after="0"/>
        <w:ind w:left="0"/>
        <w:jc w:val="both"/>
      </w:pPr>
      <w:r>
        <w:rPr>
          <w:rFonts w:ascii="Times New Roman"/>
          <w:b w:val="false"/>
          <w:i w:val="false"/>
          <w:color w:val="000000"/>
          <w:sz w:val="28"/>
        </w:rPr>
        <w:t>
      Пенсионные активы, находящиеся в доверительном управлении _________________________________</w:t>
      </w:r>
    </w:p>
    <w:bookmarkEnd w:id="93"/>
    <w:bookmarkStart w:name="z121" w:id="94"/>
    <w:p>
      <w:pPr>
        <w:spacing w:after="0"/>
        <w:ind w:left="0"/>
        <w:jc w:val="left"/>
      </w:pPr>
      <w:r>
        <w:rPr>
          <w:rFonts w:ascii="Times New Roman"/>
          <w:b/>
          <w:i w:val="false"/>
          <w:color w:val="000000"/>
        </w:rPr>
        <w:t xml:space="preserve"> Таблица 1. Ценные бумаги, приобретенные за счет пенсионных активов</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5"/>
        <w:gridCol w:w="3666"/>
        <w:gridCol w:w="1244"/>
        <w:gridCol w:w="1245"/>
        <w:gridCol w:w="1245"/>
        <w:gridCol w:w="1245"/>
      </w:tblGrid>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экономической деятельности</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эмитента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ценной бумаги</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эмиссионные ценные бумаги организаций Республики Казахстан</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банков второго уровня</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юридических лиц, за исключением банков второго уровня</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иностранных государств</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ценные бумаги эмитентов-нерезидентов Республики Казахстан</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международных финансовых организаций</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инвестиционных фондов</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3" w:id="95"/>
    <w:p>
      <w:pPr>
        <w:spacing w:after="0"/>
        <w:ind w:left="0"/>
        <w:jc w:val="both"/>
      </w:pPr>
      <w:r>
        <w:rPr>
          <w:rFonts w:ascii="Times New Roman"/>
          <w:b w:val="false"/>
          <w:i w:val="false"/>
          <w:color w:val="000000"/>
          <w:sz w:val="28"/>
        </w:rPr>
        <w:t>
      продолжение таблицы:</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8"/>
        <w:gridCol w:w="891"/>
        <w:gridCol w:w="1139"/>
        <w:gridCol w:w="1384"/>
        <w:gridCol w:w="1550"/>
        <w:gridCol w:w="1384"/>
        <w:gridCol w:w="1384"/>
        <w:gridCol w:w="1385"/>
        <w:gridCol w:w="1385"/>
      </w:tblGrid>
      <w:tr>
        <w:trPr>
          <w:trHeight w:val="30" w:hRule="atLeast"/>
        </w:trPr>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ценных бумаг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стоимость</w:t>
            </w:r>
          </w:p>
        </w:tc>
        <w:tc>
          <w:tcPr>
            <w:tcW w:w="1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платежа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покупки за одну ценную бумагу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Покупная стоимость ценной бумаги</w:t>
            </w:r>
          </w:p>
        </w:tc>
      </w:tr>
      <w:tr>
        <w:trPr>
          <w:trHeight w:val="30" w:hRule="atLeast"/>
        </w:trPr>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одной ценной бумаги</w:t>
            </w: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тенге)</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цена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постановки на учет</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погашения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4" w:id="96"/>
    <w:p>
      <w:pPr>
        <w:spacing w:after="0"/>
        <w:ind w:left="0"/>
        <w:jc w:val="both"/>
      </w:pPr>
      <w:r>
        <w:rPr>
          <w:rFonts w:ascii="Times New Roman"/>
          <w:b w:val="false"/>
          <w:i w:val="false"/>
          <w:color w:val="000000"/>
          <w:sz w:val="28"/>
        </w:rPr>
        <w:t>
      продолжение таблицы:</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4"/>
        <w:gridCol w:w="1351"/>
        <w:gridCol w:w="2483"/>
        <w:gridCol w:w="1514"/>
        <w:gridCol w:w="1355"/>
        <w:gridCol w:w="1598"/>
        <w:gridCol w:w="248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ценных бумаг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тенге)</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валюте номинальной стоимости</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начисленное вознаграждение (в тенге)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сформированные резервы (провизии)</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по ценным бумагам</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дебиторская задолженность по ценным бумагам</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сформированные резервы (провизии) по просроченной дебиторской задолженности</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5" w:id="97"/>
    <w:p>
      <w:pPr>
        <w:spacing w:after="0"/>
        <w:ind w:left="0"/>
        <w:jc w:val="both"/>
      </w:pPr>
      <w:r>
        <w:rPr>
          <w:rFonts w:ascii="Times New Roman"/>
          <w:b w:val="false"/>
          <w:i w:val="false"/>
          <w:color w:val="000000"/>
          <w:sz w:val="28"/>
        </w:rPr>
        <w:t>
      продолжение таблицы:</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7"/>
        <w:gridCol w:w="2052"/>
        <w:gridCol w:w="2047"/>
        <w:gridCol w:w="2053"/>
        <w:gridCol w:w="2047"/>
        <w:gridCol w:w="2054"/>
      </w:tblGrid>
      <w:tr>
        <w:trPr>
          <w:trHeight w:val="30" w:hRule="atLeast"/>
        </w:trPr>
        <w:tc>
          <w:tcPr>
            <w:tcW w:w="2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ценных бумаг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списка фондовой биржи</w:t>
            </w:r>
          </w:p>
        </w:tc>
        <w:tc>
          <w:tcPr>
            <w:tcW w:w="2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купонная ставка в портфеле</w:t>
            </w:r>
          </w:p>
        </w:tc>
      </w:tr>
      <w:tr>
        <w:trPr>
          <w:trHeight w:val="30" w:hRule="atLeast"/>
        </w:trPr>
        <w:tc>
          <w:tcPr>
            <w:tcW w:w="0" w:type="auto"/>
            <w:vMerge/>
            <w:tcBorders>
              <w:top w:val="nil"/>
              <w:left w:val="single" w:color="cfcfcf" w:sz="5"/>
              <w:bottom w:val="single" w:color="cfcfcf" w:sz="5"/>
              <w:right w:val="single" w:color="cfcfcf" w:sz="5"/>
            </w:tcBorders>
          </w:tcP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постановки на учет</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постановки на учет</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c>
          <w:tcPr>
            <w:tcW w:w="0" w:type="auto"/>
            <w:vMerge/>
            <w:tcBorders>
              <w:top w:val="nil"/>
              <w:left w:val="single" w:color="cfcfcf" w:sz="5"/>
              <w:bottom w:val="single" w:color="cfcfcf" w:sz="5"/>
              <w:right w:val="single" w:color="cfcfcf" w:sz="5"/>
            </w:tcBorders>
          </w:tcP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6" w:id="98"/>
    <w:p>
      <w:pPr>
        <w:spacing w:after="0"/>
        <w:ind w:left="0"/>
        <w:jc w:val="left"/>
      </w:pPr>
      <w:r>
        <w:rPr>
          <w:rFonts w:ascii="Times New Roman"/>
          <w:b/>
          <w:i w:val="false"/>
          <w:color w:val="000000"/>
        </w:rPr>
        <w:t xml:space="preserve"> Таблица 2. Ценные бумаги, приобретенные по операциям обратного репо</w:t>
      </w:r>
    </w:p>
    <w:bookmarkEnd w:id="98"/>
    <w:bookmarkStart w:name="z127" w:id="99"/>
    <w:p>
      <w:pPr>
        <w:spacing w:after="0"/>
        <w:ind w:left="0"/>
        <w:jc w:val="both"/>
      </w:pPr>
      <w:r>
        <w:rPr>
          <w:rFonts w:ascii="Times New Roman"/>
          <w:b w:val="false"/>
          <w:i w:val="false"/>
          <w:color w:val="000000"/>
          <w:sz w:val="28"/>
        </w:rPr>
        <w:t>
      (в тенге)</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4"/>
        <w:gridCol w:w="1359"/>
        <w:gridCol w:w="1359"/>
        <w:gridCol w:w="1359"/>
        <w:gridCol w:w="1359"/>
        <w:gridCol w:w="2741"/>
        <w:gridCol w:w="1359"/>
        <w:gridCol w:w="1360"/>
      </w:tblGrid>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эмитента</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ценной бумаги</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ценных бумаг (штук)</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номинальной стоимости</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сделки</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8" w:id="100"/>
    <w:p>
      <w:pPr>
        <w:spacing w:after="0"/>
        <w:ind w:left="0"/>
        <w:jc w:val="both"/>
      </w:pPr>
      <w:r>
        <w:rPr>
          <w:rFonts w:ascii="Times New Roman"/>
          <w:b w:val="false"/>
          <w:i w:val="false"/>
          <w:color w:val="000000"/>
          <w:sz w:val="28"/>
        </w:rPr>
        <w:t>
      продолжение таблицы:</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2"/>
        <w:gridCol w:w="1492"/>
        <w:gridCol w:w="1672"/>
        <w:gridCol w:w="1492"/>
        <w:gridCol w:w="1493"/>
        <w:gridCol w:w="1493"/>
        <w:gridCol w:w="1493"/>
        <w:gridCol w:w="14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открытия за одну ценную бумагу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закрытия за одну ценную бумагу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ценных бумаг</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доходности по операции</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тенге)</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валюте номинальной стоимости</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тенге)</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валюте номинальной стоимости</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открытия операции</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закрытия операции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9" w:id="101"/>
    <w:p>
      <w:pPr>
        <w:spacing w:after="0"/>
        <w:ind w:left="0"/>
        <w:jc w:val="left"/>
      </w:pPr>
      <w:r>
        <w:rPr>
          <w:rFonts w:ascii="Times New Roman"/>
          <w:b/>
          <w:i w:val="false"/>
          <w:color w:val="000000"/>
        </w:rPr>
        <w:t xml:space="preserve"> Таблица 3. Вклады, размещенные за счет пенсионных активов</w:t>
      </w:r>
    </w:p>
    <w:bookmarkEnd w:id="101"/>
    <w:bookmarkStart w:name="z130" w:id="102"/>
    <w:p>
      <w:pPr>
        <w:spacing w:after="0"/>
        <w:ind w:left="0"/>
        <w:jc w:val="both"/>
      </w:pPr>
      <w:r>
        <w:rPr>
          <w:rFonts w:ascii="Times New Roman"/>
          <w:b w:val="false"/>
          <w:i w:val="false"/>
          <w:color w:val="000000"/>
          <w:sz w:val="28"/>
        </w:rPr>
        <w:t>
      (в тенге)</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1"/>
        <w:gridCol w:w="1657"/>
        <w:gridCol w:w="2117"/>
        <w:gridCol w:w="1657"/>
        <w:gridCol w:w="1657"/>
        <w:gridCol w:w="1747"/>
        <w:gridCol w:w="1754"/>
      </w:tblGrid>
      <w:tr>
        <w:trPr>
          <w:trHeight w:val="30" w:hRule="atLeast"/>
        </w:trPr>
        <w:tc>
          <w:tcPr>
            <w:tcW w:w="1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банка</w:t>
            </w:r>
          </w:p>
        </w:tc>
        <w:tc>
          <w:tcPr>
            <w:tcW w:w="1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вклада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и номер договора банковского вклада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размещения вклада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c>
          <w:tcPr>
            <w:tcW w:w="0" w:type="auto"/>
            <w:vMerge/>
            <w:tcBorders>
              <w:top w:val="nil"/>
              <w:left w:val="single" w:color="cfcfcf" w:sz="5"/>
              <w:bottom w:val="single" w:color="cfcfcf" w:sz="5"/>
              <w:right w:val="single" w:color="cfcfcf" w:sz="5"/>
            </w:tcBorders>
          </w:tcP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1" w:id="103"/>
    <w:p>
      <w:pPr>
        <w:spacing w:after="0"/>
        <w:ind w:left="0"/>
        <w:jc w:val="both"/>
      </w:pPr>
      <w:r>
        <w:rPr>
          <w:rFonts w:ascii="Times New Roman"/>
          <w:b w:val="false"/>
          <w:i w:val="false"/>
          <w:color w:val="000000"/>
          <w:sz w:val="28"/>
        </w:rPr>
        <w:t>
      продолжение таблицы:</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2"/>
        <w:gridCol w:w="1122"/>
        <w:gridCol w:w="1741"/>
        <w:gridCol w:w="1741"/>
        <w:gridCol w:w="1741"/>
        <w:gridCol w:w="1951"/>
        <w:gridCol w:w="1742"/>
      </w:tblGrid>
      <w:tr>
        <w:trPr>
          <w:trHeight w:val="30" w:hRule="atLeast"/>
        </w:trPr>
        <w:tc>
          <w:tcPr>
            <w:tcW w:w="2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вклада (в днях)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выплаты вознаграждения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вознаграждения (в процентах годовых)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основного долга по вкладу</w:t>
            </w:r>
          </w:p>
        </w:tc>
      </w:tr>
      <w:tr>
        <w:trPr>
          <w:trHeight w:val="30" w:hRule="atLeast"/>
        </w:trPr>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эффективная</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тенге)</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2" w:id="104"/>
    <w:p>
      <w:pPr>
        <w:spacing w:after="0"/>
        <w:ind w:left="0"/>
        <w:jc w:val="both"/>
      </w:pPr>
      <w:r>
        <w:rPr>
          <w:rFonts w:ascii="Times New Roman"/>
          <w:b w:val="false"/>
          <w:i w:val="false"/>
          <w:color w:val="000000"/>
          <w:sz w:val="28"/>
        </w:rPr>
        <w:t>
      продолжение таблицы:</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372"/>
        <w:gridCol w:w="1373"/>
        <w:gridCol w:w="1373"/>
        <w:gridCol w:w="1373"/>
        <w:gridCol w:w="1373"/>
        <w:gridCol w:w="1376"/>
        <w:gridCol w:w="252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резидентства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начисленное вознаграждение</w:t>
            </w:r>
          </w:p>
        </w:tc>
        <w:tc>
          <w:tcPr>
            <w:tcW w:w="0" w:type="auto"/>
            <w:vMerge/>
            <w:tcBorders>
              <w:top w:val="nil"/>
              <w:left w:val="single" w:color="cfcfcf" w:sz="5"/>
              <w:bottom w:val="single" w:color="cfcfcf" w:sz="5"/>
              <w:right w:val="single" w:color="cfcfcf" w:sz="5"/>
            </w:tcBorders>
          </w:tcP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сформированные резервы</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по вкладам</w:t>
            </w:r>
          </w:p>
        </w:tc>
        <w:tc>
          <w:tcPr>
            <w:tcW w:w="1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дебиторская задолженность по вкладам</w:t>
            </w:r>
          </w:p>
        </w:tc>
        <w:tc>
          <w:tcPr>
            <w:tcW w:w="2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сформированные резервы (провизии) по просроченной дебиторской задолженности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3" w:id="105"/>
    <w:p>
      <w:pPr>
        <w:spacing w:after="0"/>
        <w:ind w:left="0"/>
        <w:jc w:val="left"/>
      </w:pPr>
      <w:r>
        <w:rPr>
          <w:rFonts w:ascii="Times New Roman"/>
          <w:b/>
          <w:i w:val="false"/>
          <w:color w:val="000000"/>
        </w:rPr>
        <w:t xml:space="preserve"> Таблица 4. Аффинированные драгоценные металлы</w:t>
      </w:r>
    </w:p>
    <w:bookmarkEnd w:id="105"/>
    <w:bookmarkStart w:name="z134" w:id="106"/>
    <w:p>
      <w:pPr>
        <w:spacing w:after="0"/>
        <w:ind w:left="0"/>
        <w:jc w:val="both"/>
      </w:pPr>
      <w:r>
        <w:rPr>
          <w:rFonts w:ascii="Times New Roman"/>
          <w:b w:val="false"/>
          <w:i w:val="false"/>
          <w:color w:val="000000"/>
          <w:sz w:val="28"/>
        </w:rPr>
        <w:t>
      (в тенге)</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
        <w:gridCol w:w="1451"/>
        <w:gridCol w:w="1135"/>
        <w:gridCol w:w="1136"/>
        <w:gridCol w:w="1136"/>
        <w:gridCol w:w="1136"/>
        <w:gridCol w:w="1136"/>
        <w:gridCol w:w="1136"/>
        <w:gridCol w:w="1136"/>
        <w:gridCol w:w="1763"/>
      </w:tblGrid>
      <w:tr>
        <w:trPr>
          <w:trHeight w:val="30" w:hRule="atLeast"/>
        </w:trPr>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аффинированного драгоценного металла</w:t>
            </w: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тройских унций</w:t>
            </w: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платежа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покупки за одну тройскую унцию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покупная стоимость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валюте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валюте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валюте</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5" w:id="107"/>
    <w:p>
      <w:pPr>
        <w:spacing w:after="0"/>
        <w:ind w:left="0"/>
        <w:jc w:val="left"/>
      </w:pPr>
      <w:r>
        <w:rPr>
          <w:rFonts w:ascii="Times New Roman"/>
          <w:b/>
          <w:i w:val="false"/>
          <w:color w:val="000000"/>
        </w:rPr>
        <w:t xml:space="preserve"> Таблица 5. Условные требования и обязательства</w:t>
      </w:r>
    </w:p>
    <w:bookmarkEnd w:id="107"/>
    <w:bookmarkStart w:name="z136" w:id="108"/>
    <w:p>
      <w:pPr>
        <w:spacing w:after="0"/>
        <w:ind w:left="0"/>
        <w:jc w:val="both"/>
      </w:pPr>
      <w:r>
        <w:rPr>
          <w:rFonts w:ascii="Times New Roman"/>
          <w:b w:val="false"/>
          <w:i w:val="false"/>
          <w:color w:val="000000"/>
          <w:sz w:val="28"/>
        </w:rPr>
        <w:t>
      (в тенге)</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9"/>
        <w:gridCol w:w="1771"/>
        <w:gridCol w:w="965"/>
        <w:gridCol w:w="966"/>
        <w:gridCol w:w="966"/>
        <w:gridCol w:w="3559"/>
        <w:gridCol w:w="1504"/>
      </w:tblGrid>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производного финансового инструмента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Базовый актив</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требований (обязательств) на дату осуществления операции с производным инструментом</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на отчетную дату</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требования по производным финансовым инструментам</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1.1.n</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обязательства по производным финансовым инструментам</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2.1.n</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7" w:id="109"/>
    <w:p>
      <w:pPr>
        <w:spacing w:after="0"/>
        <w:ind w:left="0"/>
        <w:jc w:val="both"/>
      </w:pPr>
      <w:r>
        <w:rPr>
          <w:rFonts w:ascii="Times New Roman"/>
          <w:b w:val="false"/>
          <w:i w:val="false"/>
          <w:color w:val="000000"/>
          <w:sz w:val="28"/>
        </w:rPr>
        <w:t>
      Наименование __________________ Адрес _______________________</w:t>
      </w:r>
      <w:r>
        <w:br/>
      </w:r>
      <w:r>
        <w:rPr>
          <w:rFonts w:ascii="Times New Roman"/>
          <w:b w:val="false"/>
          <w:i w:val="false"/>
          <w:color w:val="000000"/>
          <w:sz w:val="28"/>
        </w:rPr>
        <w:t>Телефон _____________________________________________________</w:t>
      </w:r>
      <w:r>
        <w:br/>
      </w:r>
      <w:r>
        <w:rPr>
          <w:rFonts w:ascii="Times New Roman"/>
          <w:b w:val="false"/>
          <w:i w:val="false"/>
          <w:color w:val="000000"/>
          <w:sz w:val="28"/>
        </w:rPr>
        <w:t>Адрес электронной почты ______________________________________</w:t>
      </w:r>
      <w:r>
        <w:br/>
      </w:r>
      <w:r>
        <w:rPr>
          <w:rFonts w:ascii="Times New Roman"/>
          <w:b w:val="false"/>
          <w:i w:val="false"/>
          <w:color w:val="000000"/>
          <w:sz w:val="28"/>
        </w:rPr>
        <w:t>Исполнитель _______________________________________ 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Главный бухгалтер или лицо, уполномоченное на подписание отчета</w:t>
      </w:r>
      <w:r>
        <w:br/>
      </w:r>
      <w:r>
        <w:rPr>
          <w:rFonts w:ascii="Times New Roman"/>
          <w:b w:val="false"/>
          <w:i w:val="false"/>
          <w:color w:val="000000"/>
          <w:sz w:val="28"/>
        </w:rPr>
        <w:t>__________________________________________ ___________________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 ______________________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Дата "____" ______________ 20__ года</w:t>
      </w:r>
    </w:p>
    <w:bookmarkEnd w:id="1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структуре</w:t>
            </w:r>
            <w:r>
              <w:br/>
            </w:r>
            <w:r>
              <w:rPr>
                <w:rFonts w:ascii="Times New Roman"/>
                <w:b w:val="false"/>
                <w:i w:val="false"/>
                <w:color w:val="000000"/>
                <w:sz w:val="20"/>
              </w:rPr>
              <w:t>инвестиционного портфеля</w:t>
            </w:r>
            <w:r>
              <w:br/>
            </w:r>
            <w:r>
              <w:rPr>
                <w:rFonts w:ascii="Times New Roman"/>
                <w:b w:val="false"/>
                <w:i w:val="false"/>
                <w:color w:val="000000"/>
                <w:sz w:val="20"/>
              </w:rPr>
              <w:t>пенсионных активов</w:t>
            </w:r>
          </w:p>
        </w:tc>
      </w:tr>
    </w:tbl>
    <w:bookmarkStart w:name="z139" w:id="110"/>
    <w:p>
      <w:pPr>
        <w:spacing w:after="0"/>
        <w:ind w:left="0"/>
        <w:jc w:val="left"/>
      </w:pPr>
      <w:r>
        <w:rPr>
          <w:rFonts w:ascii="Times New Roman"/>
          <w:b/>
          <w:i w:val="false"/>
          <w:color w:val="000000"/>
        </w:rPr>
        <w:t xml:space="preserve"> Пояснение по заполнению формы административных данных</w:t>
      </w:r>
    </w:p>
    <w:bookmarkEnd w:id="110"/>
    <w:bookmarkStart w:name="z140" w:id="111"/>
    <w:p>
      <w:pPr>
        <w:spacing w:after="0"/>
        <w:ind w:left="0"/>
        <w:jc w:val="left"/>
      </w:pPr>
      <w:r>
        <w:rPr>
          <w:rFonts w:ascii="Times New Roman"/>
          <w:b/>
          <w:i w:val="false"/>
          <w:color w:val="000000"/>
        </w:rPr>
        <w:t xml:space="preserve"> Отчет о структуре инвестиционного портфеля пенсионных активов</w:t>
      </w:r>
    </w:p>
    <w:bookmarkEnd w:id="111"/>
    <w:bookmarkStart w:name="z141" w:id="112"/>
    <w:p>
      <w:pPr>
        <w:spacing w:after="0"/>
        <w:ind w:left="0"/>
        <w:jc w:val="left"/>
      </w:pPr>
      <w:r>
        <w:rPr>
          <w:rFonts w:ascii="Times New Roman"/>
          <w:b/>
          <w:i w:val="false"/>
          <w:color w:val="000000"/>
        </w:rPr>
        <w:t xml:space="preserve"> (индекс - 2- ENPF_SPPA, периодичность – ежемесячная, еженедельная)</w:t>
      </w:r>
    </w:p>
    <w:bookmarkEnd w:id="112"/>
    <w:bookmarkStart w:name="z142" w:id="113"/>
    <w:p>
      <w:pPr>
        <w:spacing w:after="0"/>
        <w:ind w:left="0"/>
        <w:jc w:val="left"/>
      </w:pPr>
      <w:r>
        <w:rPr>
          <w:rFonts w:ascii="Times New Roman"/>
          <w:b/>
          <w:i w:val="false"/>
          <w:color w:val="000000"/>
        </w:rPr>
        <w:t xml:space="preserve"> Глава 1. Общие положения</w:t>
      </w:r>
    </w:p>
    <w:bookmarkEnd w:id="113"/>
    <w:bookmarkStart w:name="z143" w:id="114"/>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"Отчет о структуре инвестиционного портфеля пенсионных активов" (далее - Форма).</w:t>
      </w:r>
    </w:p>
    <w:bookmarkEnd w:id="114"/>
    <w:bookmarkStart w:name="z144" w:id="115"/>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18-1)</w:t>
      </w:r>
      <w:r>
        <w:rPr>
          <w:rFonts w:ascii="Times New Roman"/>
          <w:b w:val="false"/>
          <w:i w:val="false"/>
          <w:color w:val="000000"/>
          <w:sz w:val="28"/>
        </w:rPr>
        <w:t xml:space="preserve"> статьи 8 Закона Республики Казахстан от 30 марта 1995 года "О Национальном Банке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51 Закона Республики Казахстан от 21 июня 2013 года "О пенсионном обеспечении в Республике Казахстан".</w:t>
      </w:r>
    </w:p>
    <w:bookmarkEnd w:id="115"/>
    <w:bookmarkStart w:name="z145" w:id="116"/>
    <w:p>
      <w:pPr>
        <w:spacing w:after="0"/>
        <w:ind w:left="0"/>
        <w:jc w:val="both"/>
      </w:pPr>
      <w:r>
        <w:rPr>
          <w:rFonts w:ascii="Times New Roman"/>
          <w:b w:val="false"/>
          <w:i w:val="false"/>
          <w:color w:val="000000"/>
          <w:sz w:val="28"/>
        </w:rPr>
        <w:t xml:space="preserve">
      3. Форма заполняется единым накопительным пенсионным фондом ежемесячно по состоянию на конец отчетного периода, раздельно по пенсионным активам, находящимся в доверительном управлении Национального Банка Республики Казахстан, и по пенсионным активам, находящимся в доверительном управлении управляющего инвестиционным портфелем; по пенсионным активам, находящимся в доверительном управлении управляющего инвестиционным портфелем, еженедельно по состоянию на второй рабочий день недели, следующей за отчетной неделей. В Форму не включаются данные по финансовым инструментам, по которым прекращено признание. Данные в Форме указываются в тенге. </w:t>
      </w:r>
    </w:p>
    <w:bookmarkEnd w:id="116"/>
    <w:bookmarkStart w:name="z146" w:id="117"/>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на подписание отчета.</w:t>
      </w:r>
    </w:p>
    <w:bookmarkEnd w:id="117"/>
    <w:bookmarkStart w:name="z147" w:id="118"/>
    <w:p>
      <w:pPr>
        <w:spacing w:after="0"/>
        <w:ind w:left="0"/>
        <w:jc w:val="left"/>
      </w:pPr>
      <w:r>
        <w:rPr>
          <w:rFonts w:ascii="Times New Roman"/>
          <w:b/>
          <w:i w:val="false"/>
          <w:color w:val="000000"/>
        </w:rPr>
        <w:t xml:space="preserve"> Глава 2. Пояснение по заполнению Формы</w:t>
      </w:r>
    </w:p>
    <w:bookmarkEnd w:id="118"/>
    <w:bookmarkStart w:name="z148" w:id="119"/>
    <w:p>
      <w:pPr>
        <w:spacing w:after="0"/>
        <w:ind w:left="0"/>
        <w:jc w:val="both"/>
      </w:pPr>
      <w:r>
        <w:rPr>
          <w:rFonts w:ascii="Times New Roman"/>
          <w:b w:val="false"/>
          <w:i w:val="false"/>
          <w:color w:val="000000"/>
          <w:sz w:val="28"/>
        </w:rPr>
        <w:t>
      5. С 1 января 2023 года Форма представляется раздельно по пенсионным активам, сформированным за счет обязательных пенсионных взносов, обязательных профессиональных пенсионных взносов и добровольных пенсионных взносов и по пенсионным активам, сформированным за счет обязательных пенсионных взносов работодателя.</w:t>
      </w:r>
    </w:p>
    <w:bookmarkEnd w:id="119"/>
    <w:bookmarkStart w:name="z149" w:id="120"/>
    <w:p>
      <w:pPr>
        <w:spacing w:after="0"/>
        <w:ind w:left="0"/>
        <w:jc w:val="both"/>
      </w:pPr>
      <w:r>
        <w:rPr>
          <w:rFonts w:ascii="Times New Roman"/>
          <w:b w:val="false"/>
          <w:i w:val="false"/>
          <w:color w:val="000000"/>
          <w:sz w:val="28"/>
        </w:rPr>
        <w:t>
      В строке "Пенсионные активы, сформированные за счет" указываются сведения по пенсионным активам, сформированным в зависимости от пенсионных взносов: "обязательных пенсионных взносов, обязательных профессиональных пенсионных взносов и добровольных пенсионных взносов" и "обязательных пенсионных взносов работодателя".</w:t>
      </w:r>
    </w:p>
    <w:bookmarkEnd w:id="120"/>
    <w:bookmarkStart w:name="z150" w:id="121"/>
    <w:p>
      <w:pPr>
        <w:spacing w:after="0"/>
        <w:ind w:left="0"/>
        <w:jc w:val="both"/>
      </w:pPr>
      <w:r>
        <w:rPr>
          <w:rFonts w:ascii="Times New Roman"/>
          <w:b w:val="false"/>
          <w:i w:val="false"/>
          <w:color w:val="000000"/>
          <w:sz w:val="28"/>
        </w:rPr>
        <w:t>
      В строке "Пенсионные активы, находящиеся в доверительном управлении" указываются сведения по пенсионным активам, находящимся в управлении Национального Банка Республики Казахстан или управляющего инвестиционным портфелем, с указанием его наименования.</w:t>
      </w:r>
    </w:p>
    <w:bookmarkEnd w:id="121"/>
    <w:bookmarkStart w:name="z151" w:id="122"/>
    <w:p>
      <w:pPr>
        <w:spacing w:after="0"/>
        <w:ind w:left="0"/>
        <w:jc w:val="both"/>
      </w:pPr>
      <w:r>
        <w:rPr>
          <w:rFonts w:ascii="Times New Roman"/>
          <w:b w:val="false"/>
          <w:i w:val="false"/>
          <w:color w:val="000000"/>
          <w:sz w:val="28"/>
        </w:rPr>
        <w:t>
      6. По таблице 1:</w:t>
      </w:r>
    </w:p>
    <w:bookmarkEnd w:id="122"/>
    <w:bookmarkStart w:name="z152" w:id="123"/>
    <w:p>
      <w:pPr>
        <w:spacing w:after="0"/>
        <w:ind w:left="0"/>
        <w:jc w:val="both"/>
      </w:pPr>
      <w:r>
        <w:rPr>
          <w:rFonts w:ascii="Times New Roman"/>
          <w:b w:val="false"/>
          <w:i w:val="false"/>
          <w:color w:val="000000"/>
          <w:sz w:val="28"/>
        </w:rPr>
        <w:t>
      1) в Форме указываются данные по ценным бумагам;</w:t>
      </w:r>
    </w:p>
    <w:bookmarkEnd w:id="123"/>
    <w:bookmarkStart w:name="z153" w:id="124"/>
    <w:p>
      <w:pPr>
        <w:spacing w:after="0"/>
        <w:ind w:left="0"/>
        <w:jc w:val="both"/>
      </w:pPr>
      <w:r>
        <w:rPr>
          <w:rFonts w:ascii="Times New Roman"/>
          <w:b w:val="false"/>
          <w:i w:val="false"/>
          <w:color w:val="000000"/>
          <w:sz w:val="28"/>
        </w:rPr>
        <w:t>
      2) в графе 2 указывается наименование эмитента ценной бумаги;</w:t>
      </w:r>
    </w:p>
    <w:bookmarkEnd w:id="124"/>
    <w:bookmarkStart w:name="z154" w:id="125"/>
    <w:p>
      <w:pPr>
        <w:spacing w:after="0"/>
        <w:ind w:left="0"/>
        <w:jc w:val="both"/>
      </w:pPr>
      <w:r>
        <w:rPr>
          <w:rFonts w:ascii="Times New Roman"/>
          <w:b w:val="false"/>
          <w:i w:val="false"/>
          <w:color w:val="000000"/>
          <w:sz w:val="28"/>
        </w:rPr>
        <w:t>
      3) в графе 3 вид экономической деятельности указывается в соответствии с общим классификатором видов экономической деятельности НК РК 03-2019 Данная графа заполняется по негосударственным ценным бумагам эмитентов-резидентов Республики Казахстан;</w:t>
      </w:r>
    </w:p>
    <w:bookmarkEnd w:id="125"/>
    <w:bookmarkStart w:name="z155" w:id="126"/>
    <w:p>
      <w:pPr>
        <w:spacing w:after="0"/>
        <w:ind w:left="0"/>
        <w:jc w:val="both"/>
      </w:pPr>
      <w:r>
        <w:rPr>
          <w:rFonts w:ascii="Times New Roman"/>
          <w:b w:val="false"/>
          <w:i w:val="false"/>
          <w:color w:val="000000"/>
          <w:sz w:val="28"/>
        </w:rPr>
        <w:t>
      4) в графе 5 указывается вид приобретенной ценной бумаги с указанием ее типа;</w:t>
      </w:r>
    </w:p>
    <w:bookmarkEnd w:id="126"/>
    <w:bookmarkStart w:name="z156" w:id="127"/>
    <w:p>
      <w:pPr>
        <w:spacing w:after="0"/>
        <w:ind w:left="0"/>
        <w:jc w:val="both"/>
      </w:pPr>
      <w:r>
        <w:rPr>
          <w:rFonts w:ascii="Times New Roman"/>
          <w:b w:val="false"/>
          <w:i w:val="false"/>
          <w:color w:val="000000"/>
          <w:sz w:val="28"/>
        </w:rPr>
        <w:t>
      5) в графе 6 указывается идентификационный номер ценной бумаги;</w:t>
      </w:r>
    </w:p>
    <w:bookmarkEnd w:id="127"/>
    <w:bookmarkStart w:name="z157" w:id="128"/>
    <w:p>
      <w:pPr>
        <w:spacing w:after="0"/>
        <w:ind w:left="0"/>
        <w:jc w:val="both"/>
      </w:pPr>
      <w:r>
        <w:rPr>
          <w:rFonts w:ascii="Times New Roman"/>
          <w:b w:val="false"/>
          <w:i w:val="false"/>
          <w:color w:val="000000"/>
          <w:sz w:val="28"/>
        </w:rPr>
        <w:t>
      6) в графе 7 указывается количество приобретенных ценных бумаг;</w:t>
      </w:r>
    </w:p>
    <w:bookmarkEnd w:id="128"/>
    <w:bookmarkStart w:name="z158" w:id="129"/>
    <w:p>
      <w:pPr>
        <w:spacing w:after="0"/>
        <w:ind w:left="0"/>
        <w:jc w:val="both"/>
      </w:pPr>
      <w:r>
        <w:rPr>
          <w:rFonts w:ascii="Times New Roman"/>
          <w:b w:val="false"/>
          <w:i w:val="false"/>
          <w:color w:val="000000"/>
          <w:sz w:val="28"/>
        </w:rPr>
        <w:t>
      7) в графах 8 и 10 коды валют указываются в соответствии с национальным классификатором Республики Казахстан НК РК 07 ISO 4217-2019 "Коды для обозначения валют и фондов";</w:t>
      </w:r>
    </w:p>
    <w:bookmarkEnd w:id="129"/>
    <w:bookmarkStart w:name="z159" w:id="130"/>
    <w:p>
      <w:pPr>
        <w:spacing w:after="0"/>
        <w:ind w:left="0"/>
        <w:jc w:val="both"/>
      </w:pPr>
      <w:r>
        <w:rPr>
          <w:rFonts w:ascii="Times New Roman"/>
          <w:b w:val="false"/>
          <w:i w:val="false"/>
          <w:color w:val="000000"/>
          <w:sz w:val="28"/>
        </w:rPr>
        <w:t>
      8) в графе 9 по облигациям указывается денежное выражение стоимости облигации, определенное при ее выпуске, на которую начисляется выраженное в процентах вознаграждение по купонной облигации, а также сумма, подлежащая выплате держателю облигации при ее погашении. Сумма указывается в валюте выпуска;</w:t>
      </w:r>
    </w:p>
    <w:bookmarkEnd w:id="130"/>
    <w:bookmarkStart w:name="z160" w:id="131"/>
    <w:p>
      <w:pPr>
        <w:spacing w:after="0"/>
        <w:ind w:left="0"/>
        <w:jc w:val="both"/>
      </w:pPr>
      <w:r>
        <w:rPr>
          <w:rFonts w:ascii="Times New Roman"/>
          <w:b w:val="false"/>
          <w:i w:val="false"/>
          <w:color w:val="000000"/>
          <w:sz w:val="28"/>
        </w:rPr>
        <w:t>
      9) в графах 11 и 12 указывается цена, отраженная в первичном документе, который подтверждает осуществление сделки (биржевое свидетельство, отчет брокера и (или) дилера, полученное подтверждение по международной межбанковской системе перевода информации и совершения платежей (SWIFT). В графе 12 указывается: по долговым ценным бумагам чистая цена в процентном отношении к номинальной стоимости, по долевым ценным бумагам - в абсолютном значении;</w:t>
      </w:r>
    </w:p>
    <w:bookmarkEnd w:id="131"/>
    <w:bookmarkStart w:name="z161" w:id="132"/>
    <w:p>
      <w:pPr>
        <w:spacing w:after="0"/>
        <w:ind w:left="0"/>
        <w:jc w:val="both"/>
      </w:pPr>
      <w:r>
        <w:rPr>
          <w:rFonts w:ascii="Times New Roman"/>
          <w:b w:val="false"/>
          <w:i w:val="false"/>
          <w:color w:val="000000"/>
          <w:sz w:val="28"/>
        </w:rPr>
        <w:t>
      10) в графе 13 отражается дата первоначального признания в бухгалтерском учете;</w:t>
      </w:r>
    </w:p>
    <w:bookmarkEnd w:id="132"/>
    <w:bookmarkStart w:name="z162" w:id="133"/>
    <w:p>
      <w:pPr>
        <w:spacing w:after="0"/>
        <w:ind w:left="0"/>
        <w:jc w:val="both"/>
      </w:pPr>
      <w:r>
        <w:rPr>
          <w:rFonts w:ascii="Times New Roman"/>
          <w:b w:val="false"/>
          <w:i w:val="false"/>
          <w:color w:val="000000"/>
          <w:sz w:val="28"/>
        </w:rPr>
        <w:t>
      11) в графе 14 указывается дата погашения долговых ценных бумаг;</w:t>
      </w:r>
    </w:p>
    <w:bookmarkEnd w:id="133"/>
    <w:bookmarkStart w:name="z163" w:id="134"/>
    <w:p>
      <w:pPr>
        <w:spacing w:after="0"/>
        <w:ind w:left="0"/>
        <w:jc w:val="both"/>
      </w:pPr>
      <w:r>
        <w:rPr>
          <w:rFonts w:ascii="Times New Roman"/>
          <w:b w:val="false"/>
          <w:i w:val="false"/>
          <w:color w:val="000000"/>
          <w:sz w:val="28"/>
        </w:rPr>
        <w:t>
      12) в графе 15 указывается покупная стоимость ценной бумаги, включая расходы, непосредственно связанные с приобретением, включая вознаграждения и комиссионные, уплаченные агентам, консультантам, брокерам и (или) дилерам, сборы фондовых бирж, а также банковские услуги по переводу и уменьшенная на величину оплаченного покупателем продавцу процента (при наличии такового);</w:t>
      </w:r>
    </w:p>
    <w:bookmarkEnd w:id="134"/>
    <w:bookmarkStart w:name="z164" w:id="135"/>
    <w:p>
      <w:pPr>
        <w:spacing w:after="0"/>
        <w:ind w:left="0"/>
        <w:jc w:val="both"/>
      </w:pPr>
      <w:r>
        <w:rPr>
          <w:rFonts w:ascii="Times New Roman"/>
          <w:b w:val="false"/>
          <w:i w:val="false"/>
          <w:color w:val="000000"/>
          <w:sz w:val="28"/>
        </w:rPr>
        <w:t>
      13) в графе 16 указывается стоимость ценных бумаг, отраженная в бухгалтерском учете;</w:t>
      </w:r>
    </w:p>
    <w:bookmarkEnd w:id="135"/>
    <w:bookmarkStart w:name="z165" w:id="136"/>
    <w:p>
      <w:pPr>
        <w:spacing w:after="0"/>
        <w:ind w:left="0"/>
        <w:jc w:val="both"/>
      </w:pPr>
      <w:r>
        <w:rPr>
          <w:rFonts w:ascii="Times New Roman"/>
          <w:b w:val="false"/>
          <w:i w:val="false"/>
          <w:color w:val="000000"/>
          <w:sz w:val="28"/>
        </w:rPr>
        <w:t>
      14) в графе 19 указывается сумма резервов (провизий), отраженная в бухгалтерском учете;</w:t>
      </w:r>
    </w:p>
    <w:bookmarkEnd w:id="136"/>
    <w:bookmarkStart w:name="z166" w:id="137"/>
    <w:p>
      <w:pPr>
        <w:spacing w:after="0"/>
        <w:ind w:left="0"/>
        <w:jc w:val="both"/>
      </w:pPr>
      <w:r>
        <w:rPr>
          <w:rFonts w:ascii="Times New Roman"/>
          <w:b w:val="false"/>
          <w:i w:val="false"/>
          <w:color w:val="000000"/>
          <w:sz w:val="28"/>
        </w:rPr>
        <w:t>
      15) в графе 20 указывается сумма дебиторской задолженности по ценным бумагам, подлежащим к оплате в срок, установленный проспектом выпуска;</w:t>
      </w:r>
    </w:p>
    <w:bookmarkEnd w:id="137"/>
    <w:bookmarkStart w:name="z167" w:id="138"/>
    <w:p>
      <w:pPr>
        <w:spacing w:after="0"/>
        <w:ind w:left="0"/>
        <w:jc w:val="both"/>
      </w:pPr>
      <w:r>
        <w:rPr>
          <w:rFonts w:ascii="Times New Roman"/>
          <w:b w:val="false"/>
          <w:i w:val="false"/>
          <w:color w:val="000000"/>
          <w:sz w:val="28"/>
        </w:rPr>
        <w:t>
      16) в графе 21 указывается просроченная дебиторская задолженность по ценным бумагам, которая не оплачена в срок, предусмотренный проспектом выпуска;</w:t>
      </w:r>
    </w:p>
    <w:bookmarkEnd w:id="138"/>
    <w:bookmarkStart w:name="z168" w:id="139"/>
    <w:p>
      <w:pPr>
        <w:spacing w:after="0"/>
        <w:ind w:left="0"/>
        <w:jc w:val="both"/>
      </w:pPr>
      <w:r>
        <w:rPr>
          <w:rFonts w:ascii="Times New Roman"/>
          <w:b w:val="false"/>
          <w:i w:val="false"/>
          <w:color w:val="000000"/>
          <w:sz w:val="28"/>
        </w:rPr>
        <w:t>
      17) в графе 22 указывается сумма резервов (провизий) по дебиторской и просроченной задолженности, отраженная в бухгалтерском учете;</w:t>
      </w:r>
    </w:p>
    <w:bookmarkEnd w:id="139"/>
    <w:bookmarkStart w:name="z169" w:id="140"/>
    <w:p>
      <w:pPr>
        <w:spacing w:after="0"/>
        <w:ind w:left="0"/>
        <w:jc w:val="both"/>
      </w:pPr>
      <w:r>
        <w:rPr>
          <w:rFonts w:ascii="Times New Roman"/>
          <w:b w:val="false"/>
          <w:i w:val="false"/>
          <w:color w:val="000000"/>
          <w:sz w:val="28"/>
        </w:rPr>
        <w:t>
      18) в графе 23 указывается категория ценной бумаги "оцениваемая по справедливой стоимости", "оцениваемая по амортизированной стоимости";</w:t>
      </w:r>
    </w:p>
    <w:bookmarkEnd w:id="140"/>
    <w:bookmarkStart w:name="z170" w:id="141"/>
    <w:p>
      <w:pPr>
        <w:spacing w:after="0"/>
        <w:ind w:left="0"/>
        <w:jc w:val="both"/>
      </w:pPr>
      <w:r>
        <w:rPr>
          <w:rFonts w:ascii="Times New Roman"/>
          <w:b w:val="false"/>
          <w:i w:val="false"/>
          <w:color w:val="000000"/>
          <w:sz w:val="28"/>
        </w:rPr>
        <w:t xml:space="preserve">
      19) при заполнении граф 24 и 25 отражается рейтинг ценной бумаги по облигациям, рейтинг эмитента по акциям, рейтинг страны по государственным ценным бумагам, присвоенный одним из рейтинговых агентств, указанных в </w:t>
      </w:r>
      <w:r>
        <w:rPr>
          <w:rFonts w:ascii="Times New Roman"/>
          <w:b w:val="false"/>
          <w:i w:val="false"/>
          <w:color w:val="000000"/>
          <w:sz w:val="28"/>
        </w:rPr>
        <w:t>пункте 3</w:t>
      </w:r>
      <w:r>
        <w:rPr>
          <w:rFonts w:ascii="Times New Roman"/>
          <w:b w:val="false"/>
          <w:i w:val="false"/>
          <w:color w:val="000000"/>
          <w:sz w:val="28"/>
        </w:rPr>
        <w:t xml:space="preserve"> постановления Правления Национального Банка Республики Казахстан от 24 декабря 2012 года № 385 "Об установлении минимального рейтинга для юридических лиц и стран, необходимость наличия которого требуется в соответствии с законодательством Республики Казахстан, регулирующим деятельность финансовых организаций, перечня рейтинговых агентств, присваивающих данный рейтинг" (зарегистрированного в Реестре государственной регистрации нормативных правовых актов под № 8318) (далее - Постановление № 385). При отсутствии рейтинга в графах 24 и 25 указывается "нет рейтинга". Данные графы не заполняются по государственным ценным бумагам Республики Казахстан. В графе 24 отражается рейтинг на дату первоначального признания в бухгалтерском учете;</w:t>
      </w:r>
    </w:p>
    <w:bookmarkEnd w:id="141"/>
    <w:bookmarkStart w:name="z171" w:id="142"/>
    <w:p>
      <w:pPr>
        <w:spacing w:after="0"/>
        <w:ind w:left="0"/>
        <w:jc w:val="both"/>
      </w:pPr>
      <w:r>
        <w:rPr>
          <w:rFonts w:ascii="Times New Roman"/>
          <w:b w:val="false"/>
          <w:i w:val="false"/>
          <w:color w:val="000000"/>
          <w:sz w:val="28"/>
        </w:rPr>
        <w:t>
      20) в графах 26 и 27 указывается категория ценных бумаг резидентов Республики Казахстан согласно официальному списку фондовой биржи Республики Казахстан. При отсутствии категории списка фондовой биржи Республики Казахстан в графах 26 и 27 указывается "нет листинга". Данные графы не заполняются по ценным бумагам нерезидентов Республики Казахстан и государственным ценным бумагам Республики Казахстан. В графе 26 отражается категория списка фондовой биржи на дату первоначального признания в бухгалтерском учете;</w:t>
      </w:r>
    </w:p>
    <w:bookmarkEnd w:id="142"/>
    <w:bookmarkStart w:name="z172" w:id="143"/>
    <w:p>
      <w:pPr>
        <w:spacing w:after="0"/>
        <w:ind w:left="0"/>
        <w:jc w:val="both"/>
      </w:pPr>
      <w:r>
        <w:rPr>
          <w:rFonts w:ascii="Times New Roman"/>
          <w:b w:val="false"/>
          <w:i w:val="false"/>
          <w:color w:val="000000"/>
          <w:sz w:val="28"/>
        </w:rPr>
        <w:t>
      21) в графе 28 указывается купонная ставка по долговым финансовым инструментам на дату представления Формы.</w:t>
      </w:r>
    </w:p>
    <w:bookmarkEnd w:id="143"/>
    <w:bookmarkStart w:name="z173" w:id="144"/>
    <w:p>
      <w:pPr>
        <w:spacing w:after="0"/>
        <w:ind w:left="0"/>
        <w:jc w:val="both"/>
      </w:pPr>
      <w:r>
        <w:rPr>
          <w:rFonts w:ascii="Times New Roman"/>
          <w:b w:val="false"/>
          <w:i w:val="false"/>
          <w:color w:val="000000"/>
          <w:sz w:val="28"/>
        </w:rPr>
        <w:t>
      7. По таблице 2:</w:t>
      </w:r>
    </w:p>
    <w:bookmarkEnd w:id="144"/>
    <w:bookmarkStart w:name="z174" w:id="145"/>
    <w:p>
      <w:pPr>
        <w:spacing w:after="0"/>
        <w:ind w:left="0"/>
        <w:jc w:val="both"/>
      </w:pPr>
      <w:r>
        <w:rPr>
          <w:rFonts w:ascii="Times New Roman"/>
          <w:b w:val="false"/>
          <w:i w:val="false"/>
          <w:color w:val="000000"/>
          <w:sz w:val="28"/>
        </w:rPr>
        <w:t>
      1) в графе 4 указывается вид ценной бумаги, приобретенной по операциям обратное репо, с указанием ее типа;</w:t>
      </w:r>
    </w:p>
    <w:bookmarkEnd w:id="145"/>
    <w:bookmarkStart w:name="z175" w:id="146"/>
    <w:p>
      <w:pPr>
        <w:spacing w:after="0"/>
        <w:ind w:left="0"/>
        <w:jc w:val="both"/>
      </w:pPr>
      <w:r>
        <w:rPr>
          <w:rFonts w:ascii="Times New Roman"/>
          <w:b w:val="false"/>
          <w:i w:val="false"/>
          <w:color w:val="000000"/>
          <w:sz w:val="28"/>
        </w:rPr>
        <w:t>
      2) в графе 6 указывается количество приобретенных ценных бумаг по операциям обратное репо;</w:t>
      </w:r>
    </w:p>
    <w:bookmarkEnd w:id="146"/>
    <w:bookmarkStart w:name="z176" w:id="147"/>
    <w:p>
      <w:pPr>
        <w:spacing w:after="0"/>
        <w:ind w:left="0"/>
        <w:jc w:val="both"/>
      </w:pPr>
      <w:r>
        <w:rPr>
          <w:rFonts w:ascii="Times New Roman"/>
          <w:b w:val="false"/>
          <w:i w:val="false"/>
          <w:color w:val="000000"/>
          <w:sz w:val="28"/>
        </w:rPr>
        <w:t>
      3) в графах 7 и 8 коды валют указываются в соответствии с национальным классификатором Республики Казахстан НК РК 07 ISO 4217-2019 "Коды для обозначения валют и фондов";</w:t>
      </w:r>
    </w:p>
    <w:bookmarkEnd w:id="147"/>
    <w:bookmarkStart w:name="z177" w:id="148"/>
    <w:p>
      <w:pPr>
        <w:spacing w:after="0"/>
        <w:ind w:left="0"/>
        <w:jc w:val="both"/>
      </w:pPr>
      <w:r>
        <w:rPr>
          <w:rFonts w:ascii="Times New Roman"/>
          <w:b w:val="false"/>
          <w:i w:val="false"/>
          <w:color w:val="000000"/>
          <w:sz w:val="28"/>
        </w:rPr>
        <w:t>
      4) в графах 9 и 10 указывается цена с точностью до четырех знаков после запятой, отраженная в первичном документе, который подтверждает осуществление операции обратного репо. В случае оплаты приобретенной ценной бумаги в иностранной валюте заполняются графы 10 и 12 с одновременным отражением эквивалента в национальной валюте - тенге в графах 9 и 11, в случае оплаты приобретенной ценной бумаги в национальной валюте - тенге заполняются графы 9 и 11;</w:t>
      </w:r>
    </w:p>
    <w:bookmarkEnd w:id="148"/>
    <w:bookmarkStart w:name="z178" w:id="149"/>
    <w:p>
      <w:pPr>
        <w:spacing w:after="0"/>
        <w:ind w:left="0"/>
        <w:jc w:val="both"/>
      </w:pPr>
      <w:r>
        <w:rPr>
          <w:rFonts w:ascii="Times New Roman"/>
          <w:b w:val="false"/>
          <w:i w:val="false"/>
          <w:color w:val="000000"/>
          <w:sz w:val="28"/>
        </w:rPr>
        <w:t>
      5) в графе 15 указывается стоимость, отраженная в бухгалтерском учете.</w:t>
      </w:r>
    </w:p>
    <w:bookmarkEnd w:id="149"/>
    <w:bookmarkStart w:name="z179" w:id="150"/>
    <w:p>
      <w:pPr>
        <w:spacing w:after="0"/>
        <w:ind w:left="0"/>
        <w:jc w:val="both"/>
      </w:pPr>
      <w:r>
        <w:rPr>
          <w:rFonts w:ascii="Times New Roman"/>
          <w:b w:val="false"/>
          <w:i w:val="false"/>
          <w:color w:val="000000"/>
          <w:sz w:val="28"/>
        </w:rPr>
        <w:t>
      8. По таблице 3:</w:t>
      </w:r>
    </w:p>
    <w:bookmarkEnd w:id="150"/>
    <w:bookmarkStart w:name="z180" w:id="151"/>
    <w:p>
      <w:pPr>
        <w:spacing w:after="0"/>
        <w:ind w:left="0"/>
        <w:jc w:val="both"/>
      </w:pPr>
      <w:r>
        <w:rPr>
          <w:rFonts w:ascii="Times New Roman"/>
          <w:b w:val="false"/>
          <w:i w:val="false"/>
          <w:color w:val="000000"/>
          <w:sz w:val="28"/>
        </w:rPr>
        <w:t xml:space="preserve">
      1) при заполнении граф 3 и 4 отражается рейтинг банка, присвоенный одним из рейтинговых агентств, указанных в пункте 3 Постановления </w:t>
      </w:r>
      <w:r>
        <w:rPr>
          <w:rFonts w:ascii="Times New Roman"/>
          <w:b w:val="false"/>
          <w:i w:val="false"/>
          <w:color w:val="000000"/>
          <w:sz w:val="28"/>
        </w:rPr>
        <w:t>№ 385</w:t>
      </w:r>
      <w:r>
        <w:rPr>
          <w:rFonts w:ascii="Times New Roman"/>
          <w:b w:val="false"/>
          <w:i w:val="false"/>
          <w:color w:val="000000"/>
          <w:sz w:val="28"/>
        </w:rPr>
        <w:t>. В случае отсутствия рейтинга в графах 3 и 4 указывается "нет рейтинга". Данные графы не заполняются по вкладам в Национальном Банке Республики Казахстан;</w:t>
      </w:r>
    </w:p>
    <w:bookmarkEnd w:id="151"/>
    <w:bookmarkStart w:name="z181" w:id="152"/>
    <w:p>
      <w:pPr>
        <w:spacing w:after="0"/>
        <w:ind w:left="0"/>
        <w:jc w:val="both"/>
      </w:pPr>
      <w:r>
        <w:rPr>
          <w:rFonts w:ascii="Times New Roman"/>
          <w:b w:val="false"/>
          <w:i w:val="false"/>
          <w:color w:val="000000"/>
          <w:sz w:val="28"/>
        </w:rPr>
        <w:t>
      2) в графе 5 коды валют указываются в соответствии с национальным классификатором Республики Казахстан НК РК 07 ISO 4217-2019 "Коды для обозначения валют и фондов";</w:t>
      </w:r>
    </w:p>
    <w:bookmarkEnd w:id="152"/>
    <w:bookmarkStart w:name="z182" w:id="153"/>
    <w:p>
      <w:pPr>
        <w:spacing w:after="0"/>
        <w:ind w:left="0"/>
        <w:jc w:val="both"/>
      </w:pPr>
      <w:r>
        <w:rPr>
          <w:rFonts w:ascii="Times New Roman"/>
          <w:b w:val="false"/>
          <w:i w:val="false"/>
          <w:color w:val="000000"/>
          <w:sz w:val="28"/>
        </w:rPr>
        <w:t>
      3) в графе 8 указывается срок вклада по договору банковского вклада, при пролонгации вклада срок отражается с учетом пролонгации;</w:t>
      </w:r>
    </w:p>
    <w:bookmarkEnd w:id="153"/>
    <w:bookmarkStart w:name="z183" w:id="154"/>
    <w:p>
      <w:pPr>
        <w:spacing w:after="0"/>
        <w:ind w:left="0"/>
        <w:jc w:val="both"/>
      </w:pPr>
      <w:r>
        <w:rPr>
          <w:rFonts w:ascii="Times New Roman"/>
          <w:b w:val="false"/>
          <w:i w:val="false"/>
          <w:color w:val="000000"/>
          <w:sz w:val="28"/>
        </w:rPr>
        <w:t>
      4) в графах 9 и 10 дата и периодичность выплаты накопленного вознаграждения указывается в соответствии с условиями договора банковского вклада;</w:t>
      </w:r>
    </w:p>
    <w:bookmarkEnd w:id="154"/>
    <w:bookmarkStart w:name="z184" w:id="155"/>
    <w:p>
      <w:pPr>
        <w:spacing w:after="0"/>
        <w:ind w:left="0"/>
        <w:jc w:val="both"/>
      </w:pPr>
      <w:r>
        <w:rPr>
          <w:rFonts w:ascii="Times New Roman"/>
          <w:b w:val="false"/>
          <w:i w:val="false"/>
          <w:color w:val="000000"/>
          <w:sz w:val="28"/>
        </w:rPr>
        <w:t>
      5) в графах 13 и 14 указывается сумма размещения пенсионных активов во вклад в банке. В случае размещения пенсионных активов во вклад в иностранной валюте заполняется графа 14 с одновременным отражением эквивалента в национальной валюте - тенге в графе 13, в случае размещения пенсионных активов во вклад в национальной валюте - тенге заполняется графа 13;</w:t>
      </w:r>
    </w:p>
    <w:bookmarkEnd w:id="155"/>
    <w:bookmarkStart w:name="z185" w:id="156"/>
    <w:p>
      <w:pPr>
        <w:spacing w:after="0"/>
        <w:ind w:left="0"/>
        <w:jc w:val="both"/>
      </w:pPr>
      <w:r>
        <w:rPr>
          <w:rFonts w:ascii="Times New Roman"/>
          <w:b w:val="false"/>
          <w:i w:val="false"/>
          <w:color w:val="000000"/>
          <w:sz w:val="28"/>
        </w:rPr>
        <w:t>
      6) в графе 15 указывается стоимость вкладов, отраженная в бухгалтерском учете;</w:t>
      </w:r>
    </w:p>
    <w:bookmarkEnd w:id="156"/>
    <w:bookmarkStart w:name="z186" w:id="157"/>
    <w:p>
      <w:pPr>
        <w:spacing w:after="0"/>
        <w:ind w:left="0"/>
        <w:jc w:val="both"/>
      </w:pPr>
      <w:r>
        <w:rPr>
          <w:rFonts w:ascii="Times New Roman"/>
          <w:b w:val="false"/>
          <w:i w:val="false"/>
          <w:color w:val="000000"/>
          <w:sz w:val="28"/>
        </w:rPr>
        <w:t>
      7) в графе 19 указывается сумма резервов (провизий), отраженная в бухгалтерском учете;</w:t>
      </w:r>
    </w:p>
    <w:bookmarkEnd w:id="157"/>
    <w:bookmarkStart w:name="z187" w:id="158"/>
    <w:p>
      <w:pPr>
        <w:spacing w:after="0"/>
        <w:ind w:left="0"/>
        <w:jc w:val="both"/>
      </w:pPr>
      <w:r>
        <w:rPr>
          <w:rFonts w:ascii="Times New Roman"/>
          <w:b w:val="false"/>
          <w:i w:val="false"/>
          <w:color w:val="000000"/>
          <w:sz w:val="28"/>
        </w:rPr>
        <w:t>
      8) в графе 20 указывается сумма дебиторской задолженности по вкладам;</w:t>
      </w:r>
    </w:p>
    <w:bookmarkEnd w:id="158"/>
    <w:bookmarkStart w:name="z188" w:id="159"/>
    <w:p>
      <w:pPr>
        <w:spacing w:after="0"/>
        <w:ind w:left="0"/>
        <w:jc w:val="both"/>
      </w:pPr>
      <w:r>
        <w:rPr>
          <w:rFonts w:ascii="Times New Roman"/>
          <w:b w:val="false"/>
          <w:i w:val="false"/>
          <w:color w:val="000000"/>
          <w:sz w:val="28"/>
        </w:rPr>
        <w:t>
      9) в графе 21 указывается просроченная дебиторская задолженность по вкладам;</w:t>
      </w:r>
    </w:p>
    <w:bookmarkEnd w:id="159"/>
    <w:bookmarkStart w:name="z189" w:id="160"/>
    <w:p>
      <w:pPr>
        <w:spacing w:after="0"/>
        <w:ind w:left="0"/>
        <w:jc w:val="both"/>
      </w:pPr>
      <w:r>
        <w:rPr>
          <w:rFonts w:ascii="Times New Roman"/>
          <w:b w:val="false"/>
          <w:i w:val="false"/>
          <w:color w:val="000000"/>
          <w:sz w:val="28"/>
        </w:rPr>
        <w:t>
      10) в графе 22 указывается сумма резервов (провизий) по дебиторской и просроченной задолженности, отраженная в бухгалтерском учете;</w:t>
      </w:r>
    </w:p>
    <w:bookmarkEnd w:id="160"/>
    <w:bookmarkStart w:name="z190" w:id="161"/>
    <w:p>
      <w:pPr>
        <w:spacing w:after="0"/>
        <w:ind w:left="0"/>
        <w:jc w:val="both"/>
      </w:pPr>
      <w:r>
        <w:rPr>
          <w:rFonts w:ascii="Times New Roman"/>
          <w:b w:val="false"/>
          <w:i w:val="false"/>
          <w:color w:val="000000"/>
          <w:sz w:val="28"/>
        </w:rPr>
        <w:t>
      11) таблица заполняется с указанием суммы вкладов отдельно по каждому банку и по каждой валюте вклада.</w:t>
      </w:r>
    </w:p>
    <w:bookmarkEnd w:id="161"/>
    <w:bookmarkStart w:name="z191" w:id="162"/>
    <w:p>
      <w:pPr>
        <w:spacing w:after="0"/>
        <w:ind w:left="0"/>
        <w:jc w:val="both"/>
      </w:pPr>
      <w:r>
        <w:rPr>
          <w:rFonts w:ascii="Times New Roman"/>
          <w:b w:val="false"/>
          <w:i w:val="false"/>
          <w:color w:val="000000"/>
          <w:sz w:val="28"/>
        </w:rPr>
        <w:t>
      9. По таблице 4:</w:t>
      </w:r>
    </w:p>
    <w:bookmarkEnd w:id="162"/>
    <w:bookmarkStart w:name="z192" w:id="163"/>
    <w:p>
      <w:pPr>
        <w:spacing w:after="0"/>
        <w:ind w:left="0"/>
        <w:jc w:val="both"/>
      </w:pPr>
      <w:r>
        <w:rPr>
          <w:rFonts w:ascii="Times New Roman"/>
          <w:b w:val="false"/>
          <w:i w:val="false"/>
          <w:color w:val="000000"/>
          <w:sz w:val="28"/>
        </w:rPr>
        <w:t>
      1) в графе 4 валюта платежа указываются в соответствии с национальным классификатором Республики Казахстан НК РК 07 ISO 4217-2019 "Коды для обозначения валют и фондов";</w:t>
      </w:r>
    </w:p>
    <w:bookmarkEnd w:id="163"/>
    <w:bookmarkStart w:name="z193" w:id="164"/>
    <w:p>
      <w:pPr>
        <w:spacing w:after="0"/>
        <w:ind w:left="0"/>
        <w:jc w:val="both"/>
      </w:pPr>
      <w:r>
        <w:rPr>
          <w:rFonts w:ascii="Times New Roman"/>
          <w:b w:val="false"/>
          <w:i w:val="false"/>
          <w:color w:val="000000"/>
          <w:sz w:val="28"/>
        </w:rPr>
        <w:t>
      2) в графах 5 и 7 цена покупки и покупная стоимость указываются по рыночному курсу обмена валют, сложившемуся на дату совершения сделки, в графе 10 сумма отражается по рыночному курсу обмена валют, сложившемуся на отчетную дату. В случае приобретения аффинированного драгоценного металла в национальной валюте - тенге, заполняются графы 5, 7 и 9;</w:t>
      </w:r>
    </w:p>
    <w:bookmarkEnd w:id="164"/>
    <w:bookmarkStart w:name="z194" w:id="165"/>
    <w:p>
      <w:pPr>
        <w:spacing w:after="0"/>
        <w:ind w:left="0"/>
        <w:jc w:val="both"/>
      </w:pPr>
      <w:r>
        <w:rPr>
          <w:rFonts w:ascii="Times New Roman"/>
          <w:b w:val="false"/>
          <w:i w:val="false"/>
          <w:color w:val="000000"/>
          <w:sz w:val="28"/>
        </w:rPr>
        <w:t>
      3) в графе 9 указывается сумма, отраженная в бухгалтерском учете.</w:t>
      </w:r>
    </w:p>
    <w:bookmarkEnd w:id="165"/>
    <w:bookmarkStart w:name="z195" w:id="166"/>
    <w:p>
      <w:pPr>
        <w:spacing w:after="0"/>
        <w:ind w:left="0"/>
        <w:jc w:val="both"/>
      </w:pPr>
      <w:r>
        <w:rPr>
          <w:rFonts w:ascii="Times New Roman"/>
          <w:b w:val="false"/>
          <w:i w:val="false"/>
          <w:color w:val="000000"/>
          <w:sz w:val="28"/>
        </w:rPr>
        <w:t>
      10. По таблице 5:</w:t>
      </w:r>
    </w:p>
    <w:bookmarkEnd w:id="166"/>
    <w:bookmarkStart w:name="z196" w:id="167"/>
    <w:p>
      <w:pPr>
        <w:spacing w:after="0"/>
        <w:ind w:left="0"/>
        <w:jc w:val="both"/>
      </w:pPr>
      <w:r>
        <w:rPr>
          <w:rFonts w:ascii="Times New Roman"/>
          <w:b w:val="false"/>
          <w:i w:val="false"/>
          <w:color w:val="000000"/>
          <w:sz w:val="28"/>
        </w:rPr>
        <w:t>
      1) в графе 3 указывается базовый актив производного финансового инструмента (наименование ценной бумаги и ее эмитента, валюта, ставка вознаграждения, товар и прочие базовые активы);</w:t>
      </w:r>
    </w:p>
    <w:bookmarkEnd w:id="167"/>
    <w:bookmarkStart w:name="z197" w:id="168"/>
    <w:p>
      <w:pPr>
        <w:spacing w:after="0"/>
        <w:ind w:left="0"/>
        <w:jc w:val="both"/>
      </w:pPr>
      <w:r>
        <w:rPr>
          <w:rFonts w:ascii="Times New Roman"/>
          <w:b w:val="false"/>
          <w:i w:val="false"/>
          <w:color w:val="000000"/>
          <w:sz w:val="28"/>
        </w:rPr>
        <w:t>
      2) в графе 4 указывается валюта сделки. Код валюты указывается в соответствии с национальным классификатором Республики Казахстан НК РК 07 ISO 4217-2019 "Коды для обозначения валют и фондов";</w:t>
      </w:r>
    </w:p>
    <w:bookmarkEnd w:id="168"/>
    <w:bookmarkStart w:name="z198" w:id="169"/>
    <w:p>
      <w:pPr>
        <w:spacing w:after="0"/>
        <w:ind w:left="0"/>
        <w:jc w:val="both"/>
      </w:pPr>
      <w:r>
        <w:rPr>
          <w:rFonts w:ascii="Times New Roman"/>
          <w:b w:val="false"/>
          <w:i w:val="false"/>
          <w:color w:val="000000"/>
          <w:sz w:val="28"/>
        </w:rPr>
        <w:t>
      3) графа 5 заполняется в случае, если базовым активом производного финансового инструмента является ценная бумага;</w:t>
      </w:r>
    </w:p>
    <w:bookmarkEnd w:id="169"/>
    <w:bookmarkStart w:name="z199" w:id="170"/>
    <w:p>
      <w:pPr>
        <w:spacing w:after="0"/>
        <w:ind w:left="0"/>
        <w:jc w:val="both"/>
      </w:pPr>
      <w:r>
        <w:rPr>
          <w:rFonts w:ascii="Times New Roman"/>
          <w:b w:val="false"/>
          <w:i w:val="false"/>
          <w:color w:val="000000"/>
          <w:sz w:val="28"/>
        </w:rPr>
        <w:t xml:space="preserve">
      4) в графе 6 указывается сумма условных требований и обязательств, которая формируется при проведении операции с производными инструментами, в соответствии с требованиями </w:t>
      </w:r>
      <w:r>
        <w:rPr>
          <w:rFonts w:ascii="Times New Roman"/>
          <w:b w:val="false"/>
          <w:i w:val="false"/>
          <w:color w:val="000000"/>
          <w:sz w:val="28"/>
        </w:rPr>
        <w:t>постановления</w:t>
      </w:r>
      <w:r>
        <w:rPr>
          <w:rFonts w:ascii="Times New Roman"/>
          <w:b w:val="false"/>
          <w:i w:val="false"/>
          <w:color w:val="000000"/>
          <w:sz w:val="28"/>
        </w:rPr>
        <w:t xml:space="preserve"> Правления Национального Банка Республики Казахстан от 1 июля 2011 года № 69 "Об утверждении Инструкции по ведению бухгалтерского учета операций с пенсионными активами, осуществляемых единым накопительным пенсионным фондом и добровольными накопительными пенсионными фондами" (зарегистрированного в Реестре государственной регистрации нормативных правовых актов под № 7118);</w:t>
      </w:r>
    </w:p>
    <w:bookmarkEnd w:id="170"/>
    <w:bookmarkStart w:name="z200" w:id="171"/>
    <w:p>
      <w:pPr>
        <w:spacing w:after="0"/>
        <w:ind w:left="0"/>
        <w:jc w:val="both"/>
      </w:pPr>
      <w:r>
        <w:rPr>
          <w:rFonts w:ascii="Times New Roman"/>
          <w:b w:val="false"/>
          <w:i w:val="false"/>
          <w:color w:val="000000"/>
          <w:sz w:val="28"/>
        </w:rPr>
        <w:t>
      5) в графе 7 указывается рыночная стоимость (стоимость замещения) производного финансового инструмента, которая представляет собой:</w:t>
      </w:r>
    </w:p>
    <w:bookmarkEnd w:id="171"/>
    <w:bookmarkStart w:name="z201" w:id="172"/>
    <w:p>
      <w:pPr>
        <w:spacing w:after="0"/>
        <w:ind w:left="0"/>
        <w:jc w:val="both"/>
      </w:pPr>
      <w:r>
        <w:rPr>
          <w:rFonts w:ascii="Times New Roman"/>
          <w:b w:val="false"/>
          <w:i w:val="false"/>
          <w:color w:val="000000"/>
          <w:sz w:val="28"/>
        </w:rPr>
        <w:t>
      по сделкам на покупку - величину превышения текущей рыночной стоимости производного финансового инструмента над номинальной контрактной стоимостью данного производного финансового инструмента (условные требования), величину превышения номинальной контрактной стоимости производного финансового инструмента над текущей рыночной стоимостью данного производного финансового инструмента (условные обязательства);</w:t>
      </w:r>
    </w:p>
    <w:bookmarkEnd w:id="172"/>
    <w:bookmarkStart w:name="z202" w:id="173"/>
    <w:p>
      <w:pPr>
        <w:spacing w:after="0"/>
        <w:ind w:left="0"/>
        <w:jc w:val="both"/>
      </w:pPr>
      <w:r>
        <w:rPr>
          <w:rFonts w:ascii="Times New Roman"/>
          <w:b w:val="false"/>
          <w:i w:val="false"/>
          <w:color w:val="000000"/>
          <w:sz w:val="28"/>
        </w:rPr>
        <w:t>
      по сделкам на продажу - величину превышения номинальной контрактной стоимости производного финансового инструмента над текущей рыночной стоимостью данного производного финансового инструмента (условные требования), величину превышения текущей рыночной стоимости производного финансового инструмента над номинальной контрактной стоимостью данного производного финансового инструмента (условные обязательства).</w:t>
      </w:r>
    </w:p>
    <w:bookmarkEnd w:id="173"/>
    <w:bookmarkStart w:name="z203" w:id="174"/>
    <w:p>
      <w:pPr>
        <w:spacing w:after="0"/>
        <w:ind w:left="0"/>
        <w:jc w:val="both"/>
      </w:pPr>
      <w:r>
        <w:rPr>
          <w:rFonts w:ascii="Times New Roman"/>
          <w:b w:val="false"/>
          <w:i w:val="false"/>
          <w:color w:val="000000"/>
          <w:sz w:val="28"/>
        </w:rPr>
        <w:t>
      11. В случае отсутствия сведений Форма представляется с нулевыми остатками.</w:t>
      </w:r>
    </w:p>
    <w:bookmarkEnd w:id="1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2017 года № 167</w:t>
            </w:r>
          </w:p>
        </w:tc>
      </w:tr>
    </w:tbl>
    <w:bookmarkStart w:name="z206" w:id="175"/>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75"/>
    <w:bookmarkStart w:name="z207" w:id="176"/>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176"/>
    <w:bookmarkStart w:name="z208" w:id="177"/>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177"/>
    <w:bookmarkStart w:name="z209" w:id="178"/>
    <w:p>
      <w:pPr>
        <w:spacing w:after="0"/>
        <w:ind w:left="0"/>
        <w:jc w:val="both"/>
      </w:pPr>
      <w:r>
        <w:rPr>
          <w:rFonts w:ascii="Times New Roman"/>
          <w:b w:val="false"/>
          <w:i w:val="false"/>
          <w:color w:val="000000"/>
          <w:sz w:val="28"/>
        </w:rPr>
        <w:t>
      Отчет об объемах пенсионных накоплений и количестве индивидуальных пенсионных счетов вкладчиков (получателей)</w:t>
      </w:r>
    </w:p>
    <w:bookmarkEnd w:id="178"/>
    <w:bookmarkStart w:name="z210" w:id="179"/>
    <w:p>
      <w:pPr>
        <w:spacing w:after="0"/>
        <w:ind w:left="0"/>
        <w:jc w:val="both"/>
      </w:pPr>
      <w:r>
        <w:rPr>
          <w:rFonts w:ascii="Times New Roman"/>
          <w:b w:val="false"/>
          <w:i w:val="false"/>
          <w:color w:val="000000"/>
          <w:sz w:val="28"/>
        </w:rPr>
        <w:t>
      Индекс формы административных данных: 4- ENPF_PV</w:t>
      </w:r>
    </w:p>
    <w:bookmarkEnd w:id="179"/>
    <w:bookmarkStart w:name="z211" w:id="180"/>
    <w:p>
      <w:pPr>
        <w:spacing w:after="0"/>
        <w:ind w:left="0"/>
        <w:jc w:val="both"/>
      </w:pPr>
      <w:r>
        <w:rPr>
          <w:rFonts w:ascii="Times New Roman"/>
          <w:b w:val="false"/>
          <w:i w:val="false"/>
          <w:color w:val="000000"/>
          <w:sz w:val="28"/>
        </w:rPr>
        <w:t>
      Периодичность: ежемесячная</w:t>
      </w:r>
    </w:p>
    <w:bookmarkEnd w:id="180"/>
    <w:bookmarkStart w:name="z212" w:id="181"/>
    <w:p>
      <w:pPr>
        <w:spacing w:after="0"/>
        <w:ind w:left="0"/>
        <w:jc w:val="both"/>
      </w:pPr>
      <w:r>
        <w:rPr>
          <w:rFonts w:ascii="Times New Roman"/>
          <w:b w:val="false"/>
          <w:i w:val="false"/>
          <w:color w:val="000000"/>
          <w:sz w:val="28"/>
        </w:rPr>
        <w:t>
      Отчетный период: по состоянию на "__"________ 20 ___ года</w:t>
      </w:r>
    </w:p>
    <w:bookmarkEnd w:id="181"/>
    <w:bookmarkStart w:name="z213" w:id="182"/>
    <w:p>
      <w:pPr>
        <w:spacing w:after="0"/>
        <w:ind w:left="0"/>
        <w:jc w:val="both"/>
      </w:pPr>
      <w:r>
        <w:rPr>
          <w:rFonts w:ascii="Times New Roman"/>
          <w:b w:val="false"/>
          <w:i w:val="false"/>
          <w:color w:val="000000"/>
          <w:sz w:val="28"/>
        </w:rPr>
        <w:t xml:space="preserve">
      Круг лиц представляющих информацию: единый накопительный пенсионный фонд </w:t>
      </w:r>
    </w:p>
    <w:bookmarkEnd w:id="182"/>
    <w:bookmarkStart w:name="z214" w:id="183"/>
    <w:p>
      <w:pPr>
        <w:spacing w:after="0"/>
        <w:ind w:left="0"/>
        <w:jc w:val="both"/>
      </w:pPr>
      <w:r>
        <w:rPr>
          <w:rFonts w:ascii="Times New Roman"/>
          <w:b w:val="false"/>
          <w:i w:val="false"/>
          <w:color w:val="000000"/>
          <w:sz w:val="28"/>
        </w:rPr>
        <w:t>
      Срок представления: ежемесячно, не позднее седьмого рабочего дня месяца, следующего за отчетным месяцем</w:t>
      </w:r>
    </w:p>
    <w:bookmarkEnd w:id="183"/>
    <w:bookmarkStart w:name="z215" w:id="184"/>
    <w:p>
      <w:pPr>
        <w:spacing w:after="0"/>
        <w:ind w:left="0"/>
        <w:jc w:val="both"/>
      </w:pPr>
      <w:r>
        <w:rPr>
          <w:rFonts w:ascii="Times New Roman"/>
          <w:b w:val="false"/>
          <w:i w:val="false"/>
          <w:color w:val="000000"/>
          <w:sz w:val="28"/>
        </w:rPr>
        <w:t>
      Форма</w:t>
      </w:r>
    </w:p>
    <w:bookmarkEnd w:id="184"/>
    <w:bookmarkStart w:name="z216" w:id="185"/>
    <w:p>
      <w:pPr>
        <w:spacing w:after="0"/>
        <w:ind w:left="0"/>
        <w:jc w:val="left"/>
      </w:pPr>
      <w:r>
        <w:rPr>
          <w:rFonts w:ascii="Times New Roman"/>
          <w:b/>
          <w:i w:val="false"/>
          <w:color w:val="000000"/>
        </w:rPr>
        <w:t xml:space="preserve"> По пенсионным накоплениям, находящимся в доверительном управлении</w:t>
      </w:r>
      <w:r>
        <w:br/>
      </w:r>
      <w:r>
        <w:rPr>
          <w:rFonts w:ascii="Times New Roman"/>
          <w:b/>
          <w:i w:val="false"/>
          <w:color w:val="000000"/>
        </w:rPr>
        <w:t>_______________________________________________________________________________</w:t>
      </w:r>
      <w:r>
        <w:br/>
      </w:r>
      <w:r>
        <w:rPr>
          <w:rFonts w:ascii="Times New Roman"/>
          <w:b/>
          <w:i w:val="false"/>
          <w:color w:val="000000"/>
        </w:rPr>
        <w:t xml:space="preserve"> (наименование управляющего пенсионными активами)</w:t>
      </w:r>
    </w:p>
    <w:bookmarkEnd w:id="185"/>
    <w:bookmarkStart w:name="z217" w:id="186"/>
    <w:p>
      <w:pPr>
        <w:spacing w:after="0"/>
        <w:ind w:left="0"/>
        <w:jc w:val="both"/>
      </w:pPr>
      <w:r>
        <w:rPr>
          <w:rFonts w:ascii="Times New Roman"/>
          <w:b w:val="false"/>
          <w:i w:val="false"/>
          <w:color w:val="000000"/>
          <w:sz w:val="28"/>
        </w:rPr>
        <w:t>
      (в тысячах тенге)</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5"/>
        <w:gridCol w:w="2300"/>
        <w:gridCol w:w="706"/>
        <w:gridCol w:w="2300"/>
        <w:gridCol w:w="2301"/>
        <w:gridCol w:w="706"/>
        <w:gridCol w:w="2302"/>
      </w:tblGrid>
      <w:tr>
        <w:trPr>
          <w:trHeight w:val="30" w:hRule="atLeast"/>
        </w:trPr>
        <w:tc>
          <w:tcPr>
            <w:tcW w:w="1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вкладчиков /получателей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пенсионные счета вкладчиков (получателей)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учету обязательных пенсионных взносов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вкладчиков / получателей с пенсионными накоплениями</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пенсионных накоплений</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вкладчиков / получателей без пенсионных накоплений</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вкладчиков / получателей с пенсионными накоплениями</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пенсионных накоплений</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вкладчиков / получателей без пенсионных накоплений</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лет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год</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года</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года</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года</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лет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лет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лет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лет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лет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лет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год</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года</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года</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года</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лет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лет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лет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лет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лет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лет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год</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года</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года</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года</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лет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лет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лет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лет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лет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лет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год</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года</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года</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года</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лет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лет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лет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лет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лет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лет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год</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года</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года</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года</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лет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лет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лет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лет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лет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лет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год</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года</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года</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года</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лет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лет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лет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лет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лет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год и более</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8" w:id="187"/>
    <w:p>
      <w:pPr>
        <w:spacing w:after="0"/>
        <w:ind w:left="0"/>
        <w:jc w:val="both"/>
      </w:pPr>
      <w:r>
        <w:rPr>
          <w:rFonts w:ascii="Times New Roman"/>
          <w:b w:val="false"/>
          <w:i w:val="false"/>
          <w:color w:val="000000"/>
          <w:sz w:val="28"/>
        </w:rPr>
        <w:t>
      продолжение таблицы:</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1"/>
        <w:gridCol w:w="789"/>
        <w:gridCol w:w="2571"/>
        <w:gridCol w:w="2571"/>
        <w:gridCol w:w="1225"/>
        <w:gridCol w:w="257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пенсионные счета вкладчиков (получателей)</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учету обязательных профессиональных пенсионных взносов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вкладчиков / получателей с пенсионными накоплениями</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пенсионных накоплений</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вкладчиков / получателей без пенсионных накоплений</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вкладчиков / получателей с пенсионными накоплениями</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пенсионных накоплений</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вкладчиков / получателей без пенсионных накоплений</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9" w:id="188"/>
    <w:p>
      <w:pPr>
        <w:spacing w:after="0"/>
        <w:ind w:left="0"/>
        <w:jc w:val="both"/>
      </w:pPr>
      <w:r>
        <w:rPr>
          <w:rFonts w:ascii="Times New Roman"/>
          <w:b w:val="false"/>
          <w:i w:val="false"/>
          <w:color w:val="000000"/>
          <w:sz w:val="28"/>
        </w:rPr>
        <w:t>
      продолжение таблицы:</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3"/>
        <w:gridCol w:w="1183"/>
        <w:gridCol w:w="2483"/>
        <w:gridCol w:w="2483"/>
        <w:gridCol w:w="1183"/>
        <w:gridCol w:w="248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пенсионные счета вкладчиков (получателей)</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учету добровольных пенсионных взносов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вкладчиков / получателей с пенсионными накоплениями</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пенсионных накоплений</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вкладчиков / получателей без пенсионных накоплений</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вкладчиков / получателей с пенсионными накоплениями</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пенсионных накоплений</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вкладчиков / получателей без пенсионных накоплений</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0" w:id="189"/>
    <w:p>
      <w:pPr>
        <w:spacing w:after="0"/>
        <w:ind w:left="0"/>
        <w:jc w:val="both"/>
      </w:pPr>
      <w:r>
        <w:rPr>
          <w:rFonts w:ascii="Times New Roman"/>
          <w:b w:val="false"/>
          <w:i w:val="false"/>
          <w:color w:val="000000"/>
          <w:sz w:val="28"/>
        </w:rPr>
        <w:t>
      продолжение таблицы:</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8"/>
        <w:gridCol w:w="3291"/>
        <w:gridCol w:w="2858"/>
        <w:gridCol w:w="32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пенсионные счета физических лиц</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учету обязательных пенсионных взносов работодателя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условных пенсионных счетов физических лиц</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числящаяся на условных пенсионных счетах</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условных пенсионных счетов физических лиц</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числящаяся на условных пенсионных счетах</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1" w:id="190"/>
    <w:p>
      <w:pPr>
        <w:spacing w:after="0"/>
        <w:ind w:left="0"/>
        <w:jc w:val="both"/>
      </w:pPr>
      <w:r>
        <w:rPr>
          <w:rFonts w:ascii="Times New Roman"/>
          <w:b w:val="false"/>
          <w:i w:val="false"/>
          <w:color w:val="000000"/>
          <w:sz w:val="28"/>
        </w:rPr>
        <w:t>
      Сумма пенсионных накоплений по неидентифицированным вкладчикам составляет ________ тысяч тенге.</w:t>
      </w:r>
      <w:r>
        <w:br/>
      </w:r>
      <w:r>
        <w:rPr>
          <w:rFonts w:ascii="Times New Roman"/>
          <w:b w:val="false"/>
          <w:i w:val="false"/>
          <w:color w:val="000000"/>
          <w:sz w:val="28"/>
        </w:rPr>
        <w:t>Наименование ___________________ Адрес_______________________</w:t>
      </w:r>
      <w:r>
        <w:br/>
      </w:r>
      <w:r>
        <w:rPr>
          <w:rFonts w:ascii="Times New Roman"/>
          <w:b w:val="false"/>
          <w:i w:val="false"/>
          <w:color w:val="000000"/>
          <w:sz w:val="28"/>
        </w:rPr>
        <w:t>Телефон _____________________________________________________</w:t>
      </w:r>
      <w:r>
        <w:br/>
      </w:r>
      <w:r>
        <w:rPr>
          <w:rFonts w:ascii="Times New Roman"/>
          <w:b w:val="false"/>
          <w:i w:val="false"/>
          <w:color w:val="000000"/>
          <w:sz w:val="28"/>
        </w:rPr>
        <w:t>Адрес электронной почты ______________________________________</w:t>
      </w:r>
      <w:r>
        <w:br/>
      </w:r>
      <w:r>
        <w:rPr>
          <w:rFonts w:ascii="Times New Roman"/>
          <w:b w:val="false"/>
          <w:i w:val="false"/>
          <w:color w:val="000000"/>
          <w:sz w:val="28"/>
        </w:rPr>
        <w:t>Исполнитель _______________________________________ 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Главный бухгалтер или лицо, уполномоченное на подписание отчета</w:t>
      </w:r>
      <w:r>
        <w:br/>
      </w:r>
      <w:r>
        <w:rPr>
          <w:rFonts w:ascii="Times New Roman"/>
          <w:b w:val="false"/>
          <w:i w:val="false"/>
          <w:color w:val="000000"/>
          <w:sz w:val="28"/>
        </w:rPr>
        <w:t>___________________________________________ __________________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 ____________________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Дата "____" ______________ 20__ года</w:t>
      </w:r>
    </w:p>
    <w:bookmarkEnd w:id="1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объемах</w:t>
            </w:r>
            <w:r>
              <w:br/>
            </w:r>
            <w:r>
              <w:rPr>
                <w:rFonts w:ascii="Times New Roman"/>
                <w:b w:val="false"/>
                <w:i w:val="false"/>
                <w:color w:val="000000"/>
                <w:sz w:val="20"/>
              </w:rPr>
              <w:t>пенсионных накоплений и</w:t>
            </w:r>
            <w:r>
              <w:br/>
            </w:r>
            <w:r>
              <w:rPr>
                <w:rFonts w:ascii="Times New Roman"/>
                <w:b w:val="false"/>
                <w:i w:val="false"/>
                <w:color w:val="000000"/>
                <w:sz w:val="20"/>
              </w:rPr>
              <w:t>количестве индивидуальных</w:t>
            </w:r>
            <w:r>
              <w:br/>
            </w:r>
            <w:r>
              <w:rPr>
                <w:rFonts w:ascii="Times New Roman"/>
                <w:b w:val="false"/>
                <w:i w:val="false"/>
                <w:color w:val="000000"/>
                <w:sz w:val="20"/>
              </w:rPr>
              <w:t>пенсионных счетов вкладчиков</w:t>
            </w:r>
            <w:r>
              <w:br/>
            </w:r>
            <w:r>
              <w:rPr>
                <w:rFonts w:ascii="Times New Roman"/>
                <w:b w:val="false"/>
                <w:i w:val="false"/>
                <w:color w:val="000000"/>
                <w:sz w:val="20"/>
              </w:rPr>
              <w:t>(получателей)</w:t>
            </w:r>
          </w:p>
        </w:tc>
      </w:tr>
    </w:tbl>
    <w:bookmarkStart w:name="z223" w:id="191"/>
    <w:p>
      <w:pPr>
        <w:spacing w:after="0"/>
        <w:ind w:left="0"/>
        <w:jc w:val="left"/>
      </w:pPr>
      <w:r>
        <w:rPr>
          <w:rFonts w:ascii="Times New Roman"/>
          <w:b/>
          <w:i w:val="false"/>
          <w:color w:val="000000"/>
        </w:rPr>
        <w:t xml:space="preserve"> Пояснение по заполнению формы административных данных</w:t>
      </w:r>
    </w:p>
    <w:bookmarkEnd w:id="191"/>
    <w:bookmarkStart w:name="z224" w:id="192"/>
    <w:p>
      <w:pPr>
        <w:spacing w:after="0"/>
        <w:ind w:left="0"/>
        <w:jc w:val="left"/>
      </w:pPr>
      <w:r>
        <w:rPr>
          <w:rFonts w:ascii="Times New Roman"/>
          <w:b/>
          <w:i w:val="false"/>
          <w:color w:val="000000"/>
        </w:rPr>
        <w:t xml:space="preserve"> Отчет об объемах пенсионных накоплений и количестве индивидуальных пенсионных счетов вкладчиков (получателей)</w:t>
      </w:r>
    </w:p>
    <w:bookmarkEnd w:id="192"/>
    <w:bookmarkStart w:name="z225" w:id="193"/>
    <w:p>
      <w:pPr>
        <w:spacing w:after="0"/>
        <w:ind w:left="0"/>
        <w:jc w:val="left"/>
      </w:pPr>
      <w:r>
        <w:rPr>
          <w:rFonts w:ascii="Times New Roman"/>
          <w:b/>
          <w:i w:val="false"/>
          <w:color w:val="000000"/>
        </w:rPr>
        <w:t xml:space="preserve"> (индекс – 4 - ENPF_PV, периодичность - ежемесячная)</w:t>
      </w:r>
    </w:p>
    <w:bookmarkEnd w:id="193"/>
    <w:bookmarkStart w:name="z226" w:id="194"/>
    <w:p>
      <w:pPr>
        <w:spacing w:after="0"/>
        <w:ind w:left="0"/>
        <w:jc w:val="left"/>
      </w:pPr>
      <w:r>
        <w:rPr>
          <w:rFonts w:ascii="Times New Roman"/>
          <w:b/>
          <w:i w:val="false"/>
          <w:color w:val="000000"/>
        </w:rPr>
        <w:t xml:space="preserve"> Глава 1. Общие положения</w:t>
      </w:r>
    </w:p>
    <w:bookmarkEnd w:id="194"/>
    <w:bookmarkStart w:name="z227" w:id="195"/>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"Отчет об объемах пенсионных накоплений и количестве индивидуальных пенсионных счетов вкладчиков (получателей)" (далее - Форма).</w:t>
      </w:r>
    </w:p>
    <w:bookmarkEnd w:id="195"/>
    <w:bookmarkStart w:name="z228" w:id="196"/>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18-1)</w:t>
      </w:r>
      <w:r>
        <w:rPr>
          <w:rFonts w:ascii="Times New Roman"/>
          <w:b w:val="false"/>
          <w:i w:val="false"/>
          <w:color w:val="000000"/>
          <w:sz w:val="28"/>
        </w:rPr>
        <w:t xml:space="preserve"> статьи 8 Закона Республики Казахстан от 30 марта 1995 года "О Национальном Банке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51 Закона Республики Казахстан от 21 июня 2013 года "О пенсионном обеспечении в Республике Казахстан".</w:t>
      </w:r>
    </w:p>
    <w:bookmarkEnd w:id="196"/>
    <w:bookmarkStart w:name="z229" w:id="197"/>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раздельно по пенсионным накоплениям, находящимся в доверительном управлении Национального Банка Республики Казахстан, и по пенсионным накоплениям, находящимся в доверительном управлении управляющего инвестиционным портфелем, по состоянию на конец отчетного периода. Данные в Форме указываются в тысячах тенге. Сумма менее 500 (пятисот) тенге в отчете округляется до 0 (нуля), а сумма, равная 500 (пятистам) тенге и выше, округляется до 1000 (тысячи) тенге.</w:t>
      </w:r>
    </w:p>
    <w:bookmarkEnd w:id="197"/>
    <w:bookmarkStart w:name="z230" w:id="198"/>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на подписание отчета.</w:t>
      </w:r>
    </w:p>
    <w:bookmarkEnd w:id="198"/>
    <w:bookmarkStart w:name="z231" w:id="199"/>
    <w:p>
      <w:pPr>
        <w:spacing w:after="0"/>
        <w:ind w:left="0"/>
        <w:jc w:val="left"/>
      </w:pPr>
      <w:r>
        <w:rPr>
          <w:rFonts w:ascii="Times New Roman"/>
          <w:b/>
          <w:i w:val="false"/>
          <w:color w:val="000000"/>
        </w:rPr>
        <w:t xml:space="preserve"> Глава 2. Пояснение по заполнению Формы</w:t>
      </w:r>
    </w:p>
    <w:bookmarkEnd w:id="199"/>
    <w:bookmarkStart w:name="z232" w:id="200"/>
    <w:p>
      <w:pPr>
        <w:spacing w:after="0"/>
        <w:ind w:left="0"/>
        <w:jc w:val="both"/>
      </w:pPr>
      <w:r>
        <w:rPr>
          <w:rFonts w:ascii="Times New Roman"/>
          <w:b w:val="false"/>
          <w:i w:val="false"/>
          <w:color w:val="000000"/>
          <w:sz w:val="28"/>
        </w:rPr>
        <w:t>
      5. В графах 2, 5, 8, 11, 14 и 17 указывается количество индивидуальных пенсионных счетов вкладчиков (получателей), имеющих пенсионные накопления раздельно по мужчинам и женщинам (в соответствующих графах), с разбивкой в зависимости от возраста вкладчика (получателя).</w:t>
      </w:r>
    </w:p>
    <w:bookmarkEnd w:id="200"/>
    <w:bookmarkStart w:name="z233" w:id="201"/>
    <w:p>
      <w:pPr>
        <w:spacing w:after="0"/>
        <w:ind w:left="0"/>
        <w:jc w:val="both"/>
      </w:pPr>
      <w:r>
        <w:rPr>
          <w:rFonts w:ascii="Times New Roman"/>
          <w:b w:val="false"/>
          <w:i w:val="false"/>
          <w:color w:val="000000"/>
          <w:sz w:val="28"/>
        </w:rPr>
        <w:t>
      Сумма пенсионных накоплений по ним указывается в графах 3, 6, 9, 12, 15 и 18 соответственно.</w:t>
      </w:r>
    </w:p>
    <w:bookmarkEnd w:id="201"/>
    <w:bookmarkStart w:name="z234" w:id="202"/>
    <w:p>
      <w:pPr>
        <w:spacing w:after="0"/>
        <w:ind w:left="0"/>
        <w:jc w:val="both"/>
      </w:pPr>
      <w:r>
        <w:rPr>
          <w:rFonts w:ascii="Times New Roman"/>
          <w:b w:val="false"/>
          <w:i w:val="false"/>
          <w:color w:val="000000"/>
          <w:sz w:val="28"/>
        </w:rPr>
        <w:t>
      6. В графах 4, 7, 10, 13, 16, и 19 указывается количество индивидуальных пенсионных счетов вкладчиков (получателей), не имеющих пенсионные накопления раздельно по мужчинам и женщинам, с разбивкой в зависимости от возраста вкладчика (получателя).</w:t>
      </w:r>
    </w:p>
    <w:bookmarkEnd w:id="202"/>
    <w:bookmarkStart w:name="z235" w:id="203"/>
    <w:p>
      <w:pPr>
        <w:spacing w:after="0"/>
        <w:ind w:left="0"/>
        <w:jc w:val="both"/>
      </w:pPr>
      <w:r>
        <w:rPr>
          <w:rFonts w:ascii="Times New Roman"/>
          <w:b w:val="false"/>
          <w:i w:val="false"/>
          <w:color w:val="000000"/>
          <w:sz w:val="28"/>
        </w:rPr>
        <w:t>
      7. Сумма пенсионных накоплений по неидентифицированным вкладчикам указывается в примечании к Форме.</w:t>
      </w:r>
    </w:p>
    <w:bookmarkEnd w:id="203"/>
    <w:bookmarkStart w:name="z236" w:id="204"/>
    <w:p>
      <w:pPr>
        <w:spacing w:after="0"/>
        <w:ind w:left="0"/>
        <w:jc w:val="both"/>
      </w:pPr>
      <w:r>
        <w:rPr>
          <w:rFonts w:ascii="Times New Roman"/>
          <w:b w:val="false"/>
          <w:i w:val="false"/>
          <w:color w:val="000000"/>
          <w:sz w:val="28"/>
        </w:rPr>
        <w:t xml:space="preserve">
      8. Графы 20, 21, 22 и 23 вводятся в действие с 1 января 2023 года. </w:t>
      </w:r>
    </w:p>
    <w:bookmarkEnd w:id="204"/>
    <w:bookmarkStart w:name="z237" w:id="205"/>
    <w:p>
      <w:pPr>
        <w:spacing w:after="0"/>
        <w:ind w:left="0"/>
        <w:jc w:val="both"/>
      </w:pPr>
      <w:r>
        <w:rPr>
          <w:rFonts w:ascii="Times New Roman"/>
          <w:b w:val="false"/>
          <w:i w:val="false"/>
          <w:color w:val="000000"/>
          <w:sz w:val="28"/>
        </w:rPr>
        <w:t>
      9. В случае отсутствия сведений Форма представляется с нулевыми остатками.</w:t>
      </w:r>
    </w:p>
    <w:bookmarkEnd w:id="2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2017 года № 167</w:t>
            </w:r>
          </w:p>
        </w:tc>
      </w:tr>
    </w:tbl>
    <w:bookmarkStart w:name="z241" w:id="206"/>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06"/>
    <w:bookmarkStart w:name="z242" w:id="207"/>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207"/>
    <w:bookmarkStart w:name="z243" w:id="208"/>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208"/>
    <w:bookmarkStart w:name="z244" w:id="209"/>
    <w:p>
      <w:pPr>
        <w:spacing w:after="0"/>
        <w:ind w:left="0"/>
        <w:jc w:val="both"/>
      </w:pPr>
      <w:r>
        <w:rPr>
          <w:rFonts w:ascii="Times New Roman"/>
          <w:b w:val="false"/>
          <w:i w:val="false"/>
          <w:color w:val="000000"/>
          <w:sz w:val="28"/>
        </w:rPr>
        <w:t>
      Отчет об объемах пенсионных накоплений и количестве индивидуальных пенсионных</w:t>
      </w:r>
      <w:r>
        <w:br/>
      </w:r>
      <w:r>
        <w:rPr>
          <w:rFonts w:ascii="Times New Roman"/>
          <w:b w:val="false"/>
          <w:i w:val="false"/>
          <w:color w:val="000000"/>
          <w:sz w:val="28"/>
        </w:rPr>
        <w:t>счетов вкладчиков (получателей) по областям Республики Казахстан (по месту жительства</w:t>
      </w:r>
      <w:r>
        <w:br/>
      </w:r>
      <w:r>
        <w:rPr>
          <w:rFonts w:ascii="Times New Roman"/>
          <w:b w:val="false"/>
          <w:i w:val="false"/>
          <w:color w:val="000000"/>
          <w:sz w:val="28"/>
        </w:rPr>
        <w:t>вкладчика (получателя))</w:t>
      </w:r>
    </w:p>
    <w:bookmarkEnd w:id="209"/>
    <w:bookmarkStart w:name="z245" w:id="210"/>
    <w:p>
      <w:pPr>
        <w:spacing w:after="0"/>
        <w:ind w:left="0"/>
        <w:jc w:val="both"/>
      </w:pPr>
      <w:r>
        <w:rPr>
          <w:rFonts w:ascii="Times New Roman"/>
          <w:b w:val="false"/>
          <w:i w:val="false"/>
          <w:color w:val="000000"/>
          <w:sz w:val="28"/>
        </w:rPr>
        <w:t>
      Индекс формы административных данных: 7- ENPF_PV_OBL</w:t>
      </w:r>
    </w:p>
    <w:bookmarkEnd w:id="210"/>
    <w:bookmarkStart w:name="z246" w:id="211"/>
    <w:p>
      <w:pPr>
        <w:spacing w:after="0"/>
        <w:ind w:left="0"/>
        <w:jc w:val="both"/>
      </w:pPr>
      <w:r>
        <w:rPr>
          <w:rFonts w:ascii="Times New Roman"/>
          <w:b w:val="false"/>
          <w:i w:val="false"/>
          <w:color w:val="000000"/>
          <w:sz w:val="28"/>
        </w:rPr>
        <w:t>
      Периодичность: ежемесячная</w:t>
      </w:r>
    </w:p>
    <w:bookmarkEnd w:id="211"/>
    <w:bookmarkStart w:name="z247" w:id="212"/>
    <w:p>
      <w:pPr>
        <w:spacing w:after="0"/>
        <w:ind w:left="0"/>
        <w:jc w:val="both"/>
      </w:pPr>
      <w:r>
        <w:rPr>
          <w:rFonts w:ascii="Times New Roman"/>
          <w:b w:val="false"/>
          <w:i w:val="false"/>
          <w:color w:val="000000"/>
          <w:sz w:val="28"/>
        </w:rPr>
        <w:t>
      Отчетный период: по состоянию на "__"________ 20 ___ года</w:t>
      </w:r>
    </w:p>
    <w:bookmarkEnd w:id="212"/>
    <w:bookmarkStart w:name="z248" w:id="213"/>
    <w:p>
      <w:pPr>
        <w:spacing w:after="0"/>
        <w:ind w:left="0"/>
        <w:jc w:val="both"/>
      </w:pPr>
      <w:r>
        <w:rPr>
          <w:rFonts w:ascii="Times New Roman"/>
          <w:b w:val="false"/>
          <w:i w:val="false"/>
          <w:color w:val="000000"/>
          <w:sz w:val="28"/>
        </w:rPr>
        <w:t xml:space="preserve">
      Круг лиц представляющих информацию: единый накопительный пенсионный фонд </w:t>
      </w:r>
    </w:p>
    <w:bookmarkEnd w:id="213"/>
    <w:bookmarkStart w:name="z249" w:id="214"/>
    <w:p>
      <w:pPr>
        <w:spacing w:after="0"/>
        <w:ind w:left="0"/>
        <w:jc w:val="both"/>
      </w:pPr>
      <w:r>
        <w:rPr>
          <w:rFonts w:ascii="Times New Roman"/>
          <w:b w:val="false"/>
          <w:i w:val="false"/>
          <w:color w:val="000000"/>
          <w:sz w:val="28"/>
        </w:rPr>
        <w:t>
      Срок представления: ежемесячно, не позднее седьмого рабочего дня месяца,</w:t>
      </w:r>
      <w:r>
        <w:br/>
      </w:r>
      <w:r>
        <w:rPr>
          <w:rFonts w:ascii="Times New Roman"/>
          <w:b w:val="false"/>
          <w:i w:val="false"/>
          <w:color w:val="000000"/>
          <w:sz w:val="28"/>
        </w:rPr>
        <w:t>следующего за отчетным месяцем</w:t>
      </w:r>
    </w:p>
    <w:bookmarkEnd w:id="214"/>
    <w:bookmarkStart w:name="z250" w:id="215"/>
    <w:p>
      <w:pPr>
        <w:spacing w:after="0"/>
        <w:ind w:left="0"/>
        <w:jc w:val="both"/>
      </w:pPr>
      <w:r>
        <w:rPr>
          <w:rFonts w:ascii="Times New Roman"/>
          <w:b w:val="false"/>
          <w:i w:val="false"/>
          <w:color w:val="000000"/>
          <w:sz w:val="28"/>
        </w:rPr>
        <w:t>
      Форма</w:t>
      </w:r>
    </w:p>
    <w:bookmarkEnd w:id="215"/>
    <w:bookmarkStart w:name="z251" w:id="216"/>
    <w:p>
      <w:pPr>
        <w:spacing w:after="0"/>
        <w:ind w:left="0"/>
        <w:jc w:val="left"/>
      </w:pPr>
      <w:r>
        <w:rPr>
          <w:rFonts w:ascii="Times New Roman"/>
          <w:b/>
          <w:i w:val="false"/>
          <w:color w:val="000000"/>
        </w:rPr>
        <w:t xml:space="preserve"> По пенсионным накоплениям, находящимся в доверительном управлении</w:t>
      </w:r>
      <w:r>
        <w:br/>
      </w:r>
      <w:r>
        <w:rPr>
          <w:rFonts w:ascii="Times New Roman"/>
          <w:b/>
          <w:i w:val="false"/>
          <w:color w:val="000000"/>
        </w:rPr>
        <w:t>_____________________________________________________________________________</w:t>
      </w:r>
      <w:r>
        <w:br/>
      </w:r>
      <w:r>
        <w:rPr>
          <w:rFonts w:ascii="Times New Roman"/>
          <w:b/>
          <w:i w:val="false"/>
          <w:color w:val="000000"/>
        </w:rPr>
        <w:t xml:space="preserve"> (наименование управляющего пенсионными активами)</w:t>
      </w:r>
    </w:p>
    <w:bookmarkEnd w:id="216"/>
    <w:bookmarkStart w:name="z252" w:id="217"/>
    <w:p>
      <w:pPr>
        <w:spacing w:after="0"/>
        <w:ind w:left="0"/>
        <w:jc w:val="both"/>
      </w:pPr>
      <w:r>
        <w:rPr>
          <w:rFonts w:ascii="Times New Roman"/>
          <w:b w:val="false"/>
          <w:i w:val="false"/>
          <w:color w:val="000000"/>
          <w:sz w:val="28"/>
        </w:rPr>
        <w:t>
      (в тысячах тенге)</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1898"/>
        <w:gridCol w:w="2101"/>
        <w:gridCol w:w="645"/>
        <w:gridCol w:w="2102"/>
        <w:gridCol w:w="2102"/>
        <w:gridCol w:w="645"/>
        <w:gridCol w:w="210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Область/город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пенсионные счета вкладчиков (получателей)</w:t>
            </w:r>
          </w:p>
        </w:tc>
      </w:tr>
      <w:tr>
        <w:trPr>
          <w:trHeight w:val="30" w:hRule="atLeast"/>
        </w:trPr>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классификатору административно-территориальных объектов (КАТО)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учету обязательных пенсионных взносов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учету обязательных профессиональных пенсионных взносов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вкладчиков / получателей с пенсионными накоплениями</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пенсионных накоплений</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вкладчиков / получателей без пенсионных накоплений</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вкладчиков / получателей с пенсионными накоплениями</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пенсионных накоплений</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вкладчиков / получателей без пенсионных накоплений</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указан регион</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3" w:id="218"/>
    <w:p>
      <w:pPr>
        <w:spacing w:after="0"/>
        <w:ind w:left="0"/>
        <w:jc w:val="both"/>
      </w:pPr>
      <w:r>
        <w:rPr>
          <w:rFonts w:ascii="Times New Roman"/>
          <w:b w:val="false"/>
          <w:i w:val="false"/>
          <w:color w:val="000000"/>
          <w:sz w:val="28"/>
        </w:rPr>
        <w:t>
      продолжение таблицы:</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9"/>
        <w:gridCol w:w="1276"/>
        <w:gridCol w:w="2679"/>
        <w:gridCol w:w="2194"/>
        <w:gridCol w:w="1276"/>
        <w:gridCol w:w="21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пенсионные счета вкладчиков (получателей)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пенсионные счета физических лиц</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учету добровольных пенсионных взносов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учету обязательных пенсионных взносов работодателя</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вкладчиков / получателей с пенсионными накоплениями</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пенсионных накоплений</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вкладчиков / получателей без пенсионных накоплений</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условных пенсионных счетов физических лиц с пенсионными накоплениями</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пенсионных накоплений</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условных пенсионных счетов физических лиц без пенсионных накоплений</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4" w:id="219"/>
    <w:p>
      <w:pPr>
        <w:spacing w:after="0"/>
        <w:ind w:left="0"/>
        <w:jc w:val="both"/>
      </w:pPr>
      <w:r>
        <w:rPr>
          <w:rFonts w:ascii="Times New Roman"/>
          <w:b w:val="false"/>
          <w:i w:val="false"/>
          <w:color w:val="000000"/>
          <w:sz w:val="28"/>
        </w:rPr>
        <w:t>
      Сумма пенсионных накоплений по неидентифицированным вкладчикам составляет ________ тысяч тенге.</w:t>
      </w:r>
    </w:p>
    <w:bookmarkEnd w:id="219"/>
    <w:bookmarkStart w:name="z255" w:id="220"/>
    <w:p>
      <w:pPr>
        <w:spacing w:after="0"/>
        <w:ind w:left="0"/>
        <w:jc w:val="both"/>
      </w:pPr>
      <w:r>
        <w:rPr>
          <w:rFonts w:ascii="Times New Roman"/>
          <w:b w:val="false"/>
          <w:i w:val="false"/>
          <w:color w:val="000000"/>
          <w:sz w:val="28"/>
        </w:rPr>
        <w:t>
      Наименование ___________________ Адрес _______________________</w:t>
      </w:r>
    </w:p>
    <w:bookmarkEnd w:id="220"/>
    <w:bookmarkStart w:name="z256" w:id="221"/>
    <w:p>
      <w:pPr>
        <w:spacing w:after="0"/>
        <w:ind w:left="0"/>
        <w:jc w:val="both"/>
      </w:pPr>
      <w:r>
        <w:rPr>
          <w:rFonts w:ascii="Times New Roman"/>
          <w:b w:val="false"/>
          <w:i w:val="false"/>
          <w:color w:val="000000"/>
          <w:sz w:val="28"/>
        </w:rPr>
        <w:t>
      Телефон _____________________________________________________</w:t>
      </w:r>
    </w:p>
    <w:bookmarkEnd w:id="221"/>
    <w:bookmarkStart w:name="z257" w:id="222"/>
    <w:p>
      <w:pPr>
        <w:spacing w:after="0"/>
        <w:ind w:left="0"/>
        <w:jc w:val="both"/>
      </w:pPr>
      <w:r>
        <w:rPr>
          <w:rFonts w:ascii="Times New Roman"/>
          <w:b w:val="false"/>
          <w:i w:val="false"/>
          <w:color w:val="000000"/>
          <w:sz w:val="28"/>
        </w:rPr>
        <w:t>
      Адрес электронной почты ______________________________________</w:t>
      </w:r>
    </w:p>
    <w:bookmarkEnd w:id="222"/>
    <w:bookmarkStart w:name="z258" w:id="223"/>
    <w:p>
      <w:pPr>
        <w:spacing w:after="0"/>
        <w:ind w:left="0"/>
        <w:jc w:val="both"/>
      </w:pPr>
      <w:r>
        <w:rPr>
          <w:rFonts w:ascii="Times New Roman"/>
          <w:b w:val="false"/>
          <w:i w:val="false"/>
          <w:color w:val="000000"/>
          <w:sz w:val="28"/>
        </w:rPr>
        <w:t>
      Исполнитель _______________________________________ __________</w:t>
      </w:r>
      <w:r>
        <w:br/>
      </w:r>
      <w:r>
        <w:rPr>
          <w:rFonts w:ascii="Times New Roman"/>
          <w:b w:val="false"/>
          <w:i w:val="false"/>
          <w:color w:val="000000"/>
          <w:sz w:val="28"/>
        </w:rPr>
        <w:t xml:space="preserve"> фамилия, имя и отчество (при его наличии) телефон</w:t>
      </w:r>
    </w:p>
    <w:bookmarkEnd w:id="223"/>
    <w:bookmarkStart w:name="z259" w:id="224"/>
    <w:p>
      <w:pPr>
        <w:spacing w:after="0"/>
        <w:ind w:left="0"/>
        <w:jc w:val="both"/>
      </w:pPr>
      <w:r>
        <w:rPr>
          <w:rFonts w:ascii="Times New Roman"/>
          <w:b w:val="false"/>
          <w:i w:val="false"/>
          <w:color w:val="000000"/>
          <w:sz w:val="28"/>
        </w:rPr>
        <w:t>
      Главный бухгалтер или лицо, уполномоченное на подписание отчета</w:t>
      </w:r>
      <w:r>
        <w:br/>
      </w:r>
      <w:r>
        <w:rPr>
          <w:rFonts w:ascii="Times New Roman"/>
          <w:b w:val="false"/>
          <w:i w:val="false"/>
          <w:color w:val="000000"/>
          <w:sz w:val="28"/>
        </w:rPr>
        <w:t>___________________________________________ __________________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 _____________________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Дата "____" ______________ 20__ года</w:t>
      </w:r>
    </w:p>
    <w:bookmarkEnd w:id="2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объемах</w:t>
            </w:r>
            <w:r>
              <w:br/>
            </w:r>
            <w:r>
              <w:rPr>
                <w:rFonts w:ascii="Times New Roman"/>
                <w:b w:val="false"/>
                <w:i w:val="false"/>
                <w:color w:val="000000"/>
                <w:sz w:val="20"/>
              </w:rPr>
              <w:t>пенсионных накоплений и</w:t>
            </w:r>
            <w:r>
              <w:br/>
            </w:r>
            <w:r>
              <w:rPr>
                <w:rFonts w:ascii="Times New Roman"/>
                <w:b w:val="false"/>
                <w:i w:val="false"/>
                <w:color w:val="000000"/>
                <w:sz w:val="20"/>
              </w:rPr>
              <w:t>количестве индивидуальных</w:t>
            </w:r>
            <w:r>
              <w:br/>
            </w:r>
            <w:r>
              <w:rPr>
                <w:rFonts w:ascii="Times New Roman"/>
                <w:b w:val="false"/>
                <w:i w:val="false"/>
                <w:color w:val="000000"/>
                <w:sz w:val="20"/>
              </w:rPr>
              <w:t>пенсионных счетов вкладчиков</w:t>
            </w:r>
            <w:r>
              <w:br/>
            </w:r>
            <w:r>
              <w:rPr>
                <w:rFonts w:ascii="Times New Roman"/>
                <w:b w:val="false"/>
                <w:i w:val="false"/>
                <w:color w:val="000000"/>
                <w:sz w:val="20"/>
              </w:rPr>
              <w:t>(получателей) по областям</w:t>
            </w:r>
            <w:r>
              <w:br/>
            </w:r>
            <w:r>
              <w:rPr>
                <w:rFonts w:ascii="Times New Roman"/>
                <w:b w:val="false"/>
                <w:i w:val="false"/>
                <w:color w:val="000000"/>
                <w:sz w:val="20"/>
              </w:rPr>
              <w:t>Республики Казахстан</w:t>
            </w:r>
            <w:r>
              <w:br/>
            </w:r>
            <w:r>
              <w:rPr>
                <w:rFonts w:ascii="Times New Roman"/>
                <w:b w:val="false"/>
                <w:i w:val="false"/>
                <w:color w:val="000000"/>
                <w:sz w:val="20"/>
              </w:rPr>
              <w:t>(по месту жительства вкладчика</w:t>
            </w:r>
            <w:r>
              <w:br/>
            </w:r>
            <w:r>
              <w:rPr>
                <w:rFonts w:ascii="Times New Roman"/>
                <w:b w:val="false"/>
                <w:i w:val="false"/>
                <w:color w:val="000000"/>
                <w:sz w:val="20"/>
              </w:rPr>
              <w:t>(получателя))</w:t>
            </w:r>
          </w:p>
        </w:tc>
      </w:tr>
    </w:tbl>
    <w:bookmarkStart w:name="z261" w:id="225"/>
    <w:p>
      <w:pPr>
        <w:spacing w:after="0"/>
        <w:ind w:left="0"/>
        <w:jc w:val="left"/>
      </w:pPr>
      <w:r>
        <w:rPr>
          <w:rFonts w:ascii="Times New Roman"/>
          <w:b/>
          <w:i w:val="false"/>
          <w:color w:val="000000"/>
        </w:rPr>
        <w:t xml:space="preserve"> Пояснение по заполнению формы административных данных</w:t>
      </w:r>
    </w:p>
    <w:bookmarkEnd w:id="225"/>
    <w:bookmarkStart w:name="z262" w:id="226"/>
    <w:p>
      <w:pPr>
        <w:spacing w:after="0"/>
        <w:ind w:left="0"/>
        <w:jc w:val="left"/>
      </w:pPr>
      <w:r>
        <w:rPr>
          <w:rFonts w:ascii="Times New Roman"/>
          <w:b/>
          <w:i w:val="false"/>
          <w:color w:val="000000"/>
        </w:rPr>
        <w:t xml:space="preserve"> Отчет об объемах пенсионных накоплений и количестве индивидуальных пенсионных счетов вкладчиков (получателей)</w:t>
      </w:r>
      <w:r>
        <w:br/>
      </w:r>
      <w:r>
        <w:rPr>
          <w:rFonts w:ascii="Times New Roman"/>
          <w:b/>
          <w:i w:val="false"/>
          <w:color w:val="000000"/>
        </w:rPr>
        <w:t>по областям Республики Казахстан (по месту жительства вкладчика (получателя))</w:t>
      </w:r>
    </w:p>
    <w:bookmarkEnd w:id="226"/>
    <w:bookmarkStart w:name="z263" w:id="227"/>
    <w:p>
      <w:pPr>
        <w:spacing w:after="0"/>
        <w:ind w:left="0"/>
        <w:jc w:val="left"/>
      </w:pPr>
      <w:r>
        <w:rPr>
          <w:rFonts w:ascii="Times New Roman"/>
          <w:b/>
          <w:i w:val="false"/>
          <w:color w:val="000000"/>
        </w:rPr>
        <w:t xml:space="preserve"> (индекс -7- ENPF_PV_OBL, периодичность - ежемесячная)</w:t>
      </w:r>
    </w:p>
    <w:bookmarkEnd w:id="227"/>
    <w:bookmarkStart w:name="z264" w:id="228"/>
    <w:p>
      <w:pPr>
        <w:spacing w:after="0"/>
        <w:ind w:left="0"/>
        <w:jc w:val="left"/>
      </w:pPr>
      <w:r>
        <w:rPr>
          <w:rFonts w:ascii="Times New Roman"/>
          <w:b/>
          <w:i w:val="false"/>
          <w:color w:val="000000"/>
        </w:rPr>
        <w:t xml:space="preserve"> Глава 1. Общие положения</w:t>
      </w:r>
    </w:p>
    <w:bookmarkEnd w:id="228"/>
    <w:bookmarkStart w:name="z265" w:id="229"/>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"Отчет об объемах пенсионных накоплений и количестве индивидуальных пенсионных счетов вкладчиков (получателей) по областям Республики Казахстан (по месту жительства вкладчика (получателя))" (далее - Форма).</w:t>
      </w:r>
    </w:p>
    <w:bookmarkEnd w:id="229"/>
    <w:bookmarkStart w:name="z266" w:id="230"/>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18-1)</w:t>
      </w:r>
      <w:r>
        <w:rPr>
          <w:rFonts w:ascii="Times New Roman"/>
          <w:b w:val="false"/>
          <w:i w:val="false"/>
          <w:color w:val="000000"/>
          <w:sz w:val="28"/>
        </w:rPr>
        <w:t xml:space="preserve"> статьи 8 Закона Республики Казахстан от 30 марта 1995 года "О Национальном Банке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51 Закона Республики Казахстан от 21 июня 2013 года "О пенсионном обеспечении в Республике Казахстан".</w:t>
      </w:r>
    </w:p>
    <w:bookmarkEnd w:id="230"/>
    <w:bookmarkStart w:name="z267" w:id="231"/>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раздельно по пенсионным накоплениям, находящимся в доверительном управлении Национального Банка Республики Казахстан, и по пенсионным накоплениям, находящимся в доверительном управлении управляющего инвестиционным портфелем, по состоянию на конец отчетного периода. Данные в Форме указываются в тысячах тенге. Сумма менее 500 (пятисот) тенге в отчете округляется до 0 (нуля), а сумма, равная 500 (пятистам) тенге и выше, округляется до 1000 (тысячи) тенге.</w:t>
      </w:r>
    </w:p>
    <w:bookmarkEnd w:id="231"/>
    <w:bookmarkStart w:name="z268" w:id="232"/>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на подписание отчета.</w:t>
      </w:r>
    </w:p>
    <w:bookmarkEnd w:id="232"/>
    <w:bookmarkStart w:name="z269" w:id="233"/>
    <w:p>
      <w:pPr>
        <w:spacing w:after="0"/>
        <w:ind w:left="0"/>
        <w:jc w:val="left"/>
      </w:pPr>
      <w:r>
        <w:rPr>
          <w:rFonts w:ascii="Times New Roman"/>
          <w:b/>
          <w:i w:val="false"/>
          <w:color w:val="000000"/>
        </w:rPr>
        <w:t xml:space="preserve"> Глава 2. Пояснение по заполнению Формы</w:t>
      </w:r>
    </w:p>
    <w:bookmarkEnd w:id="233"/>
    <w:bookmarkStart w:name="z270" w:id="234"/>
    <w:p>
      <w:pPr>
        <w:spacing w:after="0"/>
        <w:ind w:left="0"/>
        <w:jc w:val="both"/>
      </w:pPr>
      <w:r>
        <w:rPr>
          <w:rFonts w:ascii="Times New Roman"/>
          <w:b w:val="false"/>
          <w:i w:val="false"/>
          <w:color w:val="000000"/>
          <w:sz w:val="28"/>
        </w:rPr>
        <w:t>
      5. В графе 2 указывается код области (города) в соответствии с классификатором административно-территориальных объектов (КАТО), размещенном на официальном интернет-ресурсе Комитета по статистике Министерства национальной экономики Республики Казахстан.</w:t>
      </w:r>
    </w:p>
    <w:bookmarkEnd w:id="234"/>
    <w:bookmarkStart w:name="z271" w:id="235"/>
    <w:p>
      <w:pPr>
        <w:spacing w:after="0"/>
        <w:ind w:left="0"/>
        <w:jc w:val="both"/>
      </w:pPr>
      <w:r>
        <w:rPr>
          <w:rFonts w:ascii="Times New Roman"/>
          <w:b w:val="false"/>
          <w:i w:val="false"/>
          <w:color w:val="000000"/>
          <w:sz w:val="28"/>
        </w:rPr>
        <w:t xml:space="preserve">
      6. В графе 3, 6, и 9 указывается количество индивидуальных пенсионных счетов вкладчиков (получателей), имеющих пенсионные накопления с разбивкой в зависимости от места жительства вкладчика (получателя). </w:t>
      </w:r>
    </w:p>
    <w:bookmarkEnd w:id="235"/>
    <w:bookmarkStart w:name="z272" w:id="236"/>
    <w:p>
      <w:pPr>
        <w:spacing w:after="0"/>
        <w:ind w:left="0"/>
        <w:jc w:val="both"/>
      </w:pPr>
      <w:r>
        <w:rPr>
          <w:rFonts w:ascii="Times New Roman"/>
          <w:b w:val="false"/>
          <w:i w:val="false"/>
          <w:color w:val="000000"/>
          <w:sz w:val="28"/>
        </w:rPr>
        <w:t>
      Сумма пенсионных накоплений по ним указывается в графе 4, 7 и 10.</w:t>
      </w:r>
    </w:p>
    <w:bookmarkEnd w:id="236"/>
    <w:bookmarkStart w:name="z273" w:id="237"/>
    <w:p>
      <w:pPr>
        <w:spacing w:after="0"/>
        <w:ind w:left="0"/>
        <w:jc w:val="both"/>
      </w:pPr>
      <w:r>
        <w:rPr>
          <w:rFonts w:ascii="Times New Roman"/>
          <w:b w:val="false"/>
          <w:i w:val="false"/>
          <w:color w:val="000000"/>
          <w:sz w:val="28"/>
        </w:rPr>
        <w:t>
      7. В графе 5, 8 и 11 указывается количество индивидуальных пенсионных счетов вкладчиков (получателей), не имеющих пенсионные накопления с разбивкой в зависимости от места жительства вкладчика (получателя).</w:t>
      </w:r>
    </w:p>
    <w:bookmarkEnd w:id="237"/>
    <w:bookmarkStart w:name="z274" w:id="238"/>
    <w:p>
      <w:pPr>
        <w:spacing w:after="0"/>
        <w:ind w:left="0"/>
        <w:jc w:val="both"/>
      </w:pPr>
      <w:r>
        <w:rPr>
          <w:rFonts w:ascii="Times New Roman"/>
          <w:b w:val="false"/>
          <w:i w:val="false"/>
          <w:color w:val="000000"/>
          <w:sz w:val="28"/>
        </w:rPr>
        <w:t>
      8. Сумма пенсионных накоплений по неидентифицированным вкладчикам указывается в примечании к Форме.</w:t>
      </w:r>
    </w:p>
    <w:bookmarkEnd w:id="238"/>
    <w:bookmarkStart w:name="z275" w:id="239"/>
    <w:p>
      <w:pPr>
        <w:spacing w:after="0"/>
        <w:ind w:left="0"/>
        <w:jc w:val="both"/>
      </w:pPr>
      <w:r>
        <w:rPr>
          <w:rFonts w:ascii="Times New Roman"/>
          <w:b w:val="false"/>
          <w:i w:val="false"/>
          <w:color w:val="000000"/>
          <w:sz w:val="28"/>
        </w:rPr>
        <w:t>
      9. Графы 12, 13 и 14 вводятся в действие с 1 января 2023 года.</w:t>
      </w:r>
    </w:p>
    <w:bookmarkEnd w:id="239"/>
    <w:bookmarkStart w:name="z276" w:id="240"/>
    <w:p>
      <w:pPr>
        <w:spacing w:after="0"/>
        <w:ind w:left="0"/>
        <w:jc w:val="both"/>
      </w:pPr>
      <w:r>
        <w:rPr>
          <w:rFonts w:ascii="Times New Roman"/>
          <w:b w:val="false"/>
          <w:i w:val="false"/>
          <w:color w:val="000000"/>
          <w:sz w:val="28"/>
        </w:rPr>
        <w:t>
      10. В случае отсутствия сведений Форма представляется с нулевыми остатками.</w:t>
      </w:r>
    </w:p>
    <w:bookmarkEnd w:id="2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2017 года № 167</w:t>
            </w:r>
          </w:p>
        </w:tc>
      </w:tr>
    </w:tbl>
    <w:bookmarkStart w:name="z279" w:id="241"/>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41"/>
    <w:bookmarkStart w:name="z280" w:id="242"/>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242"/>
    <w:bookmarkStart w:name="z281" w:id="243"/>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243"/>
    <w:bookmarkStart w:name="z282" w:id="244"/>
    <w:p>
      <w:pPr>
        <w:spacing w:after="0"/>
        <w:ind w:left="0"/>
        <w:jc w:val="both"/>
      </w:pPr>
      <w:r>
        <w:rPr>
          <w:rFonts w:ascii="Times New Roman"/>
          <w:b w:val="false"/>
          <w:i w:val="false"/>
          <w:color w:val="000000"/>
          <w:sz w:val="28"/>
        </w:rPr>
        <w:t>
      Отчет о пенсионных выплатах по обязательным пенсионным взносам, обязательным профессиональным пенсионным взносам, добровольным пенсионным взносам</w:t>
      </w:r>
    </w:p>
    <w:bookmarkEnd w:id="244"/>
    <w:bookmarkStart w:name="z283" w:id="245"/>
    <w:p>
      <w:pPr>
        <w:spacing w:after="0"/>
        <w:ind w:left="0"/>
        <w:jc w:val="both"/>
      </w:pPr>
      <w:r>
        <w:rPr>
          <w:rFonts w:ascii="Times New Roman"/>
          <w:b w:val="false"/>
          <w:i w:val="false"/>
          <w:color w:val="000000"/>
          <w:sz w:val="28"/>
        </w:rPr>
        <w:t>
      Индекс формы административных данных: 8- ENPF_Vyplaty</w:t>
      </w:r>
    </w:p>
    <w:bookmarkEnd w:id="245"/>
    <w:bookmarkStart w:name="z284" w:id="246"/>
    <w:p>
      <w:pPr>
        <w:spacing w:after="0"/>
        <w:ind w:left="0"/>
        <w:jc w:val="both"/>
      </w:pPr>
      <w:r>
        <w:rPr>
          <w:rFonts w:ascii="Times New Roman"/>
          <w:b w:val="false"/>
          <w:i w:val="false"/>
          <w:color w:val="000000"/>
          <w:sz w:val="28"/>
        </w:rPr>
        <w:t>
      Периодичность: ежемесячная</w:t>
      </w:r>
    </w:p>
    <w:bookmarkEnd w:id="246"/>
    <w:bookmarkStart w:name="z285" w:id="247"/>
    <w:p>
      <w:pPr>
        <w:spacing w:after="0"/>
        <w:ind w:left="0"/>
        <w:jc w:val="both"/>
      </w:pPr>
      <w:r>
        <w:rPr>
          <w:rFonts w:ascii="Times New Roman"/>
          <w:b w:val="false"/>
          <w:i w:val="false"/>
          <w:color w:val="000000"/>
          <w:sz w:val="28"/>
        </w:rPr>
        <w:t>
      Отчетный период: по состоянию на "__"________ 20 ___ года</w:t>
      </w:r>
    </w:p>
    <w:bookmarkEnd w:id="247"/>
    <w:bookmarkStart w:name="z286" w:id="248"/>
    <w:p>
      <w:pPr>
        <w:spacing w:after="0"/>
        <w:ind w:left="0"/>
        <w:jc w:val="both"/>
      </w:pPr>
      <w:r>
        <w:rPr>
          <w:rFonts w:ascii="Times New Roman"/>
          <w:b w:val="false"/>
          <w:i w:val="false"/>
          <w:color w:val="000000"/>
          <w:sz w:val="28"/>
        </w:rPr>
        <w:t xml:space="preserve">
      Круг лиц, представляющих информацию: единый накопительный пенсионный фонд </w:t>
      </w:r>
    </w:p>
    <w:bookmarkEnd w:id="248"/>
    <w:bookmarkStart w:name="z287" w:id="249"/>
    <w:p>
      <w:pPr>
        <w:spacing w:after="0"/>
        <w:ind w:left="0"/>
        <w:jc w:val="both"/>
      </w:pPr>
      <w:r>
        <w:rPr>
          <w:rFonts w:ascii="Times New Roman"/>
          <w:b w:val="false"/>
          <w:i w:val="false"/>
          <w:color w:val="000000"/>
          <w:sz w:val="28"/>
        </w:rPr>
        <w:t>
      Срок представления: ежемесячно, не позднее седьмого рабочего дня месяца, следующего за отчетным месяцем</w:t>
      </w:r>
    </w:p>
    <w:bookmarkEnd w:id="249"/>
    <w:bookmarkStart w:name="z288" w:id="250"/>
    <w:p>
      <w:pPr>
        <w:spacing w:after="0"/>
        <w:ind w:left="0"/>
        <w:jc w:val="both"/>
      </w:pPr>
      <w:r>
        <w:rPr>
          <w:rFonts w:ascii="Times New Roman"/>
          <w:b w:val="false"/>
          <w:i w:val="false"/>
          <w:color w:val="000000"/>
          <w:sz w:val="28"/>
        </w:rPr>
        <w:t>
      Форма</w:t>
      </w:r>
    </w:p>
    <w:bookmarkEnd w:id="250"/>
    <w:bookmarkStart w:name="z289" w:id="251"/>
    <w:p>
      <w:pPr>
        <w:spacing w:after="0"/>
        <w:ind w:left="0"/>
        <w:jc w:val="both"/>
      </w:pPr>
      <w:r>
        <w:rPr>
          <w:rFonts w:ascii="Times New Roman"/>
          <w:b w:val="false"/>
          <w:i w:val="false"/>
          <w:color w:val="000000"/>
          <w:sz w:val="28"/>
        </w:rPr>
        <w:t>
      (в тысячах тенге)</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3"/>
        <w:gridCol w:w="1206"/>
        <w:gridCol w:w="788"/>
        <w:gridCol w:w="453"/>
        <w:gridCol w:w="453"/>
        <w:gridCol w:w="789"/>
        <w:gridCol w:w="454"/>
        <w:gridCol w:w="454"/>
      </w:tblGrid>
      <w:tr>
        <w:trPr>
          <w:trHeight w:val="30" w:hRule="atLeast"/>
        </w:trPr>
        <w:tc>
          <w:tcPr>
            <w:tcW w:w="7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предыдущего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вкладчиков (получателей)</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выплат</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вкладчиков (получателей)</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выплат</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пенсионных накоплений</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обязательных пенсионных взносов:</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возрасту</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инвалидности</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 выездом за пределы Республики Казахстан</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наследникам</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погребение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лицам</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улучшение жилищных условий</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оплату лечения</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обязательных профессиональных пенсионных взносов:</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возрасту</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инвалидности</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 выездом за пределы Республики Казахстан</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наследникам</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погребение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лицам</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улучшение жилищных условий</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оплату лечения</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добровольных пенсионных взносов:</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достижении пятидесятилетнего возраста</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инвалидности</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 выездом за пределы Республики Казахстан</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наследникам</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погребение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лицам</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пенсионных накоплений в страховую организацию</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обязательных пенсионных взносов:</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возрасту</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инвалидности</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достаточности пенсионных накоплений для обеспечения выплаты не ниже размера минимальной пенсии и достижении возраста установленного подпунктом 2) пункта 1 </w:t>
            </w:r>
            <w:r>
              <w:rPr>
                <w:rFonts w:ascii="Times New Roman"/>
                <w:b w:val="false"/>
                <w:i w:val="false"/>
                <w:color w:val="000000"/>
                <w:sz w:val="20"/>
              </w:rPr>
              <w:t>статьи 31</w:t>
            </w:r>
            <w:r>
              <w:rPr>
                <w:rFonts w:ascii="Times New Roman"/>
                <w:b w:val="false"/>
                <w:i w:val="false"/>
                <w:color w:val="000000"/>
                <w:sz w:val="20"/>
              </w:rPr>
              <w:t xml:space="preserve"> Закона Республики Казахстан от 21 июня 2013 года "О пенсионном обеспечении в Республике Казахстан"</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недостаточности пенсионных накоплений за счет обязательных профессиональных пенсионных взносов</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обязательных профессиональных пенсионных взносов:</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возрасту</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инвалидности</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достаточности пенсионных накоплений для обеспечения выплаты не ниже размера минимальной пенсии и достижении возраста установленного подпунктом 1) пункта 1 </w:t>
            </w:r>
            <w:r>
              <w:rPr>
                <w:rFonts w:ascii="Times New Roman"/>
                <w:b w:val="false"/>
                <w:i w:val="false"/>
                <w:color w:val="000000"/>
                <w:sz w:val="20"/>
              </w:rPr>
              <w:t>статьи 32</w:t>
            </w:r>
            <w:r>
              <w:rPr>
                <w:rFonts w:ascii="Times New Roman"/>
                <w:b w:val="false"/>
                <w:i w:val="false"/>
                <w:color w:val="000000"/>
                <w:sz w:val="20"/>
              </w:rPr>
              <w:t xml:space="preserve"> Закона Республики Казахстан от 21 июня 2013 года "О пенсионном обеспечении в Республике Казахстан"</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недостаточности пенсионных накоплений за счет обязательных пенсионных взносов</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добровольных пенсионных взносов:</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возрасту</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инвалидности</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недостаточности пенсионных накоплений за счет обязательных пенсионных взносов</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недостаточности пенсионных накоплений за счет обязательных профессиональных пенсионных взносов</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пенсионные выплаты</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0" w:id="252"/>
    <w:p>
      <w:pPr>
        <w:spacing w:after="0"/>
        <w:ind w:left="0"/>
        <w:jc w:val="both"/>
      </w:pPr>
      <w:r>
        <w:rPr>
          <w:rFonts w:ascii="Times New Roman"/>
          <w:b w:val="false"/>
          <w:i w:val="false"/>
          <w:color w:val="000000"/>
          <w:sz w:val="28"/>
        </w:rPr>
        <w:t>
      Наименование ___________________ Адрес _______________________</w:t>
      </w:r>
      <w:r>
        <w:br/>
      </w:r>
      <w:r>
        <w:rPr>
          <w:rFonts w:ascii="Times New Roman"/>
          <w:b w:val="false"/>
          <w:i w:val="false"/>
          <w:color w:val="000000"/>
          <w:sz w:val="28"/>
        </w:rPr>
        <w:t>Телефон ______________________________________________________</w:t>
      </w:r>
      <w:r>
        <w:br/>
      </w:r>
      <w:r>
        <w:rPr>
          <w:rFonts w:ascii="Times New Roman"/>
          <w:b w:val="false"/>
          <w:i w:val="false"/>
          <w:color w:val="000000"/>
          <w:sz w:val="28"/>
        </w:rPr>
        <w:t>Адрес электронной почты _______________________________________</w:t>
      </w:r>
      <w:r>
        <w:br/>
      </w:r>
      <w:r>
        <w:rPr>
          <w:rFonts w:ascii="Times New Roman"/>
          <w:b w:val="false"/>
          <w:i w:val="false"/>
          <w:color w:val="000000"/>
          <w:sz w:val="28"/>
        </w:rPr>
        <w:t>Исполнитель ________________________________________ 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Главный бухгалтер или лицо, уполномоченное на подписание отчета</w:t>
      </w:r>
      <w:r>
        <w:br/>
      </w:r>
      <w:r>
        <w:rPr>
          <w:rFonts w:ascii="Times New Roman"/>
          <w:b w:val="false"/>
          <w:i w:val="false"/>
          <w:color w:val="000000"/>
          <w:sz w:val="28"/>
        </w:rPr>
        <w:t>___________________________________________ ___________________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 ___________________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Дата "____" ______________ 20__ года</w:t>
      </w:r>
    </w:p>
    <w:bookmarkEnd w:id="2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пенсионных</w:t>
            </w:r>
            <w:r>
              <w:br/>
            </w:r>
            <w:r>
              <w:rPr>
                <w:rFonts w:ascii="Times New Roman"/>
                <w:b w:val="false"/>
                <w:i w:val="false"/>
                <w:color w:val="000000"/>
                <w:sz w:val="20"/>
              </w:rPr>
              <w:t>выплатах по обязательным</w:t>
            </w:r>
            <w:r>
              <w:br/>
            </w:r>
            <w:r>
              <w:rPr>
                <w:rFonts w:ascii="Times New Roman"/>
                <w:b w:val="false"/>
                <w:i w:val="false"/>
                <w:color w:val="000000"/>
                <w:sz w:val="20"/>
              </w:rPr>
              <w:t>пенсионным взносам,</w:t>
            </w:r>
            <w:r>
              <w:br/>
            </w:r>
            <w:r>
              <w:rPr>
                <w:rFonts w:ascii="Times New Roman"/>
                <w:b w:val="false"/>
                <w:i w:val="false"/>
                <w:color w:val="000000"/>
                <w:sz w:val="20"/>
              </w:rPr>
              <w:t>обязательным</w:t>
            </w:r>
            <w:r>
              <w:br/>
            </w:r>
            <w:r>
              <w:rPr>
                <w:rFonts w:ascii="Times New Roman"/>
                <w:b w:val="false"/>
                <w:i w:val="false"/>
                <w:color w:val="000000"/>
                <w:sz w:val="20"/>
              </w:rPr>
              <w:t>профессиональным пенсионным</w:t>
            </w:r>
            <w:r>
              <w:br/>
            </w:r>
            <w:r>
              <w:rPr>
                <w:rFonts w:ascii="Times New Roman"/>
                <w:b w:val="false"/>
                <w:i w:val="false"/>
                <w:color w:val="000000"/>
                <w:sz w:val="20"/>
              </w:rPr>
              <w:t>взносам, добровольным</w:t>
            </w:r>
            <w:r>
              <w:br/>
            </w:r>
            <w:r>
              <w:rPr>
                <w:rFonts w:ascii="Times New Roman"/>
                <w:b w:val="false"/>
                <w:i w:val="false"/>
                <w:color w:val="000000"/>
                <w:sz w:val="20"/>
              </w:rPr>
              <w:t>пенсионным взносам</w:t>
            </w:r>
          </w:p>
        </w:tc>
      </w:tr>
    </w:tbl>
    <w:bookmarkStart w:name="z292" w:id="253"/>
    <w:p>
      <w:pPr>
        <w:spacing w:after="0"/>
        <w:ind w:left="0"/>
        <w:jc w:val="left"/>
      </w:pPr>
      <w:r>
        <w:rPr>
          <w:rFonts w:ascii="Times New Roman"/>
          <w:b/>
          <w:i w:val="false"/>
          <w:color w:val="000000"/>
        </w:rPr>
        <w:t xml:space="preserve"> Пояснение по заполнению формы административных данных</w:t>
      </w:r>
    </w:p>
    <w:bookmarkEnd w:id="253"/>
    <w:bookmarkStart w:name="z293" w:id="254"/>
    <w:p>
      <w:pPr>
        <w:spacing w:after="0"/>
        <w:ind w:left="0"/>
        <w:jc w:val="left"/>
      </w:pPr>
      <w:r>
        <w:rPr>
          <w:rFonts w:ascii="Times New Roman"/>
          <w:b/>
          <w:i w:val="false"/>
          <w:color w:val="000000"/>
        </w:rPr>
        <w:t xml:space="preserve"> Отчет о пенсионных выплатах по обязательным пенсионным взносам, обязательным профессиональным пенсионным взносам, добровольным пенсионным взносам</w:t>
      </w:r>
    </w:p>
    <w:bookmarkEnd w:id="254"/>
    <w:bookmarkStart w:name="z294" w:id="255"/>
    <w:p>
      <w:pPr>
        <w:spacing w:after="0"/>
        <w:ind w:left="0"/>
        <w:jc w:val="left"/>
      </w:pPr>
      <w:r>
        <w:rPr>
          <w:rFonts w:ascii="Times New Roman"/>
          <w:b/>
          <w:i w:val="false"/>
          <w:color w:val="000000"/>
        </w:rPr>
        <w:t xml:space="preserve"> (индекс – 8- ENPF_Vyplaty, периодичность – ежемесячная)</w:t>
      </w:r>
    </w:p>
    <w:bookmarkEnd w:id="255"/>
    <w:bookmarkStart w:name="z295" w:id="256"/>
    <w:p>
      <w:pPr>
        <w:spacing w:after="0"/>
        <w:ind w:left="0"/>
        <w:jc w:val="left"/>
      </w:pPr>
      <w:r>
        <w:rPr>
          <w:rFonts w:ascii="Times New Roman"/>
          <w:b/>
          <w:i w:val="false"/>
          <w:color w:val="000000"/>
        </w:rPr>
        <w:t xml:space="preserve"> Глава 1. Общие положения</w:t>
      </w:r>
    </w:p>
    <w:bookmarkEnd w:id="256"/>
    <w:bookmarkStart w:name="z296" w:id="257"/>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"Отчет о пенсионных выплатах по обязательным пенсионным взносам, обязательным профессиональным пенсионным взносам, добровольным пенсионным взносам" (далее - Форма).</w:t>
      </w:r>
    </w:p>
    <w:bookmarkEnd w:id="257"/>
    <w:bookmarkStart w:name="z297" w:id="258"/>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18-1)</w:t>
      </w:r>
      <w:r>
        <w:rPr>
          <w:rFonts w:ascii="Times New Roman"/>
          <w:b w:val="false"/>
          <w:i w:val="false"/>
          <w:color w:val="000000"/>
          <w:sz w:val="28"/>
        </w:rPr>
        <w:t xml:space="preserve"> статьи 8 Закона Республики Казахстан от 30 марта 1995 года "О Национальном Банке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51 Закона Республики Казахстан от 21 июня 2013 года "О пенсионном обеспечении в Республике Казахстан".</w:t>
      </w:r>
    </w:p>
    <w:bookmarkEnd w:id="258"/>
    <w:bookmarkStart w:name="z298" w:id="259"/>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по состоянию на конец отчетного периода. Данные в Форме указываются в тысячах тенге. Сумма менее 500 (пятисот) тенге в отчете округляется до 0 (нуля), а сумма, равная 500 (пятистам) тенге и выше, округляется до 1000 (тысячи) тенге.</w:t>
      </w:r>
    </w:p>
    <w:bookmarkEnd w:id="259"/>
    <w:bookmarkStart w:name="z299" w:id="260"/>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на подписание отчета.</w:t>
      </w:r>
    </w:p>
    <w:bookmarkEnd w:id="260"/>
    <w:bookmarkStart w:name="z300" w:id="261"/>
    <w:p>
      <w:pPr>
        <w:spacing w:after="0"/>
        <w:ind w:left="0"/>
        <w:jc w:val="left"/>
      </w:pPr>
      <w:r>
        <w:rPr>
          <w:rFonts w:ascii="Times New Roman"/>
          <w:b/>
          <w:i w:val="false"/>
          <w:color w:val="000000"/>
        </w:rPr>
        <w:t xml:space="preserve"> Глава 2. Пояснение по заполнению Формы</w:t>
      </w:r>
    </w:p>
    <w:bookmarkEnd w:id="261"/>
    <w:bookmarkStart w:name="z301" w:id="262"/>
    <w:p>
      <w:pPr>
        <w:spacing w:after="0"/>
        <w:ind w:left="0"/>
        <w:jc w:val="both"/>
      </w:pPr>
      <w:r>
        <w:rPr>
          <w:rFonts w:ascii="Times New Roman"/>
          <w:b w:val="false"/>
          <w:i w:val="false"/>
          <w:color w:val="000000"/>
          <w:sz w:val="28"/>
        </w:rPr>
        <w:t>
      5. В графе 3 указывается количество вкладчиков (получателей), со счетов которых произведены выплаты за период с начала года (накопленным итогом).</w:t>
      </w:r>
    </w:p>
    <w:bookmarkEnd w:id="262"/>
    <w:bookmarkStart w:name="z302" w:id="263"/>
    <w:p>
      <w:pPr>
        <w:spacing w:after="0"/>
        <w:ind w:left="0"/>
        <w:jc w:val="both"/>
      </w:pPr>
      <w:r>
        <w:rPr>
          <w:rFonts w:ascii="Times New Roman"/>
          <w:b w:val="false"/>
          <w:i w:val="false"/>
          <w:color w:val="000000"/>
          <w:sz w:val="28"/>
        </w:rPr>
        <w:t>
      6. В графе 4 указывается количество произведенных выплат вкладчикам (получателям) за период с начала года (накопленным итогом). Информация по количеству выплат отражается, исходя из произведенных выплат (транзакций) вкладчикам (получателям).</w:t>
      </w:r>
    </w:p>
    <w:bookmarkEnd w:id="263"/>
    <w:bookmarkStart w:name="z303" w:id="264"/>
    <w:p>
      <w:pPr>
        <w:spacing w:after="0"/>
        <w:ind w:left="0"/>
        <w:jc w:val="both"/>
      </w:pPr>
      <w:r>
        <w:rPr>
          <w:rFonts w:ascii="Times New Roman"/>
          <w:b w:val="false"/>
          <w:i w:val="false"/>
          <w:color w:val="000000"/>
          <w:sz w:val="28"/>
        </w:rPr>
        <w:t>
      7. В графе 5 указывается сумма выплат за период с начала года (накопленным итогом).</w:t>
      </w:r>
    </w:p>
    <w:bookmarkEnd w:id="264"/>
    <w:bookmarkStart w:name="z304" w:id="265"/>
    <w:p>
      <w:pPr>
        <w:spacing w:after="0"/>
        <w:ind w:left="0"/>
        <w:jc w:val="both"/>
      </w:pPr>
      <w:r>
        <w:rPr>
          <w:rFonts w:ascii="Times New Roman"/>
          <w:b w:val="false"/>
          <w:i w:val="false"/>
          <w:color w:val="000000"/>
          <w:sz w:val="28"/>
        </w:rPr>
        <w:t>
      8. В графе 6 указывается количество вкладчиков (получателей), со счетов которых произведены выплаты за аналогичный период предыдущего года.</w:t>
      </w:r>
    </w:p>
    <w:bookmarkEnd w:id="265"/>
    <w:bookmarkStart w:name="z305" w:id="266"/>
    <w:p>
      <w:pPr>
        <w:spacing w:after="0"/>
        <w:ind w:left="0"/>
        <w:jc w:val="both"/>
      </w:pPr>
      <w:r>
        <w:rPr>
          <w:rFonts w:ascii="Times New Roman"/>
          <w:b w:val="false"/>
          <w:i w:val="false"/>
          <w:color w:val="000000"/>
          <w:sz w:val="28"/>
        </w:rPr>
        <w:t>
      9. В графе 7 указывается количество произведенных выплат вкладчикам (получателям) за аналогичный период предыдущего года. Информация по количеству выплат отражается, исходя из произведенных выплат (транзакций) вкладчикам (получателям).</w:t>
      </w:r>
    </w:p>
    <w:bookmarkEnd w:id="266"/>
    <w:bookmarkStart w:name="z306" w:id="267"/>
    <w:p>
      <w:pPr>
        <w:spacing w:after="0"/>
        <w:ind w:left="0"/>
        <w:jc w:val="both"/>
      </w:pPr>
      <w:r>
        <w:rPr>
          <w:rFonts w:ascii="Times New Roman"/>
          <w:b w:val="false"/>
          <w:i w:val="false"/>
          <w:color w:val="000000"/>
          <w:sz w:val="28"/>
        </w:rPr>
        <w:t>
      10. В графе 8 указывается сумма выплат за аналогичный период предыдущего года.</w:t>
      </w:r>
    </w:p>
    <w:bookmarkEnd w:id="267"/>
    <w:bookmarkStart w:name="z307" w:id="268"/>
    <w:p>
      <w:pPr>
        <w:spacing w:after="0"/>
        <w:ind w:left="0"/>
        <w:jc w:val="both"/>
      </w:pPr>
      <w:r>
        <w:rPr>
          <w:rFonts w:ascii="Times New Roman"/>
          <w:b w:val="false"/>
          <w:i w:val="false"/>
          <w:color w:val="000000"/>
          <w:sz w:val="28"/>
        </w:rPr>
        <w:t>
      11. В строках 405, 504, 603 и 604 количество вкладчиков (получателей) отражается справочно и не суммируется в строках 401, 500, 600.</w:t>
      </w:r>
    </w:p>
    <w:bookmarkEnd w:id="268"/>
    <w:bookmarkStart w:name="z308" w:id="269"/>
    <w:p>
      <w:pPr>
        <w:spacing w:after="0"/>
        <w:ind w:left="0"/>
        <w:jc w:val="both"/>
      </w:pPr>
      <w:r>
        <w:rPr>
          <w:rFonts w:ascii="Times New Roman"/>
          <w:b w:val="false"/>
          <w:i w:val="false"/>
          <w:color w:val="000000"/>
          <w:sz w:val="28"/>
        </w:rPr>
        <w:t>
      12. В случае отсутствия сведений Форма представляется с нулевыми остатками.</w:t>
      </w:r>
    </w:p>
    <w:bookmarkEnd w:id="2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2017 года № 167</w:t>
            </w:r>
          </w:p>
        </w:tc>
      </w:tr>
    </w:tbl>
    <w:bookmarkStart w:name="z311" w:id="270"/>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70"/>
    <w:bookmarkStart w:name="z312" w:id="271"/>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271"/>
    <w:bookmarkStart w:name="z313" w:id="272"/>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272"/>
    <w:bookmarkStart w:name="z314" w:id="273"/>
    <w:p>
      <w:pPr>
        <w:spacing w:after="0"/>
        <w:ind w:left="0"/>
        <w:jc w:val="left"/>
      </w:pPr>
      <w:r>
        <w:rPr>
          <w:rFonts w:ascii="Times New Roman"/>
          <w:b/>
          <w:i w:val="false"/>
          <w:color w:val="000000"/>
        </w:rPr>
        <w:t xml:space="preserve"> Отчет о стоимости одной условной единицы пенсионных активов, сформированных за счет обязательных пенсионных взносов,</w:t>
      </w:r>
      <w:r>
        <w:br/>
      </w:r>
      <w:r>
        <w:rPr>
          <w:rFonts w:ascii="Times New Roman"/>
          <w:b/>
          <w:i w:val="false"/>
          <w:color w:val="000000"/>
        </w:rPr>
        <w:t>обязательных профессиональных пенсионных взносов и добровольных пенсионных взносов</w:t>
      </w:r>
    </w:p>
    <w:bookmarkEnd w:id="273"/>
    <w:bookmarkStart w:name="z315" w:id="274"/>
    <w:p>
      <w:pPr>
        <w:spacing w:after="0"/>
        <w:ind w:left="0"/>
        <w:jc w:val="both"/>
      </w:pPr>
      <w:r>
        <w:rPr>
          <w:rFonts w:ascii="Times New Roman"/>
          <w:b w:val="false"/>
          <w:i w:val="false"/>
          <w:color w:val="000000"/>
          <w:sz w:val="28"/>
        </w:rPr>
        <w:t>
      Индекс формы административных данных: 1 - ENPF_UEA</w:t>
      </w:r>
    </w:p>
    <w:bookmarkEnd w:id="274"/>
    <w:bookmarkStart w:name="z316" w:id="275"/>
    <w:p>
      <w:pPr>
        <w:spacing w:after="0"/>
        <w:ind w:left="0"/>
        <w:jc w:val="both"/>
      </w:pPr>
      <w:r>
        <w:rPr>
          <w:rFonts w:ascii="Times New Roman"/>
          <w:b w:val="false"/>
          <w:i w:val="false"/>
          <w:color w:val="000000"/>
          <w:sz w:val="28"/>
        </w:rPr>
        <w:t>
      Периодичность: ежемесячная</w:t>
      </w:r>
    </w:p>
    <w:bookmarkEnd w:id="275"/>
    <w:bookmarkStart w:name="z317" w:id="276"/>
    <w:p>
      <w:pPr>
        <w:spacing w:after="0"/>
        <w:ind w:left="0"/>
        <w:jc w:val="both"/>
      </w:pPr>
      <w:r>
        <w:rPr>
          <w:rFonts w:ascii="Times New Roman"/>
          <w:b w:val="false"/>
          <w:i w:val="false"/>
          <w:color w:val="000000"/>
          <w:sz w:val="28"/>
        </w:rPr>
        <w:t>
      Отчетный период: по состоянию на "__"________ 20 ___ года</w:t>
      </w:r>
    </w:p>
    <w:bookmarkEnd w:id="276"/>
    <w:bookmarkStart w:name="z318" w:id="277"/>
    <w:p>
      <w:pPr>
        <w:spacing w:after="0"/>
        <w:ind w:left="0"/>
        <w:jc w:val="both"/>
      </w:pPr>
      <w:r>
        <w:rPr>
          <w:rFonts w:ascii="Times New Roman"/>
          <w:b w:val="false"/>
          <w:i w:val="false"/>
          <w:color w:val="000000"/>
          <w:sz w:val="28"/>
        </w:rPr>
        <w:t xml:space="preserve">
      Круг лиц представляющих информацию: единый накопительный пенсионный фонд </w:t>
      </w:r>
    </w:p>
    <w:bookmarkEnd w:id="277"/>
    <w:bookmarkStart w:name="z319" w:id="278"/>
    <w:p>
      <w:pPr>
        <w:spacing w:after="0"/>
        <w:ind w:left="0"/>
        <w:jc w:val="both"/>
      </w:pPr>
      <w:r>
        <w:rPr>
          <w:rFonts w:ascii="Times New Roman"/>
          <w:b w:val="false"/>
          <w:i w:val="false"/>
          <w:color w:val="000000"/>
          <w:sz w:val="28"/>
        </w:rPr>
        <w:t xml:space="preserve">
      Срок представления: ежемесячно, не позднее седьмого рабочего дня месяца, следующего за отчетным месяцем </w:t>
      </w:r>
    </w:p>
    <w:bookmarkEnd w:id="278"/>
    <w:bookmarkStart w:name="z320" w:id="279"/>
    <w:p>
      <w:pPr>
        <w:spacing w:after="0"/>
        <w:ind w:left="0"/>
        <w:jc w:val="both"/>
      </w:pPr>
      <w:r>
        <w:rPr>
          <w:rFonts w:ascii="Times New Roman"/>
          <w:b w:val="false"/>
          <w:i w:val="false"/>
          <w:color w:val="000000"/>
          <w:sz w:val="28"/>
        </w:rPr>
        <w:t xml:space="preserve">
      Форма </w:t>
      </w:r>
    </w:p>
    <w:bookmarkEnd w:id="279"/>
    <w:bookmarkStart w:name="z321" w:id="280"/>
    <w:p>
      <w:pPr>
        <w:spacing w:after="0"/>
        <w:ind w:left="0"/>
        <w:jc w:val="both"/>
      </w:pPr>
      <w:r>
        <w:rPr>
          <w:rFonts w:ascii="Times New Roman"/>
          <w:b w:val="false"/>
          <w:i w:val="false"/>
          <w:color w:val="000000"/>
          <w:sz w:val="28"/>
        </w:rPr>
        <w:t>
       (в тенге)</w:t>
      </w:r>
    </w:p>
    <w:bookmarkEnd w:id="280"/>
    <w:bookmarkStart w:name="z322" w:id="281"/>
    <w:p>
      <w:pPr>
        <w:spacing w:after="0"/>
        <w:ind w:left="0"/>
        <w:jc w:val="left"/>
      </w:pPr>
      <w:r>
        <w:rPr>
          <w:rFonts w:ascii="Times New Roman"/>
          <w:b/>
          <w:i w:val="false"/>
          <w:color w:val="000000"/>
        </w:rPr>
        <w:t xml:space="preserve"> Пенсионные активы, находящиеся в доверительном управлении _____________</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492"/>
        <w:gridCol w:w="2544"/>
        <w:gridCol w:w="1997"/>
        <w:gridCol w:w="4277"/>
        <w:gridCol w:w="2498"/>
      </w:tblGrid>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Пенсионные взносы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из добровольных накопительных пенсионных фондов, из доверительного управления от управляющих инвестиционным портфелем и Национального Банка РК</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 полученная за несвоевременное перечисление пенсионных взносов и за несвоевременное инвестирование пенсионных активов</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и переводы, изъятия на улучшение жилищных условий и (или) оплату лечения, в том числе переводы в доверительное управление управляющим инвестиционным портфелем и Национальному Банку РК</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возвратам пенсионных взносов и (или) пени, полученной за несвоевременное перечисление пенсионных взносов</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3" w:id="282"/>
    <w:p>
      <w:pPr>
        <w:spacing w:after="0"/>
        <w:ind w:left="0"/>
        <w:jc w:val="both"/>
      </w:pPr>
      <w:r>
        <w:rPr>
          <w:rFonts w:ascii="Times New Roman"/>
          <w:b w:val="false"/>
          <w:i w:val="false"/>
          <w:color w:val="000000"/>
          <w:sz w:val="28"/>
        </w:rPr>
        <w:t>
      продолжение таблицы: </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0"/>
        <w:gridCol w:w="2001"/>
        <w:gridCol w:w="813"/>
        <w:gridCol w:w="1491"/>
        <w:gridCol w:w="1265"/>
        <w:gridCol w:w="2092"/>
        <w:gridCol w:w="2998"/>
      </w:tblGrid>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прибыль (непокрытый убыток)</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"чистых" пенсионных активов</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условных единиц</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одной условной единицы пенсионных активов</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Комиссионное вознаграждение от пенсионных активов</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Комиссионное вознаграждение от инвестиционного дохода (убытка)</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Инвестиционный доход (убыток) по пенсионным активам, начисленный за день</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4" w:id="283"/>
    <w:p>
      <w:pPr>
        <w:spacing w:after="0"/>
        <w:ind w:left="0"/>
        <w:jc w:val="both"/>
      </w:pPr>
      <w:r>
        <w:rPr>
          <w:rFonts w:ascii="Times New Roman"/>
          <w:b w:val="false"/>
          <w:i w:val="false"/>
          <w:color w:val="000000"/>
          <w:sz w:val="28"/>
        </w:rPr>
        <w:t>
      Наименование ____________________ Адрес _______________________</w:t>
      </w:r>
      <w:r>
        <w:br/>
      </w:r>
      <w:r>
        <w:rPr>
          <w:rFonts w:ascii="Times New Roman"/>
          <w:b w:val="false"/>
          <w:i w:val="false"/>
          <w:color w:val="000000"/>
          <w:sz w:val="28"/>
        </w:rPr>
        <w:t>Телефон ______________________________________________________</w:t>
      </w:r>
      <w:r>
        <w:br/>
      </w:r>
      <w:r>
        <w:rPr>
          <w:rFonts w:ascii="Times New Roman"/>
          <w:b w:val="false"/>
          <w:i w:val="false"/>
          <w:color w:val="000000"/>
          <w:sz w:val="28"/>
        </w:rPr>
        <w:t>Адрес электронной почты _______________________________________</w:t>
      </w:r>
      <w:r>
        <w:br/>
      </w:r>
      <w:r>
        <w:rPr>
          <w:rFonts w:ascii="Times New Roman"/>
          <w:b w:val="false"/>
          <w:i w:val="false"/>
          <w:color w:val="000000"/>
          <w:sz w:val="28"/>
        </w:rPr>
        <w:t>Исполнитель _______________________________________ ___________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Главный бухгалтер или лицо, уполномоченное на подписание отчета</w:t>
      </w:r>
      <w:r>
        <w:br/>
      </w:r>
      <w:r>
        <w:rPr>
          <w:rFonts w:ascii="Times New Roman"/>
          <w:b w:val="false"/>
          <w:i w:val="false"/>
          <w:color w:val="000000"/>
          <w:sz w:val="28"/>
        </w:rPr>
        <w:t>___________________________________________ ___________________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 ____________________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Дата "____" ______________ 20__ года</w:t>
      </w:r>
    </w:p>
    <w:bookmarkEnd w:id="2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стоимости</w:t>
            </w:r>
            <w:r>
              <w:br/>
            </w:r>
            <w:r>
              <w:rPr>
                <w:rFonts w:ascii="Times New Roman"/>
                <w:b w:val="false"/>
                <w:i w:val="false"/>
                <w:color w:val="000000"/>
                <w:sz w:val="20"/>
              </w:rPr>
              <w:t>одной условной единицы</w:t>
            </w:r>
            <w:r>
              <w:br/>
            </w:r>
            <w:r>
              <w:rPr>
                <w:rFonts w:ascii="Times New Roman"/>
                <w:b w:val="false"/>
                <w:i w:val="false"/>
                <w:color w:val="000000"/>
                <w:sz w:val="20"/>
              </w:rPr>
              <w:t>пенсионных активов,</w:t>
            </w:r>
            <w:r>
              <w:br/>
            </w:r>
            <w:r>
              <w:rPr>
                <w:rFonts w:ascii="Times New Roman"/>
                <w:b w:val="false"/>
                <w:i w:val="false"/>
                <w:color w:val="000000"/>
                <w:sz w:val="20"/>
              </w:rPr>
              <w:t>сформированных за счет</w:t>
            </w:r>
            <w:r>
              <w:br/>
            </w:r>
            <w:r>
              <w:rPr>
                <w:rFonts w:ascii="Times New Roman"/>
                <w:b w:val="false"/>
                <w:i w:val="false"/>
                <w:color w:val="000000"/>
                <w:sz w:val="20"/>
              </w:rPr>
              <w:t>обязательных пенсионных</w:t>
            </w:r>
            <w:r>
              <w:br/>
            </w:r>
            <w:r>
              <w:rPr>
                <w:rFonts w:ascii="Times New Roman"/>
                <w:b w:val="false"/>
                <w:i w:val="false"/>
                <w:color w:val="000000"/>
                <w:sz w:val="20"/>
              </w:rPr>
              <w:t>взносов, обязательных</w:t>
            </w:r>
            <w:r>
              <w:br/>
            </w:r>
            <w:r>
              <w:rPr>
                <w:rFonts w:ascii="Times New Roman"/>
                <w:b w:val="false"/>
                <w:i w:val="false"/>
                <w:color w:val="000000"/>
                <w:sz w:val="20"/>
              </w:rPr>
              <w:t>профессиональных пенсионных</w:t>
            </w:r>
            <w:r>
              <w:br/>
            </w:r>
            <w:r>
              <w:rPr>
                <w:rFonts w:ascii="Times New Roman"/>
                <w:b w:val="false"/>
                <w:i w:val="false"/>
                <w:color w:val="000000"/>
                <w:sz w:val="20"/>
              </w:rPr>
              <w:t>взносов и добровольных</w:t>
            </w:r>
            <w:r>
              <w:br/>
            </w:r>
            <w:r>
              <w:rPr>
                <w:rFonts w:ascii="Times New Roman"/>
                <w:b w:val="false"/>
                <w:i w:val="false"/>
                <w:color w:val="000000"/>
                <w:sz w:val="20"/>
              </w:rPr>
              <w:t>пенсионных взносов</w:t>
            </w:r>
          </w:p>
        </w:tc>
      </w:tr>
    </w:tbl>
    <w:bookmarkStart w:name="z326" w:id="284"/>
    <w:p>
      <w:pPr>
        <w:spacing w:after="0"/>
        <w:ind w:left="0"/>
        <w:jc w:val="left"/>
      </w:pPr>
      <w:r>
        <w:rPr>
          <w:rFonts w:ascii="Times New Roman"/>
          <w:b/>
          <w:i w:val="false"/>
          <w:color w:val="000000"/>
        </w:rPr>
        <w:t xml:space="preserve"> Пояснение по заполнению формы административных данных</w:t>
      </w:r>
    </w:p>
    <w:bookmarkEnd w:id="284"/>
    <w:bookmarkStart w:name="z327" w:id="285"/>
    <w:p>
      <w:pPr>
        <w:spacing w:after="0"/>
        <w:ind w:left="0"/>
        <w:jc w:val="left"/>
      </w:pPr>
      <w:r>
        <w:rPr>
          <w:rFonts w:ascii="Times New Roman"/>
          <w:b/>
          <w:i w:val="false"/>
          <w:color w:val="000000"/>
        </w:rPr>
        <w:t xml:space="preserve"> Отчет о стоимости одной условной единицы пенсионных активов, сформированных за счет обязательных пенсионных взносов,</w:t>
      </w:r>
      <w:r>
        <w:br/>
      </w:r>
      <w:r>
        <w:rPr>
          <w:rFonts w:ascii="Times New Roman"/>
          <w:b/>
          <w:i w:val="false"/>
          <w:color w:val="000000"/>
        </w:rPr>
        <w:t>обязательных профессиональных пенсионных взносов и добровольных пенсионных взносов</w:t>
      </w:r>
    </w:p>
    <w:bookmarkEnd w:id="285"/>
    <w:bookmarkStart w:name="z328" w:id="286"/>
    <w:p>
      <w:pPr>
        <w:spacing w:after="0"/>
        <w:ind w:left="0"/>
        <w:jc w:val="left"/>
      </w:pPr>
      <w:r>
        <w:rPr>
          <w:rFonts w:ascii="Times New Roman"/>
          <w:b/>
          <w:i w:val="false"/>
          <w:color w:val="000000"/>
        </w:rPr>
        <w:t xml:space="preserve"> (индекс – 1 - ENPF_UEA, периодичность – ежемесячная)</w:t>
      </w:r>
    </w:p>
    <w:bookmarkEnd w:id="286"/>
    <w:bookmarkStart w:name="z329" w:id="287"/>
    <w:p>
      <w:pPr>
        <w:spacing w:after="0"/>
        <w:ind w:left="0"/>
        <w:jc w:val="left"/>
      </w:pPr>
      <w:r>
        <w:rPr>
          <w:rFonts w:ascii="Times New Roman"/>
          <w:b/>
          <w:i w:val="false"/>
          <w:color w:val="000000"/>
        </w:rPr>
        <w:t xml:space="preserve"> Глава 1. Общие положения</w:t>
      </w:r>
    </w:p>
    <w:bookmarkEnd w:id="287"/>
    <w:bookmarkStart w:name="z330" w:id="288"/>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"Отчет о стоимости одной условной единицы пенсионных активов, сформированных за счет обязательных пенсионных взносов, обязательных профессиональных пенсионных взносов и добровольных пенсионных взносов" (далее – Форма).</w:t>
      </w:r>
    </w:p>
    <w:bookmarkEnd w:id="288"/>
    <w:bookmarkStart w:name="z331" w:id="289"/>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18-1)</w:t>
      </w:r>
      <w:r>
        <w:rPr>
          <w:rFonts w:ascii="Times New Roman"/>
          <w:b w:val="false"/>
          <w:i w:val="false"/>
          <w:color w:val="000000"/>
          <w:sz w:val="28"/>
        </w:rPr>
        <w:t xml:space="preserve"> статьи 8 Закона Республики Казахстан от 30 марта 1995 года "О Национальном Банке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51 Закона Республики Казахстан от 21 июня 2013 года "О пенсионном обеспечении в Республике Казахстан".</w:t>
      </w:r>
    </w:p>
    <w:bookmarkEnd w:id="289"/>
    <w:bookmarkStart w:name="z332" w:id="290"/>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раздельно по пенсионным активам, находящимся в доверительном управлении Национального банка Республики Казахстан, и по пенсионным активам, находящимся в доверительном управлении управляющего инвестиционным портфелем. Данные в Форме указываются в тенге.</w:t>
      </w:r>
    </w:p>
    <w:bookmarkEnd w:id="290"/>
    <w:bookmarkStart w:name="z333" w:id="291"/>
    <w:p>
      <w:pPr>
        <w:spacing w:after="0"/>
        <w:ind w:left="0"/>
        <w:jc w:val="both"/>
      </w:pPr>
      <w:r>
        <w:rPr>
          <w:rFonts w:ascii="Times New Roman"/>
          <w:b w:val="false"/>
          <w:i w:val="false"/>
          <w:color w:val="000000"/>
          <w:sz w:val="28"/>
        </w:rPr>
        <w:t>
      4. Форму подписывает первый руководитель, главный бухгалтер или другие лица, уполномоченные на подписание отчета.</w:t>
      </w:r>
    </w:p>
    <w:bookmarkEnd w:id="291"/>
    <w:bookmarkStart w:name="z334" w:id="292"/>
    <w:p>
      <w:pPr>
        <w:spacing w:after="0"/>
        <w:ind w:left="0"/>
        <w:jc w:val="left"/>
      </w:pPr>
      <w:r>
        <w:rPr>
          <w:rFonts w:ascii="Times New Roman"/>
          <w:b/>
          <w:i w:val="false"/>
          <w:color w:val="000000"/>
        </w:rPr>
        <w:t xml:space="preserve"> Глава 2. Пояснение по заполнению Формы</w:t>
      </w:r>
    </w:p>
    <w:bookmarkEnd w:id="292"/>
    <w:bookmarkStart w:name="z335" w:id="293"/>
    <w:p>
      <w:pPr>
        <w:spacing w:after="0"/>
        <w:ind w:left="0"/>
        <w:jc w:val="both"/>
      </w:pPr>
      <w:r>
        <w:rPr>
          <w:rFonts w:ascii="Times New Roman"/>
          <w:b w:val="false"/>
          <w:i w:val="false"/>
          <w:color w:val="000000"/>
          <w:sz w:val="28"/>
        </w:rPr>
        <w:t>
      5. В графе 7 указывается сумма нераспределенной прибыли (непокрытого убытка) на конец первого рабочего дня недели и на конец последнего календарного дня месяца, подлежащая включению в расчет стоимости одной условной единицы пенсионных активов, в порядке, установленном законодательством Республики Казахстан.</w:t>
      </w:r>
    </w:p>
    <w:bookmarkEnd w:id="293"/>
    <w:bookmarkStart w:name="z336" w:id="294"/>
    <w:p>
      <w:pPr>
        <w:spacing w:after="0"/>
        <w:ind w:left="0"/>
        <w:jc w:val="both"/>
      </w:pPr>
      <w:r>
        <w:rPr>
          <w:rFonts w:ascii="Times New Roman"/>
          <w:b w:val="false"/>
          <w:i w:val="false"/>
          <w:color w:val="000000"/>
          <w:sz w:val="28"/>
        </w:rPr>
        <w:t>
      6. В графе 9 указывается количество условных единиц с точностью до трех знаков после запятой.</w:t>
      </w:r>
    </w:p>
    <w:bookmarkEnd w:id="294"/>
    <w:bookmarkStart w:name="z337" w:id="295"/>
    <w:p>
      <w:pPr>
        <w:spacing w:after="0"/>
        <w:ind w:left="0"/>
        <w:jc w:val="both"/>
      </w:pPr>
      <w:r>
        <w:rPr>
          <w:rFonts w:ascii="Times New Roman"/>
          <w:b w:val="false"/>
          <w:i w:val="false"/>
          <w:color w:val="000000"/>
          <w:sz w:val="28"/>
        </w:rPr>
        <w:t>
      7. В графе 10 указывается стоимость одной условной единицы пенсионных активов с точностью до семи знаков после запятой.</w:t>
      </w:r>
    </w:p>
    <w:bookmarkEnd w:id="295"/>
    <w:bookmarkStart w:name="z338" w:id="296"/>
    <w:p>
      <w:pPr>
        <w:spacing w:after="0"/>
        <w:ind w:left="0"/>
        <w:jc w:val="both"/>
      </w:pPr>
      <w:r>
        <w:rPr>
          <w:rFonts w:ascii="Times New Roman"/>
          <w:b w:val="false"/>
          <w:i w:val="false"/>
          <w:color w:val="000000"/>
          <w:sz w:val="28"/>
        </w:rPr>
        <w:t>
      8. Графы 11, 12, 13 заполняются справочно.</w:t>
      </w:r>
    </w:p>
    <w:bookmarkEnd w:id="296"/>
    <w:bookmarkStart w:name="z339" w:id="297"/>
    <w:p>
      <w:pPr>
        <w:spacing w:after="0"/>
        <w:ind w:left="0"/>
        <w:jc w:val="both"/>
      </w:pPr>
      <w:r>
        <w:rPr>
          <w:rFonts w:ascii="Times New Roman"/>
          <w:b w:val="false"/>
          <w:i w:val="false"/>
          <w:color w:val="000000"/>
          <w:sz w:val="28"/>
        </w:rPr>
        <w:t>
      9. В случае отсутствия сведений Форма представляется с нулевыми остатками.</w:t>
      </w:r>
    </w:p>
    <w:bookmarkEnd w:id="29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