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5a3d" w14:textId="0ac5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исполняющего обязанности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"Об утверждении Методики операционной оценки деятельности государственных органов по блоку "Организационное развитие государственного органа"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1 марта 2021 года № 76/НҚ и Председателя Агентства Республики Казахстан по делам государственной службы от 1 марта 2021 года № 39. Зарегистрирован в Министерстве юстиции Республики Казахстан 3 марта 2021 года № 22294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27 января 2020 года № 32/НҚ и Председателя Агентства Республики Казахстан по делам государственной службы от 28 января 2020 года № 25 "Об утверждении Методики операционной оценки деятельности государственных органов по блоку "Организационное развитие государственного органа" (зарегистрирован в Реестре государственной регистрации нормативных правовых актов за № 19950, опубликован 3 февраля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деятельности государственных органов по блоку "Организационное развитие государственного органа", утвержденную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цифрового развития, инноваций и аэрокосмической промышленности Республики Казахстан, курирующего вопросы информатизации, и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__________А. Жаилғанова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__________Б. Мусин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Счетный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 № 76/НҚ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32/НҚ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 № 25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операционной оценки деятельности государственных органов по блоку "Организационное развитие государственного органа"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операционной оценки деятельности государственных органов по блоку "Организационное развитие государственного органа"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 и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сервисная модель информатизации – реализация централизованного подхода в информатизации государственных функций и государственных услуг, основанного на создании или развитии информационно-коммуникационных услуг, а также их оказании;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информационно-коммуникационная услуга – услуга или совокупность услуг по имущественному найму (аренде) и (или) размещению вычислительных ресурсов, предоставлению программного обеспечения, программных продуктов, сервисных программных продуктов и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 сведений об объектах информатизации "электронного правительства" на архитектурном портале – процесс предоставления государственным органом сервисному интегратору запроса на учет с описанием информационной системы,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Правилам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25 июля 2019 года № 174/НҚ (зарегистрирован в Реестре государственной регистрации нормативных правовых актов за № 19104);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учтенных информационных систем государственных органов на архитектурном портале – информационные системы, по которым осуществлен учет сведений об объектах информатизации "электронного правительства" и размещение электронных копий технической документации объектов информатизации "электронного правительства";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этика и взаимоотношения в коллективе – показатель, определяющий уровень развития организационной культуры в государственном органе, а также приверженности служащих морально-этическим нормам;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информационных систем другого государственного органа – информационная система, владельцем которой является другой государственный орган, предназначенная для автоматизации процессов оказания государственных органов/функций согласно Положению государственного органа;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гендерный состав – показатель,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недостоверная отчетная информация – отчетная информация, в ходе перепроверки которой выявлены несоответствующие действительности факты;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удовлетворенность условиями труда – показатель, определяющий уровень обеспеченности служащих необходимыми условиями для надлежащей работы;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нормированность труда – показатель, определяющий наличие переработок в государственном органе;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местное содержание – показатель доли, в стоимостном и процентном выражениях, местных товаров, услуг и трудовых ресурсов, используемых при осуществлении деятельности предприятиями на территории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стабильность кадрового состава – показатель, определяющий уровень устойчивости кадровой политики и постоянства кадров в государственном органе;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прозрачность конкурсных процедур – показатель, определяющий уровень прозрачности процесса отбора кадров в государственном органе;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карьерный рост – показатель, определяющий уровень соблюдения принципа карьерной модели в государственном органе;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качественный состав персонала – показатель, определяющий качественный состав в государственном органе;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обучение государственных служащих – показатель, определяющий своевременность направления на обучение государственных служащих;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прозрачность поощрения в государственном органе – показатель, определяющий уровень прозрачности и справедливости поощрения в государственном органе;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управленческие практики в государственном органе – показатель, определяющий эффективность внутреннего менеджмента в государственном органе;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интранет–портал государственных органов – информационная система, предназначенная для автоматизации бизнес-процессов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системам, за исключением электронных информационных ресурсов ограниченного доступа;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использование ведомственных, а также информационных систем, курируемых государственными органами, организациями в сферах и отраслях – информационная система, состоящая на балансе государственного органа, а также у подведомственной организации, предназначенная для автоматизации функций согласно положению государственного органа;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соблюдение принципов меритократии – показатель, определяющий уровень соблюдения государственными органами принципов меритократии;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фактический эффект - ожидаемый эффект от внедрения информационной системы (сокращение эксплуатационных затрат, снижение административных барьеров в результате повышения эффективности работы; оптимизация процесса 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чистая сменяемость персонала – показатель, определяющий уровень ухода работников из системы государственной службы;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сервисный программный продукт – программный продукт, предназначенный для реализации информационно-коммуникационной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стратегическое кадровое планирование – показатель, определяющий наличие в государственном органе стратегии управления персоналом;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неполная отчетная информация – отчетная информация, в которой отсутствуют отдельные ее части (приложения, разделы, таблицы, значения показателей), предусмотренные установленными требованиями к структуре отчетной информации;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несвоевременная отчетная информация - отчетная информация, представленная/размещенная позже срока, предусмотренного Графиком оценки;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выходное интервью – показатель, определяющий охват анкетированием увольняющихся служащих, а также причины их увольнения;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архитектурный портал "электронного правительства" (далее – архитектурный портал) – информационная система, предназначенная для осуществления учета, хранения и систематизации сведений об объектах информатизации "электронного правительства"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сопровождение проведения операционной оценки деятельности государственных органов по применению информационных технологий.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Операционная оценка организационного развития государственных органов (далее – операционная оценка) осуществляется по следующим направлениям: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персоналом;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информационных технологий.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Операционная оценка осуществляется следующими уполномоченными на оценку органами (далее – уполномоченные на оценку органы):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Администрацией Президента Республики Казахстан – операционная оценка Агентства Республики Казахстан по делам государственной службы (далее – уполномоченный орган по делам государственной службы) по направлению "Управление персоналом";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Канцелярией Премьер-Министра Республики Казахстан – операционная оценка Министерства цифрового развития, инноваций и аэрокосмической промышленности Республики Казахстан (далее – уполномоченный орган в сфере информатизации) по направлению "Применение информационных технологий";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делам государственной службы – операционная оценка центральных государственных органов (далее - ЦГО) и местных исполнительных органов (далее - МИО) (далее – оцениваемые государственные органы) по направлению "Управление персоналом";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в сфере информатизации – операционная оценка информационных систем ЦГО и МИО по направлению "Применение информационных технологий".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сфере информатизации привлекает сервисного интегратора "электронного правительства" для сопровождения проведения операционной оценки деятельности государственных органов по применению информационных технологий.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операционной оценки организационного развития государственных органов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Оцениваемые государственные органы ежегодно в сроки, установленные Графиком оценки, представляют в уполномоченные на оценку органы отчетную информацию на электронных (в формате MSExcel) и бумажных носителях по итогам отчетного (календарного) года: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результатах выходного интервью,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участии наблюдателей на конкурсах на занятие вакантных должностей в государственном органе,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продвижении работников государственного органа по службе,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штатной численности государственного органа,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количестве государственных служащих, непрерывно работающих в государственном органе более трех лет,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государственных служащих, подлежащих прохождению и прошедших повышение квалификации,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качественном составе персонала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стратегии управления персоналом государственного органа и краткую информацию о ее реализации;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по применению информационных технологий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Достоверность данных обеспечивается оцениваемыми государственными органами.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для проведения оценки представляется на электронных носителях уполномоченным органом в сфере информатизации в Канцелярию Премьер-Министра Республики Казахстан, уполномоченным органом по делам государственной службы в Администрацию Президента Республики Казахстан согласно Графику оценки.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осуществляется уполномоченным органом по делам государственной службы на основании результатов анализа представленной информации, согласно подпунктам 1) – 8) пункта 6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осуществляется уполномоченным органом в сфере информатизации, на основании результатов анализа представленной информации, согласно подпункту 9) пункта 6 настоящей Методики.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Анализ по представленной информации проводится сервисным интегратором "электронного правительства"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органы, установленного в Графике оценки.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Источниками информации для проведения оценки по направлению "Управление персоналом" также являются: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данные, отчетная информация государственных органов;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мониторинга состояния кадров государственной службы в Республике Казахстан по состоянию на 1 января года, следующего за отчетным периодом, предоставляемые в уполномоченный орган по делам государственной службы ежегодно;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проверок, проведенных уполномоченным органом по делам государственной службы в оцениваемых государственных органах;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опроса государственных служащих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Источником информации для проведения оценки по направлению "Применение информационных технологий" также является архитектурный портал государственных органов.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Перепроверка данных, содержащихся в отчетной информации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пунктом 42 Системы оценки уполномоченные на операционную оценку органы принимают комплексные организационные меры по перепроверке данных (далее – перепроверка), содержащихся в отчетной информации оцениваемых государственных органов, определенных на основе системы управления рисками.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Перепроверка проводится на предмет определения достоверности, предоставленной оцениваемыми государственными органами отчетной информации.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организационных мер, принимаемых уполномоченными на оценку органами и привлекаемыми ими соисполнителями для перепроверки данных по направлениям операционной оценки, включает в себя следующее: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уполномоченными на оценку органами мероприятий, предусмотренных в настоящей Методике, по установлению соответствия представленной информации фактическим данным;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Проведение перепроверочных мероприятий в государственных органах осуществляется согласно Графику оценки путем анализа подтверждающих документов, а также просмотра информационных систем.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Процедура перепроверки состоит из сбора подтверждающих документов у оцениваемых государственных органов, проведения сверки отчетной информации, составления Акта сверки по итогам перепроверки данных, содержащихся в отчетной информации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Акт сверки).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рамках перепроверки уполномоченные на оценку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Своевременность, полнота и достоверность отчетной информации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Оцениваемые государственные органы своевременно представляют/размещают полную и достоверную отчетную информацию в соответствии с Графиком оценки.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случаях представления/размещения несвоевременной, неполной, недостоверной отчетной информации из итоговой оценки оцениваемых государственных органов по каждому направлению вычитаются штрафные баллы.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представление/размещение оцениваемыми государственными органами несвоевременной отчетной информации вычитается по 1 (одному) штрафному баллу за каждый рабочий день просрочки, но не более 5 штрафных баллов.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отсутствие отчетной информации вычитается 5 (пять) штрафных балла.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представление/размещение оцениваемыми государственными органами неполной отчетной информации вычитается 2 (два) штрафных балла.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 представление/размещение оцениваемыми государственными органами недостоверной отчетной информации вычитается 0,2 штрафных баллов за каждый зафиксированный факт.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Общая сумма всех вычитаемых за представление/размещение недостоверной информации штрафных баллов составляет не более 10 баллов.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Факты предоставления/размещения недостоверной информации фиксируются в Акте сверки по итогам перепроверки данных.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штрафных баллах отражается в заключении о результатах операционной оценки деятельности государственного органа в разделе "Вычет баллов".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по направлению "Управление персоналом"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Операционная оценка по направлению "Управление персоналом" осуществляется уполномоченным органом по делам государственной службы по следующим критериям: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кадровый потенциал государственного органа;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труда;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меритократия и организационная культура.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Объектами оценки по направлению "Управление персоналом" являются ЦГО и их ведомства, территориальные подразделения ЦГО и их ведомства в областях, городах республиканского значения и столице, а также МИО, за исключением районных подразделений.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Заключение о результатах операционной оценки деятельности государственного органа по направлению "Управление персоналом" блока "Организационное развитие государственного органа" формируется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"Кадровый потенциал государственного органа"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критерию "Кадровый потенциал государственного органа" оценивается кадровый состав государственного органа, его изменение и эффективность кадровой политики государственного органа.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по критерию "Кадровый потенциал государственного органа" (K) рассчитывается по следующей формуле: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552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оценка государственного органа по показателю "Чистая сменяемость персонала" (уход из системы государственной службы);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оценка государственного органа по показателю "Стабильность кадрового состава";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оценка государственного органа по показателю "Выходное интервью"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G– оценка государственного органа по показателю "Гендерный состав";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оценка государственного органа по показателю "Качественный состав персонала".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30 баллов.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по показателю "Чистая сменяемость персонала" (уход из системы государственной службы) (C):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чистой сменяемости персонала (t) меньше или равен 0,06, государственному органу присваивается максимальный балл (10 баллов).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чистой сменяемости персонала рассчитывается по следующей формуле: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15240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показатель чистой сменяемости персонала;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a1– сведения о чистой сменяемости государственных служащих,занимающих руководящие должности, полученные в рамках мониторинга состояния кадров государственной службы Республики Казахстан, проводимого уполномоченным органом по делам государственной службы;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b1– среднее фактическое количество административных государственных служащих, занимающих руководящие должности (суммируется количество административных государственных служащих, занимающих руководящие должности в органе по состоянию на последний день каждого месяца и делится на количество месяцев в году (12);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a2– сведения о чистой сменяемости государственных служащих, занимающих не руководящие должности, полученные в рамках мониторинга состояния кадров государственной службы Республики Казахстан, проводимого уполномоченным органом по делам государственной службы;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b2– среднее фактическое количество административных государственных служащих, занимающих не руководящие должности (суммируется количество административных государственных служащих, занимающих не руководящие должности в органе по состоянию на последний день каждого месяца и делится на количество месяцев в году (12).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показатель чистой сменяемости персонала (t) равен или больше 0,08, государственному органу присваивается оценка 0 баллов по показателю.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остальных случаях оценка по показателю рассчитывается по следующей формуле: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1968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– оценка по показателю "Чистая сменяемость персонала";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показатель чистой сменяемости персонала.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показателю "Стабильность кадрового состава" (S):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стабильности кадрового состава (st) больше или равен 0,80, государственному органу присваивается максимальный балл (5 баллов).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стабильности кадрового состава рассчитывается по следующей формуле: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1625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st – показатель стабильности кадрового состава;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количество государственных служащих, непрерывно проработавших более трех лет в системе данного государственного органа;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государственных служащих(из числа назначенных), непрерывно проработавших более трех лет в системе прежнего государственного органа.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(из числа назначенных), непрерывно проработавших более трех лет в системе прежнего государственного органа;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с–среднее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органе, занимающих временно вакантную государственную должность (суммируется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(12).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показателю "Стабильность кадрового состава" (S) рассчитывается по следующей формуле: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1155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показатель стабильности кадрового состава.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показателю "Стабильность кадрового состава" (S2) для вновь образованного государственного органа (менее трех лет):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показатель стабильности кадрового состава для вновь образованного государственного органа (st2) больше или равен 0,80, государственному органу присваивается максимальный балл (5 баллов).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стабильности кадрового состава для вновь образованного государственного органа рассчитывается по следующей формуле: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1549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st2 – показатель стабильности кадрового состава для вновь образованного государственного органа;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количество государственных служащих, непрерывно проработавших более трех лет в системе государственной службы;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с–среднее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органе, занимающих временно вакантную государственную должность (суммируется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(12).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показателю "Стабильность кадрового состава" (S2) рассчитывается по следующей формуле: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1511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показатель стабильности кадрового состава.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показателю "Выходное интервью" (V) рассчитывается по следующей формуле: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12192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оценка по показателю "Выходное интервью";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 – количество лиц заполнивших выходное интервью в отчетном периоде из числа служащих уволенных из системы государственной службы и системы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либо согласно данным Интегрированной информационной системы "Е-қызмет" или Интранет-портала государственных органов;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служащих, уволенных в отчетном периоде служащих из системы государственной службы и системы государственного органа.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большинство (более 50%) уволенных служащих связывает свое увольнение с негативными аспектами деятельности государственного органа (к примеру, неблагоприятный морально-психологический климат, несоблюдение руководством этических норм, переработки и другие), из результата оценки по показателю "выходное интервью" вычитается 1 штрафной балл.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Оценка по показателю "Гендерный состав" (G):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коэффициент государственных служащих женщин, занимающих руководящие должности (j) больше или равен 0,3, государственному органу присваивается максимальный балл (5 баллов).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государственных служащих женщин, занимающих руководящие должности,рассчитывается по следующей формуле: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6858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 – коэффициент государственных служащих - женщин, занимающих руководящие должности;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a– количество государственных служащих - женщин, занимающих руководящие должности по состоянию на последний день оцениваемого года;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b– среднее фактическое количество государственных служащих государственного органа, занимающих руководящие должности (суммируется фактическая численность работников занимающих руководящие должности в органе, по состоянию на последний день каждого месяца и делится на количество месяцев в году (12);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данному показателю рассчитывается по следующей формуле: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9"/>
    <w:p>
      <w:pPr>
        <w:spacing w:after="0"/>
        <w:ind w:left="0"/>
        <w:jc w:val="both"/>
      </w:pPr>
      <w:r>
        <w:drawing>
          <wp:inline distT="0" distB="0" distL="0" distR="0">
            <wp:extent cx="13589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оценка по показателю "Гендерный состав"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 – коэффициент государственных служащих - женщин, занимающих руководящие должности;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Оценка по показателю "Качественный состав персонала" (P) рассчитывается по следующей формуле: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41529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оценка по показателю "Качественный состав персонала";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имеющих степень кандидата наук (в том числе окончившие аспирантуру);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имеющих степень доктора наук;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количество государственных служащих, имеющих степень доктора PhD (доктора по профилю);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государственных служащих, окончивших Академию государственного управления при Президенте РК;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количество государственных служащих выпускников программы "Болашак",;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государственных служащих, окончивших Назарбаев Университет;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количество государственных служащих, имеющих зарубежное образование (без учета программы "Болашак").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количество государственных служащих, имеющих степень аспиранта;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– среднее фактическое количество административных государственных служащих государственного органа (суммируется фактическая численность работников в органе по состоянию на последний день каждого месяца и делится на количество месяцев в году (12).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Оценка по критерию "Организация труда"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критерию "Организация труда"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по критерию "Организация труда" (O) рассчитывается по следующей формуле: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2603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оценка по критерию "Организация труда";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показатель "Нормированность труда";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показатель "Удовлетворенность условиями труда";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показатель "Управленческие практики в государственном органе".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показатель "Обучение государственных служащих";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показатель "Стратегическое кадровое планирование".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30 баллов.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по показателю "Нормированность труда" (N) рассчитывается по следующей формуле: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27305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оценка по показателю "Нормированность труда";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(7,5);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 – индекс согласия с утверждением 1 опросного листа государственных служащих;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 – индекс согласия с утверждением 2 опросного листа государственных служащих;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i3 – индекс согласия с утверждением 3 опросного листа государственных служащих;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i4 – индекс согласия с утверждением 4 опросного листа государственных служащих.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по показателю "Удовлетворенность условиями труда" (T) рассчитывается по следующей формуле: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2"/>
    <w:p>
      <w:pPr>
        <w:spacing w:after="0"/>
        <w:ind w:left="0"/>
        <w:jc w:val="both"/>
      </w:pPr>
      <w:r>
        <w:drawing>
          <wp:inline distT="0" distB="0" distL="0" distR="0">
            <wp:extent cx="2895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оценка по показателю "Удовлетворенность условиями труда";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i5 – индекс согласия с утверждением 5 опросного листа государственных служащих;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i6 – индекс согласия с утверждением 6 опросного листа государственных служащих;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i7 – индекс согласия с утверждением 7 опросного листа государственных служащих;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i8 – индекс согласия с утверждением 8 опросного листа государственных служащих.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показателю составляет 5 баллов.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Оценка по показателю "Управленческие практики в государственном органе" (Y) рассчитывается по следующей формуле: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40894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Y– оценка по показателю "Управленческие практики в государственном органе";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i9 – индекс согласия с утверждением 9 опросного листа государственных служащих;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i10 – индекс согласия с утверждением 10 опросного листа государственных служащих;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i11 – индекс согласия с утверждением 11 опросного листа государственных служащих;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i12 – индекс согласия с утверждением 12 опросного листа государственных служащих;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i13 – индекс согласия с утверждением 13 опросного листа государственных служащих;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i14 – индекс согласия с утверждением 14 опросного листа государственных служащих.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Индекс согласия с утверждениями (i) используется для перевода оценки по шкале от 1 до 4 в пределы от 0 до 1.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расчета: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5"/>
    <w:p>
      <w:pPr>
        <w:spacing w:after="0"/>
        <w:ind w:left="0"/>
        <w:jc w:val="both"/>
      </w:pPr>
      <w:r>
        <w:drawing>
          <wp:inline distT="0" distB="0" distL="0" distR="0">
            <wp:extent cx="13335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индекс согласия с утверждением;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среднее арифметическое значение оценки в соответствии с опросным листом по шкале от 1 до 4 (сумма значений утверждений деленное на количество опрошенных лиц);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минимальное среднее арифметическое значение оценки соответствующее 0 по шкале от 0 до 1;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3– разница между максимальным (4) и минимальным (1) значением по шкале от 1 до 4.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Оценка по показателю "Обучение государственных служащих" (U) рассчитывается по следующей формуле: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2"/>
    <w:p>
      <w:pPr>
        <w:spacing w:after="0"/>
        <w:ind w:left="0"/>
        <w:jc w:val="both"/>
      </w:pPr>
      <w:r>
        <w:drawing>
          <wp:inline distT="0" distB="0" distL="0" distR="0">
            <wp:extent cx="2781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оценка по показателю "Обучение государственных служащих";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a – количество государственных служащих, прошедших повышение квалификации в отчетном периоде в установленные сроки, из числа подлежащих в рамках выделенных бюджетных средств;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подлежащих прохождению повышения квалификации в отчетном периоде в рамках выделенных бюджетных средств;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количество государственных служащих, прошедших переподготовку, в отчетном периоде в установленные сроки, из числа подлежащих в рамках выделенных бюджетных средств;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количество государственных служащих, подлежащих прохождению переподготовки в отчетном периоде в рамках выделенных бюджетных средств;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– коэффициент для приведения полученных результатов к балльному значению.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повышению квалификации в оцениваемом периоде, a/b = 1.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переподготовке в оцениваемом периоде, c/d = 1.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факт нарушения сроков проведения обучения (позже установленных сроков или не прохождения повышения квалификации и переподготовки) государственных служащих государственному органу присваивается 1 штрафной балл, но не более 5 баллов. 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Оценка по показателю "Стратегическое кадровое планирование" (S):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показатель оценивает стратегическое управление человеческими ресурсами и кадровую политику государственного органа.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управления персоналом утверждается в соответствии с Типовым положением о службе управления персоналом (кадровой службе) (далее – Типовое положение),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15 (зарегистрирован в Реестре государственной регистрации нормативных правовых актов за № 14456).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управления персоналом содержит конкретные показатели по качественному и количественному составу персонала, а также меры по прогнозу потребности в персонале необходимого для достижения стратегических целей государственного органа.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государственного органа утвержденной Стратегии управления персоналом государственному органу баллы не присваиваются. В случае наличия утвержденной Стратегии управления персоналом, с требуемым содержанием государственному органу присваивается максимальный балл.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требуемого содержания в утвержденной Стратегии управления персоналом у государственного органа вычитается 1 балл.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показателю составляет 5 баллов.</w:t>
      </w:r>
    </w:p>
    <w:bookmarkEnd w:id="271"/>
    <w:bookmarkStart w:name="z27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"Меритократия и организационная культура"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критерию "Меритократия и организационная культура"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организации, соблюдение этических норм государственными служащими.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Оценка по критерию "Меритократия и культура" (M) рассчитывается по следующей формуле: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5"/>
    <w:p>
      <w:pPr>
        <w:spacing w:after="0"/>
        <w:ind w:left="0"/>
        <w:jc w:val="both"/>
      </w:pPr>
      <w:r>
        <w:drawing>
          <wp:inline distT="0" distB="0" distL="0" distR="0">
            <wp:extent cx="2641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оценка государственного органа по критерию "Меритократия и организационная культура";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 – показатель "Прозрачность конкурсных процедур";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показатель "Соблюдение принципов меритократии";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показатель "Карьерный рост";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показатель "Прозрачность поощрения в государственном органе";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показатель "Этика и взаимоотношения в коллективе";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40 баллов.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по показателю "Прозрачность конкурсных процедур" (A):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5"/>
    <w:p>
      <w:pPr>
        <w:spacing w:after="0"/>
        <w:ind w:left="0"/>
        <w:jc w:val="both"/>
      </w:pPr>
      <w:r>
        <w:drawing>
          <wp:inline distT="0" distB="0" distL="0" distR="0">
            <wp:extent cx="1219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оценка по показателю "Прозрачность конкурсных процедур";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состоявшихся конкурсов на занятие вакантных должностей в государственном органе, проведенных с участием наблюдателей;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состоявшихся конкурсов на занятие вакантных должностей.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(неиспользования или ненадлежащего использования технических средств видеозаписи) порядка фиксации хода собеседования с каждым кандидатом государственному органу присваивается 1 штрафной балл, но не более 10 баллов.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по показателю "Соблюдение принципов меритократии" (B):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4"/>
    <w:p>
      <w:pPr>
        <w:spacing w:after="0"/>
        <w:ind w:left="0"/>
        <w:jc w:val="both"/>
      </w:pPr>
      <w:r>
        <w:drawing>
          <wp:inline distT="0" distB="0" distL="0" distR="0">
            <wp:extent cx="31242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оценка по показателю "Соблюдение принципов меритократии";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i15 – индекс согласия с утверждением 15 опросного листа государственных служащих;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i16 – индекс согласия с утверждением 16 опросного листа государственных служащих;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i17 – индекс согласия с утверждением 17 опросного листа государственных служащих;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i18 – индекс согласия с утверждением 18 опросного листа государственных служащих.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по показателю "Карьерный рост" (C):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коэффициент карьерного продвижения (kr) больше или равен 0,80, государственному органу присваивается максимальный балл (10 баллов).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карьерного продвижения рассчитывается по следующей формуле: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6"/>
    <w:p>
      <w:pPr>
        <w:spacing w:after="0"/>
        <w:ind w:left="0"/>
        <w:jc w:val="both"/>
      </w:pPr>
      <w:r>
        <w:drawing>
          <wp:inline distT="0" distB="0" distL="0" distR="0">
            <wp:extent cx="8509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kr –коэффициент карьерного продвижения;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государственных служащих, назначенных на вышестоящие должности в государственном органе за отчетный период (кроме низовых должностей).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государственного органа,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служащих,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остальных случаях оценка по показателю "Карьерный рост"рассчитывается по следующей формуле: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3"/>
    <w:p>
      <w:pPr>
        <w:spacing w:after="0"/>
        <w:ind w:left="0"/>
        <w:jc w:val="both"/>
      </w:pPr>
      <w:r>
        <w:drawing>
          <wp:inline distT="0" distB="0" distL="0" distR="0">
            <wp:extent cx="1231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(10);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kr – коэффициент карьерного продвижения.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по показателю "Прозрачность поощрения в государственном органе" (D) рассчитывается по следующей формуле: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8"/>
    <w:p>
      <w:pPr>
        <w:spacing w:after="0"/>
        <w:ind w:left="0"/>
        <w:jc w:val="both"/>
      </w:pPr>
      <w:r>
        <w:drawing>
          <wp:inline distT="0" distB="0" distL="0" distR="0">
            <wp:extent cx="29591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оценка по показателю "Прозрачность поощрения в государственном органе";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i19 – индекс согласия с утверждением 18 опросного листа государственных служащих;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i20 – индекс согласия с утверждением 20 опросного листа государственных служащих;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i21 – индекс согласия с утверждением 21 опросного листа государственных служащих;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i22 – индекс согласия с утверждением 22 опросного листа государственных служащих.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Оценка по показателю "Этика и взаимоотношения в коллективе" (Е) рассчитывается по следующей формуле: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8"/>
    <w:p>
      <w:pPr>
        <w:spacing w:after="0"/>
        <w:ind w:left="0"/>
        <w:jc w:val="both"/>
      </w:pPr>
      <w:r>
        <w:drawing>
          <wp:inline distT="0" distB="0" distL="0" distR="0">
            <wp:extent cx="2946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оценка по показателю "Этика и взаимоотношения в коллективе";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(5);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i23 – индекс согласия с утверждением 23 опросного листа государственных служащих;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i24 – индекс согласия с утверждением 24 опросного листа государственных служащих;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i25 – индекс согласия с утверждением 25 опросного листа государственных служащих;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i26 – индекс согласия с утверждением 26 опросного листа государственных служащих.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5 баллов.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Индекс согласия с утверждениями (i) используется для перевода оценки по шкале от 1 до 4 в пределы от 0 до 1. Формула расчета: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8"/>
    <w:p>
      <w:pPr>
        <w:spacing w:after="0"/>
        <w:ind w:left="0"/>
        <w:jc w:val="both"/>
      </w:pPr>
      <w:r>
        <w:drawing>
          <wp:inline distT="0" distB="0" distL="0" distR="0">
            <wp:extent cx="13589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индекс согласия с утверждением;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среднее арифметическое значение оценки в соответствии с опросным листом по шкале от 1 до 4 (сумма значений утверждений деленное на количество опрощенных лиц);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минимальное среднее арифметическое значение оценки соответствующее 0 по шкале от 0 до 1;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3– разница между максимальным (4) и минимальным (1) значением по шкале от 1 до 4.</w:t>
      </w:r>
    </w:p>
    <w:bookmarkEnd w:id="343"/>
    <w:bookmarkStart w:name="z35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Итоговая оценка государственных органов по направлению "Управление персоналом"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Операционная оценка деятельности по направлению "Управление персоналом" рассчитывается по следующей формуле: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6"/>
    <w:p>
      <w:pPr>
        <w:spacing w:after="0"/>
        <w:ind w:left="0"/>
        <w:jc w:val="both"/>
      </w:pPr>
      <w:r>
        <w:drawing>
          <wp:inline distT="0" distB="0" distL="0" distR="0">
            <wp:extent cx="2311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H–общий балл по направлению "Управление персоналом";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балл по критерию "Кадровый потенциал государственного органа";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балл по критерию "Организация труда";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балл по критерию "Меритократия и организационная культура";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Баллы выставляются по критериям и показателям для операционной оценки деятельности государственного органа по направлению "Управление персоналом"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3"/>
    <w:bookmarkStart w:name="z36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по направлению "Применение информационных технологий"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Операционная оценка по направлению "Применение информационных технологий" осуществляется по следующим критериям: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сведений по наполнению архитектурного портала;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информационных систем ЦГО;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инициатив "умных" городов и достижение ключевых показателей;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актуальность сведений, содержащихся в информационных системах и базах данных;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автоматизация функций государственных органов;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доля местного содержания в информационных системах государственных органов;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неиспользуемых информационных систем и баз данных.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"Интеграция информационных систем центральных государственных органов" применяется только при операционной оценке деятельности ЦГО.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"Реализация инициатив "умных" городов и достижение ключевых показателей" применяется только при операционной оценке деятельности МИО.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Заключения о результатах оценки применения информационных технологий в ЦГО и МИО формируются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соответствии с подпунктом 1) пункта 37 Правил отнесения сведений к служебной информации ограниченного распространения и работы с ней утвержденным постановлением Правительства Республики Казахстан от 31 декабря 2015 года № 1196 не допускается "размещать сведения из документов и изданий ограниченного распространения в международных (глобальных) сетях передачи данных, сети Интернет". В связи с чем, информационные системы государственных органов, содержащие информацию, имеющую пометку "ДСП", при операционной оценке деятельности государственных органов не учитываются. </w:t>
      </w:r>
    </w:p>
    <w:bookmarkEnd w:id="366"/>
    <w:bookmarkStart w:name="z37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"Учет сведений по наполнению архитектурного портала"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 критерию "Учет сведений по наполнению архитектурного портала" оценивается степень наполнения архитектурного портала государственными органами и проводится согласно информации предоставленной Сервисным интегратором на период последнего календарного дня оцениваемого года. Сервисный интегратор в течении года проводит соответствие перечня информационных систем на архитектурном портале посредством официальных запросов в целях выявления несоответствия количества систем с фактическим наличием на балансе владельца. В случае, если система размещена владельцем на архитектурном портале, но не подтверждена официальным письмом в адрес сервисного интегратора, то данная система не будет учитываться в оценке. 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Оценка по критерию "Учет сведений по наполнению архитектурного портала" (А) рассчитывается по следующей формуле: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1"/>
    <w:p>
      <w:pPr>
        <w:spacing w:after="0"/>
        <w:ind w:left="0"/>
        <w:jc w:val="both"/>
      </w:pPr>
      <w:r>
        <w:drawing>
          <wp:inline distT="0" distB="0" distL="0" distR="0">
            <wp:extent cx="26416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степень наполнения архитектурного портала оцениваемым государственным органом;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информационных систем оцениваемого государственного органа и их ведомственных и подведомственных организаций, размещенных на архитектурном портале, за исключением сервисных программных продуктов, продуктов созданных в рамках сервисной модели информатизации и информационно-коммуникационных услуг;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li – коэффициент полноты данных, внесенных на архитектурный портал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k– коэффициент, равный 30 при наличии в оцениваемом государственном органе утвержденной архитектуры, либо равный 25 при отсутствии утвержденной архитектуры.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оцениваемый государственный орган является МИО, либо работы по разработке архитектуры в оцениваемом государственном органе запланированы на следующий за отчетным периодом год, то вышеуказанный коэффициент равен 30. В таком случае, оцениваемому государственному органу необходимо приложить подтверждающий документ - скан-копию подписанного в отчетном периоде официального коммерческого предложения на разработку, развитие архитектуры (в приложение 8 "Отчет по применению информационных технологий" настоящей Методики). 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"Коэффициент полноты данных, внесенных на архитектурный портал" (li), рассчитывается по следующей формуле: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9"/>
    <w:p>
      <w:pPr>
        <w:spacing w:after="0"/>
        <w:ind w:left="0"/>
        <w:jc w:val="both"/>
      </w:pPr>
      <w:r>
        <w:drawing>
          <wp:inline distT="0" distB="0" distL="0" distR="0">
            <wp:extent cx="19812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a1, …, a18 – баллы, полученные за соответствующие параметры таблицы "Полнота данных, внесенных на Архитектурный портал" приложения 15 (параметры 1.1-1.14, 2-5).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показателю "Коэффициент полноты данных, внесенных на архитектурный портал" (li) составляет 100 %.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Максимальное значение по критерию "Учет сведений по наполнению архитектурного портала" (А) составляет 30 баллов.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критерию.</w:t>
      </w:r>
    </w:p>
    <w:bookmarkEnd w:id="384"/>
    <w:bookmarkStart w:name="z39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"Интеграция информационных систем центральных государственных органов"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Критерий "Интеграция информационных систем центральных государственных органов" применяется только при операционной оценке деятельности ЦГО.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Оценка по данному критерию направлена на стимулирование оцениваемых государственных органов к интеграции информационных систем со шлюзом электронного правительства в целях минимизации количества информационных запросов между госорганами и количества документов и сведений, запрашиваемых от физических и юридических лиц, при оказании им государственных услуг.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Оценка по критерию Интеграция информационных систем государственных органов ЦГО" (В):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9"/>
    <w:p>
      <w:pPr>
        <w:spacing w:after="0"/>
        <w:ind w:left="0"/>
        <w:jc w:val="both"/>
      </w:pPr>
      <w:r>
        <w:drawing>
          <wp:inline distT="0" distB="0" distL="0" distR="0">
            <wp:extent cx="1295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уровень интеграции информационных систем ЦГО;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интеграций информационных систем государственного органа, завершенных на конец отчетного периода;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количество интеграционных взаимодействий, запланированных на отчетный период;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коэффициент, равный 20.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отсутствия на балансе государственного органа и его подведомственных и зависимых организаций информационных систем, подлежащих интеграции с шлюзом электронного правительства в отчетный период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критерию.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20 баллов.</w:t>
      </w:r>
    </w:p>
    <w:bookmarkEnd w:id="396"/>
    <w:bookmarkStart w:name="z404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"Реализация инициатив "умных" городов и достижение ключевых показателей"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Критерий "Реализация инициатив "умных" городов и достижение ключевых показателей" применяется только при операционной оценке деятельности МИО.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Оценка по данному критерию направлена на выявление у оцениваемых МИО уровня реализации инициатив "умных" городов и достижения ключевых показателей.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Оценка по критерию "Реализация инициатив "умных" городов и достижение ключевых показателей" (G) рассчитывается по следующей формуле: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1"/>
    <w:p>
      <w:pPr>
        <w:spacing w:after="0"/>
        <w:ind w:left="0"/>
        <w:jc w:val="both"/>
      </w:pPr>
      <w:r>
        <w:drawing>
          <wp:inline distT="0" distB="0" distL="0" distR="0">
            <wp:extent cx="2501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итоговая оценка реализации инициатив и достижения показателей;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Gпр – оценочный балл приоритетных направлений;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Gдоп – оценочный балл дополнительных направлений;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Gикт – оценочный балл направления ИКТ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Gпр, Gдоп, Gикт – рассчитываются в соответствии с Эталонным стандартом "умных" городов, утверждаемым уполномоченным органом в сфере информатизации.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Максимальное значение по данному критерию составляет 25 баллов, что по итогу будет приведено к весовому значению 20. </w:t>
      </w:r>
    </w:p>
    <w:bookmarkEnd w:id="408"/>
    <w:bookmarkStart w:name="z41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"Актуальность сведений, содержащихся в информационных системах и базах данных"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Оценка по данному критерию направлена на стимулирование оцениваемых государственных органов к поддержанию полной актуальности сведений, содержащихся в информационных системах и базах для обеспечения достоверности данных при принятии управленческих и иных решений, непрерывности деятельности государственных органов в курируемых сферах и отраслях, а также оказании государственных услуг.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4) статьи 9 и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ЦГО и государственные органы, непосредственно подчиненные и подотчетные Президенту Республики Казахстан, а также МИО наполнение, обеспечивают достоверность и актуальность электронных информационных ресурсов. В связи с чем, в данном критерии учитывается достоверность и актуальность сведений, содержащихся в информационных системах и базах данных.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Оценка по критерию "Актуальность сведений, содержащихся в информационных системах и базах данных" (С) рассчитывается по следующей формуле: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3"/>
    <w:p>
      <w:pPr>
        <w:spacing w:after="0"/>
        <w:ind w:left="0"/>
        <w:jc w:val="both"/>
      </w:pPr>
      <w:r>
        <w:drawing>
          <wp:inline distT="0" distB="0" distL="0" distR="0">
            <wp:extent cx="22860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актуальность сведений, содержащихся в информационных системах и базах данных;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информационных систем и баз данных, находящихся на балансе оцениваемого государственного органа и его подведомственных организаций;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– уровень актуальности сведений, содержащихся в информационной системе или базе данных;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коэффициент, равный 25.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случае отсутствия на балансе государственного органа и его подведомственных и зависимых организаций информационных систем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критерию.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25 баллов.</w:t>
      </w:r>
    </w:p>
    <w:bookmarkEnd w:id="420"/>
    <w:bookmarkStart w:name="z428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по критерию "Наличие неиспользуемых информационных систем и баз данных"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Оценка по данному критерию направлена на выявление неиспользуемых при автоматизации функций оцениваемого государственного органа или оказываемых им государственных услуг информационных систем и баз данных в целях оптимизации объема информационных активов, которыми владеют государственные органы и стоимости владения такими активами.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Оценка по критерию "Наличие неиспользуемых информационных систем и баз данных" (D) рассчитывается по следующей формуле: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4"/>
    <w:p>
      <w:pPr>
        <w:spacing w:after="0"/>
        <w:ind w:left="0"/>
        <w:jc w:val="both"/>
      </w:pPr>
      <w:r>
        <w:drawing>
          <wp:inline distT="0" distB="0" distL="0" distR="0">
            <wp:extent cx="1778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количество, неиспользуемых информационных систем и баз данных.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величина m больше 5, то окончательное значение данного показателя по итогу приравнивается к 15 баллам.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системы и базы данных, разработка которых была проведена или которые были приобретены в рамках реализации международных проектов и инициатив не подлежат к учету в рамках настоящего критерия.</w:t>
      </w:r>
    </w:p>
    <w:bookmarkEnd w:id="428"/>
    <w:bookmarkStart w:name="z43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Оценка по критерию "Автоматизация функций государственных органов"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Оценка по данному критерию направлена на комплексное изучение работы по автоматизации деятельности оцениваемых государственных органов.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Оценка по критерию "Автоматизация функций государственных органов" (Е) рассчитывается по следующей формуле: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2"/>
    <w:p>
      <w:pPr>
        <w:spacing w:after="0"/>
        <w:ind w:left="0"/>
        <w:jc w:val="both"/>
      </w:pPr>
      <w:r>
        <w:drawing>
          <wp:inline distT="0" distB="0" distL="0" distR="0">
            <wp:extent cx="29718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автоматизация функций государственных органов;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 – количество функций оцениваемого государственного органа, автоматизированных посредством информационных систем данного государственного органа, либо информационных систем его ведомственных и подведомственных организаций;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E2 – количество функций оцениваемого государственного органа, автоматизированных посредством информационно-коммуникационная услуг, а также сервисных программных продуктов, реализованных в рамках сервисной модели информатизации;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E3 – количество функций оцениваемого государственного органа, автоматизированных посредством информационных систем других государственных органов, либо информационных систем их ведомственных и подведомственных организаций;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E4 – количество функций оцениваемого государственного органа, автоматизированных посредством информационных систем, реализованных в рамках проектов государственно-частного партнерства;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общее количество функций оцениваемого государственного органа подлежащих автоматизации;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k3 – коэффициент, равный 25.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случае отсутствия в оцениваемом государственном органе перечня функций, подлежащих автоматизации, а такжеутвержденного внутренним нормативным актом оцениваемого государственного органа, доля автоматизированных функций оценивается в сравнении с общим количеством функций содержащихся в положении об оцениваемом государственном органе.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Информационные системы "Единая система электронного документооборота", "Система электронного документооборота" и "Интранет-портал государственных органов" не учитываются в расчете по данному критерию в части автоматизации типовых функций оцениваемого государственного органа.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25 баллов.</w:t>
      </w:r>
    </w:p>
    <w:bookmarkEnd w:id="443"/>
    <w:bookmarkStart w:name="z45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Оценка по критерию "Доля местного содержания в информационных системах государственных органов"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Оценка по данному критерию направлена на определение доли местного содержания в информационных системах оцениваемого государственного органа и его ведомственных и подведомственных организаций осуществляющих приобретение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Оценка по критерию "Доля местного содержания в информационных системах государственных органов" (F) рассчитывается по следующей формуле: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7"/>
    <w:p>
      <w:pPr>
        <w:spacing w:after="0"/>
        <w:ind w:left="0"/>
        <w:jc w:val="both"/>
      </w:pPr>
      <w:r>
        <w:drawing>
          <wp:inline distT="0" distB="0" distL="0" distR="0">
            <wp:extent cx="2463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доля местного содержания в информационных системах государственных органов;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общее количество заключенных договоров о государственных закупках на оказание ІТ-услуг;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Qi – доля местного содержания, указанная в договоре о государственных закупках;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k4 – коэффициент, равный 5.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критерию "Доля местного содержания в информационных системах государственных органов" производится на основании отчетных данных согласно таблице 5 приложения 8 к настоящей Методике.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перепроверки отчетных данных запрашиваются данные от акционерного общества "Центр электронных финансов" Министерства финансов Республики Казахстан, а также сведения о происхождении компонентов услуг и/или товаров (платформа, код).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5 бонусных баллов.</w:t>
      </w:r>
    </w:p>
    <w:bookmarkEnd w:id="455"/>
    <w:bookmarkStart w:name="z463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Итоговая оценка государственных органов по направлению "Применение информационных технологий"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Операционная оценка деятельности по направлению "Применение информационных технологий" рассчитывается по формуле: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8"/>
    <w:p>
      <w:pPr>
        <w:spacing w:after="0"/>
        <w:ind w:left="0"/>
        <w:jc w:val="both"/>
      </w:pPr>
      <w:r>
        <w:drawing>
          <wp:inline distT="0" distB="0" distL="0" distR="0">
            <wp:extent cx="35687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общий балл по направлению "Применение информационных технологий";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балл по критерию "Учет сведений по наполнению архитектурного портала";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балл по критерию "Интеграция информационных систем центральных государственных органов";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балл по критерию "Реализация инициатив "умных" городов и достижение ключевых показателей";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балл по критерию "Актуальность сведений, содержащихся в информационных системах и базах данных";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балл по критерию "Автоматизация функций государственных органов";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балл по критерию "Доля местного содержания в информационных системах государственных органов";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балл по критерию "Наличие неиспользуемых информационных систем и баз данных".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итоговая оценка оцениваемого государственного органа по направлению "Применение информационных технологий" по результатам оценки составляет 100 баллов, то 5 бонусных баллов за критерий "Доля местного содержания в информационных системах государственных органов" не начисляется.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Баллы выставляются по критериям и показателям для операционной оценки деятельности государственного органа по направлению "Применение информационных технологий" блока "Организационное развитие государственного органа",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Максимальное значение по данному направлению составляет 100 баллов.</w:t>
      </w:r>
    </w:p>
    <w:bookmarkEnd w:id="470"/>
    <w:bookmarkStart w:name="z478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Общая операционная оценка государственного органа по блоку "Организационное развитие государственного органа"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Общая операционная оценка государственного органа по блоку "Организационное развитие государственного органа" определяется по следующей формуле: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3"/>
    <w:p>
      <w:pPr>
        <w:spacing w:after="0"/>
        <w:ind w:left="0"/>
        <w:jc w:val="both"/>
      </w:pPr>
      <w:r>
        <w:drawing>
          <wp:inline distT="0" distB="0" distL="0" distR="0">
            <wp:extent cx="2514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общая оценка по блоку "Организационное развитие государственного органа";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итоговая оценка по направлению "Управление персоналом" с учетом вычета штрафных баллов по данному направлению;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итоговая оценка по направлению "Применение информационных технологий" с учетом вычета штрафных баллов по данному направлению.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соответствии с полученным результатом оценки определяется степень эффективности деятельности государственного органа по блоку "Организационное развитие государственного органа".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 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Заключения о результатах операционной оценки деятельности оцениваемых государственных органов по блоку "Организационное развитие государственного органа" формируются уполномоченным органом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представляются в Счетный комитет по контролю за исполнением республиканского бюджета.</w:t>
      </w:r>
    </w:p>
    <w:bookmarkEnd w:id="480"/>
    <w:bookmarkStart w:name="z48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Заключение о результатах операционной оценки организационного развития государственного органа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Администрацией Президента Республики Казахстан формируется заключение о результатах операционной оценки деятельности уполномоченного органа по делам государственной службы по направлению "Управление персоналом"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представляется в уполномоченный орган по делам государственной службы.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После проведения процедуры обжалования результатов операционной оценки по направлению "Управление персоналом" в уполномоченном органе по делам государственной службы Администрацией Президента Республики Казахстан заключение о результатах операционной оценки вносится в уполномоченный орган в сфере информатизации.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Канцелярией Премьер-Министра Республики Казахстан формируется заключение о результатах операционной оценки деятельности уполномоченного органа в сфере информатизации по направлению "Применение информационных технологий"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представляется в уполномоченный орган в сфере информатизации.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После проведения процедуры обжалования результатов операционной оценки по направлению "Применение информационных технологий" в уполномоченном органе в сфере информатизации Канцелярией Премьер-Министра Республики Казахстан заключение о результатах операционной оценки вносится в уполномоченный орган в сфере информатизации.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Уполномоченным органом по делам государственной службы формируется заключение о результатах операционной оценки деятельности оцениваемых государственных органов по направлению "Управление персоналом" блока "Организационное развитие государственного органа"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представляется в оцениваемые государственные органы.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После проведения процедуры обжалования результатов операционной оценки уполномоченным органом по делам государственной службы представляется заключение о результатах операционной оценки по направлению "Управление персоналом" в уполномоченный орган в сфере информатизации.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Заключения о результатах операционной оценки деятельности оцениваемых государственных органов по направлению "Применение информационных технологий" блока "Организационное развитие государственного органа" формируются уполномоченным органом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представляются в оцениваемые государственные органы.</w:t>
      </w:r>
    </w:p>
    <w:bookmarkEnd w:id="488"/>
    <w:bookmarkStart w:name="z49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обжалования результатов оценки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органы.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уведомление. По истечении установленного срока возражения оцениваемых государственных органов не принимаются.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случае поступления обоснованных возражений для проведения процедуры обжалования по направлению "Управления персоналом" в уполномоченном органе по делам государственной службы создается Специальная комиссия, в состав которой не входят сотрудники, участвовавшие в оценке государственных органов, представивших возражения. Количество и состав Специальной комиссии определяется уполномоченным на оценку органом самостоятельно, но не менее 5 человек.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Для проведения процедуры обжалования по направлению "Применение информационных технологий" в уполномоченном органе в сфере информатизации создается Специальная комиссия, в состав которой не входят сотрудники, участвовавшие в оценке государственных органов, представивших возражения. Количество и состав Специальной комиссии определяется уполномоченным на оценку органом самостоятельно, но не менее 5 человек.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течение пяти рабочих дней со дня получения возражений от оцениваемых государственных органов с подтверждающими документами, в уполномоченных на оценку органах формируются и вносятся на рассмотрение Специальной комиссии таблицы разногласий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сотрудники, участвовавшие в оценке государственных органов.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Специальная комиссия принимает решение согласиться либо не согласиться с возражениями оцениваемых государственных органов.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соответствии с Системой оценки уполномоченные на оценку органы в течение пятнадцати календарных дней направляют в рабочий орган Комиссии по операционной оценке деятельности государственных органов и оцениваемые государственные органы результаты обжалования о принятии либо непринятии возражений. Результаты обжалования уполномоченного на оценку органа о принятии либо непринятии возражений пересмотру не подлежат.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случае принятия возражений уполномоченные на оценку органы вносят соответствующие корректировки в заключение о результатах операционной оценки.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органе.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0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выходного интервью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096"/>
        <w:gridCol w:w="1409"/>
        <w:gridCol w:w="3352"/>
        <w:gridCol w:w="1409"/>
        <w:gridCol w:w="3476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уволившихся государственных служащих из системы государственной службы за отчетный период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 заполнивших выходное интервью в отчетном периоде из числа служащих уволенных из системы государственной службы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Методике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уволившихся государственных служащих из системы государственного органа за отчетный период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лиц заполнивших выходное интервью в отчетном периоде из числа служащих уволенных из системы государственного органа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 )</w:t>
            </w:r>
          </w:p>
          <w:bookmarkEnd w:id="50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"MSExcel"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_____________ ______________________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 государственного органа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участии наблюдателей на конкурсах на занятие вакантных должностей в государственном органе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8235"/>
        <w:gridCol w:w="542"/>
        <w:gridCol w:w="542"/>
        <w:gridCol w:w="543"/>
        <w:gridCol w:w="543"/>
      </w:tblGrid>
      <w:tr>
        <w:trPr>
          <w:trHeight w:val="30" w:hRule="atLeast"/>
        </w:trPr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8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Состоявшиеся в отчетном периоде конкурсы на занятие вакантных должностей в государственном органе (с указанием номера протокола о проведении конкурса и должностей)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Присутствие наблюдателя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Видеофиксация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конкурс среди государственных служащих данного государственного органа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конкурс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отчетном периоде проведено конкурсов: __________ (вписать количество).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 с участием наблюдателей: ________________ (вписать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 с видеофиксацией: ________(вписать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государственного органа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продвижении работников государственного органа по службе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1576"/>
        <w:gridCol w:w="1942"/>
        <w:gridCol w:w="1942"/>
        <w:gridCol w:w="2766"/>
        <w:gridCol w:w="2857"/>
        <w:gridCol w:w="878"/>
      </w:tblGrid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лица, назначенного на вышестоящую должность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лицо назначено на вышестоящую должность из числа действующих государственных служащих данного государственного органа (указать да или нет)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лицо назначено на вышестоящую должность из числа действующих государственных служащих другого государственного органа (указать да или нет)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государственного органа с указанием категории государственной должности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государственного органа с указанием категории государственной должности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(информация предоставляется в разрезе управлений )</w:t>
            </w:r>
          </w:p>
          <w:bookmarkEnd w:id="50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отчетном периоде общее количество лиц назначенных на вышестоящую должность в государственном органе: __________ (вписать количество).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 количество лиц назначенных на вышестоящую должность в государственном органе из числа действующих государственных служащих данного государственного органа: ________________ (вписать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них количество лиц назначенных на вышестоящую должность в государственном органе из числа действующих государственных служащих другого государственного органа: ________________ (вписать количество)</w:t>
      </w:r>
    </w:p>
    <w:bookmarkEnd w:id="508"/>
    <w:bookmarkStart w:name="z52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"MSExcel"</w:t>
      </w:r>
    </w:p>
    <w:bookmarkEnd w:id="509"/>
    <w:bookmarkStart w:name="z52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_____________ ______________________ (подпись) (расшифровка подписи)</w:t>
      </w:r>
    </w:p>
    <w:bookmarkEnd w:id="510"/>
    <w:bookmarkStart w:name="z52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 структурного подразделения ______________ ______________________ государственного органа (подпись) (расшифровка подписи)</w:t>
      </w:r>
    </w:p>
    <w:bookmarkEnd w:id="511"/>
    <w:bookmarkStart w:name="z5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"____"______________20___года</w:t>
      </w:r>
    </w:p>
    <w:bookmarkEnd w:id="5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8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штатной численности государственного органа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1"/>
        <w:gridCol w:w="886"/>
        <w:gridCol w:w="886"/>
        <w:gridCol w:w="886"/>
        <w:gridCol w:w="293"/>
        <w:gridCol w:w="296"/>
        <w:gridCol w:w="296"/>
        <w:gridCol w:w="293"/>
        <w:gridCol w:w="296"/>
        <w:gridCol w:w="297"/>
        <w:gridCol w:w="294"/>
        <w:gridCol w:w="297"/>
        <w:gridCol w:w="297"/>
        <w:gridCol w:w="1082"/>
      </w:tblGrid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ниже данные предоставляются на последний день квартала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среднее за отчетный год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административных должностей согласно штатному расписанию по состоянию на последний день квартала.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ниже данные предоставляются на последний день месяца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служащих, занимающих руководящие должности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служащих, занимающих не руководящие должности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административных государственных служащих государственного органа по состоянию на последний день месяца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(с учетом политических должностей) государственного органа по состоянию на последний день месяца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государственного органа, занимающих руководящие должности по состоянию на последний день месяца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центрального аппарата и центральных аппаратов их ведомств по состоянию на последний день месяца (только для ЦГО)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государственных служащих аппарата акима области, столицы и городов республиканского значения по состоянию на последний день месяца (только для МИО)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органе, занимающих временно вакантную государственную должность по состоянию на последний день месяца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служащих-женщин, занимающих руководящие должности по состоянию на последний день оцениваемого года (указывается одно значение)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2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государственных служащих, непрерывно работающих в государственном органе более трех лет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5221"/>
        <w:gridCol w:w="6016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наличии)/ Номер и дата приказа(ов) о назначении на должность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)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(информация предоставляется в разрезе управлений)</w:t>
            </w:r>
          </w:p>
          <w:bookmarkEnd w:id="516"/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государственных служащих (из числа назначенных), непрерывно проработавших более трех лет в системе прежнего государственного органа (Указывается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государственных служащих, непрерывно проработавших более трех лет в системе государственной службы (Указывается только вновь образованным государственным органом (менее трех лет)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"MSExcel"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государственного органа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государственных служащих, подлежащих прохождению и прошедших повышение квалификации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1396"/>
        <w:gridCol w:w="1"/>
        <w:gridCol w:w="3213"/>
        <w:gridCol w:w="3214"/>
        <w:gridCol w:w="1366"/>
        <w:gridCol w:w="1433"/>
        <w:gridCol w:w="1433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подлежащих повышению квалификации,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повышение квалификации в установленные сроки (указать знаком "+")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повышение квалификации позже установленных сроков (указать знаком "+")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 прохождении служащим, повышение квалификации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государственных служащих, назначенных впервые на руководящую административную должность корпуса "Б" подлежащих прохождению и прошедших переподготовку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назначенных впервые на руководящую административную должность корпуса "Б" подлежащих переподготовке, полное наименование занимаемой должности, номера и даты приказа(ов) о назначении на должность структурного подразделения (управления, департамента)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в установленные сроки (указать знаком "+")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позже установленных сроков (указать знаком "+")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 прохождении служащим, переподготовки в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государственных служащих, впервые поступивших на административную государственную службу корпуса "Б" подлежащих прохождению и прошедших переподготовку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лиц, впервые поступивших на административную государственную службу корпуса "Б" подлежащих переподготовке, полное наименование занимаемой должности, номера и даты приказа(ов) о назначении на должность структурного подразделения (управления, департамента)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в установленные сроки (указать знаком "+")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служащим, переподготовки позже установленных сроков (указать знаком "+")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 прохождении служащим, переподготовки в установленные сроков (указать знаком "+")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в том числе аппарат акима (информация предоставляется в разрезе департаментов, управлений 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в том числе управления акимата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"MSExcel"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1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качественном составе персонала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835"/>
        <w:gridCol w:w="764"/>
        <w:gridCol w:w="1634"/>
        <w:gridCol w:w="864"/>
        <w:gridCol w:w="2147"/>
        <w:gridCol w:w="1166"/>
        <w:gridCol w:w="991"/>
        <w:gridCol w:w="1761"/>
        <w:gridCol w:w="765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окончивших Назарбаев Университет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кандидата наук (в том числе окончившие аспирантуру)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доктора наук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доктора PhD (доктора по профилю)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окончивших Академию государственного управления при Президенте РК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 выпускников программы "Болашак"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зарубежное образование (без учета программы "Болашак")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 служащих, имеющих степень аспиранта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государственного органа, аппарат акима (информация предоставляется в разрезе департаментов, управлений 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департамента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управлений департаментов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государственного органа, управления акимата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 государственного органа (информация предоставляется в разрезе управлений 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ведомства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подготавливается в формате "MSExcel"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"____"______________20___года</w:t>
      </w:r>
    </w:p>
    <w:bookmarkEnd w:id="5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54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применению информационных технологий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центральных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(далее – ЦГО)/местные исполнительные органы (далее – МИО))</w:t>
      </w:r>
    </w:p>
    <w:bookmarkEnd w:id="522"/>
    <w:bookmarkStart w:name="z54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критериям:</w:t>
      </w:r>
    </w:p>
    <w:bookmarkEnd w:id="523"/>
    <w:bookmarkStart w:name="z54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информационных систем ЦГО;</w:t>
      </w:r>
    </w:p>
    <w:bookmarkEnd w:id="524"/>
    <w:bookmarkStart w:name="z54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инициатив "умных" городов и достижение ключевых показателей;</w:t>
      </w:r>
    </w:p>
    <w:bookmarkEnd w:id="525"/>
    <w:bookmarkStart w:name="z54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сведений, содержащихся в информационных системах и базах данных;</w:t>
      </w:r>
    </w:p>
    <w:bookmarkEnd w:id="526"/>
    <w:bookmarkStart w:name="z54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автоматизация функций государственных органов;</w:t>
      </w:r>
    </w:p>
    <w:bookmarkEnd w:id="527"/>
    <w:bookmarkStart w:name="z55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местного содержания в информационных системах государственных органов;</w:t>
      </w:r>
    </w:p>
    <w:bookmarkEnd w:id="528"/>
    <w:bookmarkStart w:name="z55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неиспользуемых информационных систем и баз данных.</w:t>
      </w:r>
    </w:p>
    <w:bookmarkEnd w:id="529"/>
    <w:bookmarkStart w:name="z55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"Интеграция информационных систем ЦГО" заполняется только при операционной оценке деятельности ЦГО.</w:t>
      </w:r>
    </w:p>
    <w:bookmarkEnd w:id="530"/>
    <w:bookmarkStart w:name="z55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"Реализация инициатив "умных" городов и достижение ключевых показателей" заполняется только при операционной оценке деятельности МИО.</w:t>
      </w:r>
    </w:p>
    <w:bookmarkEnd w:id="531"/>
    <w:bookmarkStart w:name="z554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По критерию "Интеграция информационных систем ЦГО"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2021"/>
        <w:gridCol w:w="2022"/>
        <w:gridCol w:w="2022"/>
        <w:gridCol w:w="2022"/>
        <w:gridCol w:w="1316"/>
        <w:gridCol w:w="2023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 – источника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информационной системы – источника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 – потребителя данных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информационной системы – потребителя данных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промышленную эксплуатацию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акта о вводе в промышленную эксплуатацию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5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По критерию "Реализация инициатив "умных" городов и достижение ключевых показателей"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2959"/>
        <w:gridCol w:w="5748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% достижения ключевых показателей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(Gпр)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ЖКХ 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городом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(Gдоп)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бизнеса и туризм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сфера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 (Gикт)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6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По критерию "Актуальность сведений, содержащихся в информационных системах и базах данных"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762"/>
        <w:gridCol w:w="2252"/>
        <w:gridCol w:w="4213"/>
        <w:gridCol w:w="2253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уровень актуальности сведений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записей в системе или базе данных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хранимых объектов данных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По критерию "Автоматизация функций государственных органов"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211"/>
        <w:gridCol w:w="660"/>
        <w:gridCol w:w="2314"/>
        <w:gridCol w:w="2742"/>
        <w:gridCol w:w="2499"/>
        <w:gridCol w:w="2192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функции в Положении государственного органа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посредством: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государственного органа, либо информационные системы его подведомственных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ИК-услуг и сервисных программных продуктов, реализованных в рамках сервисной модели информатизации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других государственных органов, либо информационных систем их подведомственных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систем, реализованных в рамках проектов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перечень функций, подлежащих к автоматизации, а также утвержденный внутренним нормативным актом оцениваемого государственного органа в отсканированном варианте.</w:t>
      </w:r>
    </w:p>
    <w:bookmarkEnd w:id="536"/>
    <w:bookmarkStart w:name="z559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По критерию "Доля местного содержания в информационных системах государственных органов"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8462"/>
        <w:gridCol w:w="412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проведения конкурса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закупа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(товар, работа или услуга)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(Наименование)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заказчика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поставщика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местного содержания, согласно заявке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 (исполнен, не исполнен, закуп отменен и т.д.)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отчетных данных необходимо приложить подтверждающий документ (отчет и сведения о происхождении компонентов услуг и/или товаров (платформа, код) от акционерного общества "Центр электронных финансов" Министерства финансов Республики Казахстан.</w:t>
      </w:r>
    </w:p>
    <w:bookmarkEnd w:id="538"/>
    <w:bookmarkStart w:name="z561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По критерию "Наличие неиспользуемых информационных систем и баз данных"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46"/>
        <w:gridCol w:w="1046"/>
        <w:gridCol w:w="1627"/>
        <w:gridCol w:w="1918"/>
        <w:gridCol w:w="3954"/>
        <w:gridCol w:w="1629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информационной системы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Балансо-держатель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в автоматизации функций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в автоматизации государственных услуг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прекращение эксплуатации информационной системы в соответствии с законодательством Республики Казахстан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прекращения эксплуатации информационной системы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указать полное наименование функции / государственной услуги согласно положению (приложить скан-копию данного положения) об оцениваемом государственном органе и Реестру государственных услуг. </w:t>
      </w:r>
    </w:p>
    <w:bookmarkEnd w:id="540"/>
    <w:bookmarkStart w:name="z56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93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832, собственник или владелец информационной системы ГО или МИО уведомляет сервисного интегратора о прекращении ее эксплуатации (приложить скан-копию документа, подписанного в отчетном периоде). </w:t>
      </w:r>
    </w:p>
    <w:bookmarkEnd w:id="541"/>
    <w:bookmarkStart w:name="z56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_____________ __________________________ (подпись) (расшифровка подписи)</w:t>
      </w:r>
    </w:p>
    <w:bookmarkEnd w:id="542"/>
    <w:bookmarkStart w:name="z56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соответствующего структурного подразделения государственного органа ______________ ___________________________________________ (подпись) (расшифровка подписи "____"______________20___года</w:t>
      </w:r>
    </w:p>
    <w:bookmarkEnd w:id="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8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Опросный лист государственных служащих</w:t>
      </w:r>
    </w:p>
    <w:bookmarkEnd w:id="544"/>
    <w:bookmarkStart w:name="z5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проводит опрос государственных служащих в целях операционной оценки управления персоналом государственных органов. Опрос носит анонимный характер.</w:t>
      </w:r>
    </w:p>
    <w:bookmarkEnd w:id="545"/>
    <w:bookmarkStart w:name="z5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Согласны ли Вы со следующими утверждениями? Отметьте степени согласия по шкале от 1 до 4, где 1 – совершенно не согласен, 4 – совершенно согласен. Просим выбрать только один из вариантов ответа.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5"/>
        <w:gridCol w:w="5345"/>
      </w:tblGrid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Утверждения(i)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 ответов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Задерживаетесь ли вы на работе после окончания рабочего времени без письменного распоряжения руководства?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несколько 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Да, несколько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Да, ежедневно</w:t>
            </w:r>
          </w:p>
          <w:bookmarkEnd w:id="547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Мне приходится задерживаться на работе без письменного распоряжения руководства и в среднем длительность переработок составляет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 1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 2 часов и более</w:t>
            </w:r>
          </w:p>
          <w:bookmarkEnd w:id="548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Выходили ли вы на работу в выходные или праздничные дни без письменного распоряжения руководства в течение года?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несколько раз в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Да, несколько 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Да, постоянно выхожу в выходные или праздничные дни</w:t>
            </w:r>
          </w:p>
          <w:bookmarkEnd w:id="549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дистанционном режиме (при гибком графике работы) приходится ли Вам работать сверхурочно?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Нет, такого не было, если привлекали к сверхурочной работе, то только по письменному распоряжению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несколько раз в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Да, несколько раз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Да, постоянно работаю в выходные или праздничные дни</w:t>
            </w:r>
          </w:p>
          <w:bookmarkEnd w:id="5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условиями труда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Я удовлетворен(а) работой в моем государственном органе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1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Я располагаю в достаточном объеме всем необходимым техническим оснащением для выполнения своих профессиональных обязанностей (оргтехника, канцелярские принадлежности, освещение)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2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 меня достаточно времени для сохранения баланса между работой и личной жизнью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3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Я обеспечен(а) бесперебойным доступом ко всем информационным системам необходимым для выполнения моей работы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практики в государственном органе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Я могу свободно обратиться к руководителю по профессиональным вопросам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5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Моя деятельность оценивается руководством справедливо и по заслугам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6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 моем подразделении достаточное количество сотрудников для выполнения необходимого объема работ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7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 моем государственном органе поручения распределяются эффективно между исполнителями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8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Я получаю задания с доступным и четким разъяснением по их исполнению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59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Я ежедневно свободно успеваю завершать порученную мне работу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меритократии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Процедура приема на работу сотрудников в моем государственном органе прозрачна и справедлива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1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На работу в мой государственный орган принимают талантливых и квалифицированных работников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2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 моем государственном органе повышение получают достойные сотрудники заслужено (без связей или патронажа)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3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Я считаю,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поощрения в государственном органе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Я удовлетворен(а) принимаемыми в моем государственном органе стимулирующими мерами (материальные поощрения)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5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Процедура материального поощрения в моем государственном органе справедлива и прозрачна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6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Меры нематериального поощрения (награды, грамоты, благодарности, доска почета) в моем государственном органе применяются справедливо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7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В моем государственном органе всегда вознаграждают и отмечают достойных работников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взаимоотношения в коллективе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В моем государственном органе случаи неэтичного поведения (грубость, оскорбление, нецензурная брань, рукоприкладство) со стороны руководства к подчиненным происходят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Очень редко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Довольно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ежедневной основе</w:t>
            </w:r>
          </w:p>
          <w:bookmarkEnd w:id="569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В моем государственном органе случаи неэтичного поведения (грубость, оскорбление, нецензурная брань, рукоприкладство) между коллегами происходят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Очень редко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Довольно часто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ежедневной основе</w:t>
            </w:r>
          </w:p>
          <w:bookmarkEnd w:id="570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Опишите, пожалуйста, атмосферу в вашем рабочем коллективе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Благоприятный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благоприятный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неблагоприятный морально морально-психологический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Неблагоприятный морально-психологический климат</w:t>
            </w:r>
          </w:p>
          <w:bookmarkEnd w:id="571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Мне не приходилось на работе быть свидетелем разговоров на повышенных тонах с нецензурной лексикой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вопросы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Планируете ли вы в ближайшее время уволиться из системы государственной службы?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Нет</w:t>
            </w:r>
          </w:p>
          <w:bookmarkEnd w:id="573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Хотели бы вы перейти на работу в другой государственный орган?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Нет</w:t>
            </w:r>
          </w:p>
          <w:bookmarkEnd w:id="574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Каковы, по вашему мнению, причины переработки сотрудников в вашем государственном органе?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Поступление писем/поручений со сжатыми сроками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Нагрузка на сотрудников из-за наличия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Частые совещания, отсутствие руководства на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Задерживаюсь на работе, ожидая ухода руководителей с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поручений не связанных с основной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"Дежурства"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 ответ</w:t>
            </w:r>
          </w:p>
          <w:bookmarkEnd w:id="575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В вашем государственном органе программа по автоматическому отключению компьютеров после окончания рабочего времени работает эффективно?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Да, возможности продления работы компьютера не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Да, имеется возможность только однократного продления работы компьютера (до 30 минут)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Нет, имеется возможность неоднократного продления работы 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Нет, данная программа не установлена и не используется </w:t>
            </w:r>
          </w:p>
          <w:bookmarkEnd w:id="576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Меня устраивает размер заработной платы и в целом он соответствует уровню в других частных или иных организациях, где я могу найти работу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Совершенно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Скорее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Скорее не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Совершенно не согласен</w:t>
            </w:r>
          </w:p>
          <w:bookmarkEnd w:id="577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Какие меры нематериального поощрения применяются в вашем государственном органе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Грамоты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Благодарственные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фото на доске почета или на сайте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Устные благодарности от руководства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Свой ответ</w:t>
            </w:r>
          </w:p>
          <w:bookmarkEnd w:id="578"/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Какие положительные изменения, по Вашему мнению, произошли на государственной службе за последние годы?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Какие отрицательные изменения, по Вашему мнению, произошли на государственной службе за последние годы?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Если бы была возможность, что бы вы изменили в своей работе/государственном органе или на государственной службе?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свой ответ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респонденте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Ваш пол: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Мужской 2) Женский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Ваша должность: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Руководящая (руководитель управления/отдела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Исполнитель (эксперт, главный эксперт, специалист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Стаж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 3 лет 2) с 3 до 7 лет 3) больше 7 лет</w:t>
            </w:r>
          </w:p>
          <w:bookmarkEnd w:id="57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7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по итогам перепроверки данных, содержащихся в отчетной информации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ЦГО/МИО)</w:t>
      </w:r>
    </w:p>
    <w:bookmarkEnd w:id="5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5317"/>
        <w:gridCol w:w="2928"/>
      </w:tblGrid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Представлена/размещена неполная информация, в том числе отсутствуют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следующие элементы (приложения, разделы, таблицы, значения показателей),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предусмотренные установленными требованиями к структуре отчетной информации,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Вычет составляет: 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Представлена/размещена недостоверная информация. В ходе перепроверки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выявлены следующие несоответствия действительности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Согласно Графику оценки срок представления/ размещения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отчетной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Фактическая дата представления отчетной информации: "___" 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Отчетная информация оцениваемого государственного органа: есть/нет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Вычет составляет: ______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Итоговый вычет: ______балла.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уполномоченного на оценку органа,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_______ ___________________ (дата)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 государственного органа,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_______ ___________________ (дата) (подпись) (расшифровка подписи)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операционной оценки деятельности государственного органа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"Управление персоналом" блока "Организационное развитие государственного органа"</w:t>
      </w:r>
    </w:p>
    <w:bookmarkEnd w:id="582"/>
    <w:bookmarkStart w:name="z68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ЦГО/МИО)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2"/>
        <w:gridCol w:w="5705"/>
        <w:gridCol w:w="1983"/>
      </w:tblGrid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Меритократия и организационная культура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направлению "управление персоналом":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Выводы и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органа/ соответствующего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 Республики Казахстан 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органа/ соответствующего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</w:p>
    <w:bookmarkEnd w:id="5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8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Выходное интервью с увольняемыми государственными служащими</w:t>
      </w:r>
    </w:p>
    <w:bookmarkEnd w:id="585"/>
    <w:bookmarkStart w:name="z689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 К сожалению, Вы приняли решение уйти из системы государственной службы/государственного органа. Для анализа причин увольнения и устранения неблагоприятных обстоятельств Агентство Республики Казахстан по делам государственной службы просит Вас ответить на вопросы, указанные в анкете. Нам очень важно знать Ваше мнение. Данные ответы не подлежат разглашению, и мы гарантируем полную конфиденциальность</w:t>
      </w:r>
    </w:p>
    <w:bookmarkEnd w:id="586"/>
    <w:bookmarkStart w:name="z6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чем связано Ваше увольнение? (можно указать несколько причин)</w:t>
      </w:r>
    </w:p>
    <w:bookmarkEnd w:id="587"/>
    <w:bookmarkStart w:name="z6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сферы деятельности</w:t>
      </w:r>
    </w:p>
    <w:bookmarkEnd w:id="588"/>
    <w:bookmarkStart w:name="z6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переход в квазигосударственный сектор </w:t>
      </w:r>
    </w:p>
    <w:bookmarkEnd w:id="589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переход в частный сектор </w:t>
      </w:r>
    </w:p>
    <w:bookmarkEnd w:id="590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занятие предпринимательской деятельностью </w:t>
      </w:r>
    </w:p>
    <w:bookmarkEnd w:id="59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переход в другой государственный орган </w:t>
      </w:r>
    </w:p>
    <w:bookmarkEnd w:id="59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поступление на воинскую службу </w:t>
      </w:r>
    </w:p>
    <w:bookmarkEnd w:id="59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Cемейные обстоятельства</w:t>
      </w:r>
    </w:p>
    <w:bookmarkEnd w:id="594"/>
    <w:bookmarkStart w:name="z6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переезд в другой город, в том числе в связи с переводом супруга/супруги по службе </w:t>
      </w:r>
    </w:p>
    <w:bookmarkEnd w:id="59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уход за несовершеннолетними детьми, пожилыми родителями </w:t>
      </w:r>
    </w:p>
    <w:bookmarkEnd w:id="59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уход за больным или с ограниченными возможностями членом семьи </w:t>
      </w:r>
    </w:p>
    <w:bookmarkEnd w:id="597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 состоянию здоровья (болезнь) </w:t>
      </w:r>
    </w:p>
    <w:bookmarkEnd w:id="598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вступление в брак </w:t>
      </w:r>
    </w:p>
    <w:bookmarkEnd w:id="599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и вознаграждение </w:t>
      </w:r>
    </w:p>
    <w:bookmarkEnd w:id="600"/>
    <w:bookmarkStart w:name="z7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низкая заработная плата </w:t>
      </w:r>
    </w:p>
    <w:bookmarkEnd w:id="60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неудовлетворенность материальным поощрением (премия, бонусы, единовременное денежное вознаграждение и т.д.) </w:t>
      </w:r>
    </w:p>
    <w:bookmarkEnd w:id="60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неудовлетворенность социальным пакетом (очередь на жилье, медицинское обслуживание, размер лечебного пособия) </w:t>
      </w:r>
    </w:p>
    <w:bookmarkEnd w:id="60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несправедливое нематериальное поощрение (объявление благодарности, награждение грамотой и/или ведомственными наградами и т.д.) </w:t>
      </w:r>
    </w:p>
    <w:bookmarkEnd w:id="604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персонала </w:t>
      </w:r>
    </w:p>
    <w:bookmarkEnd w:id="605"/>
    <w:bookmarkStart w:name="z7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отсутствие возможности повышения уровня квалификации </w:t>
      </w:r>
    </w:p>
    <w:bookmarkEnd w:id="60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отсутствие мероприятий для развития персонала (тренинги, семинары, интеллектуальные и спортивные мероприятия, тимбилдинги, дни развития персонала) </w:t>
      </w:r>
    </w:p>
    <w:bookmarkEnd w:id="607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отказ в предоставлении отпуска, в связи с поступлением в учебное заведение (для самостоятельно поступивших) </w:t>
      </w:r>
    </w:p>
    <w:bookmarkEnd w:id="608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Удовлетворенность условиями труда</w:t>
      </w:r>
    </w:p>
    <w:bookmarkEnd w:id="609"/>
    <w:bookmarkStart w:name="z7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несоответствие рабочего места установленным требованиям </w:t>
      </w:r>
    </w:p>
    <w:bookmarkEnd w:id="610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недостаточное обеспечение материально-техническими средствами (компьютеры, планшеты, принтеры, сканеры) </w:t>
      </w:r>
    </w:p>
    <w:bookmarkEnd w:id="61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отсутствие доступа к сети Интернет (в том числе, видеоконференцсвязь, интернет-платформы необходимые для работы) </w:t>
      </w:r>
    </w:p>
    <w:bookmarkEnd w:id="61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изменение структуры и штатной численности государственного органа </w:t>
      </w:r>
    </w:p>
    <w:bookmarkEnd w:id="61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процесса работы </w:t>
      </w:r>
    </w:p>
    <w:bookmarkEnd w:id="614"/>
    <w:bookmarkStart w:name="z7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высокая и неравномерная нагрузка </w:t>
      </w:r>
    </w:p>
    <w:bookmarkEnd w:id="61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неправильная постановка целей и видения конечного результата работы со стороны руководства </w:t>
      </w:r>
    </w:p>
    <w:bookmarkEnd w:id="61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несправедливое привлечение к дисциплинарной ответственности </w:t>
      </w:r>
    </w:p>
    <w:bookmarkEnd w:id="617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неинтересная работа, отсутствие возможности применения знаний, умений и навыков в работе </w:t>
      </w:r>
    </w:p>
    <w:bookmarkEnd w:id="618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 и взаимоотношение</w:t>
      </w:r>
    </w:p>
    <w:bookmarkEnd w:id="619"/>
    <w:bookmarkStart w:name="z7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неудовлетворенность стилем и методом работы руководства </w:t>
      </w:r>
    </w:p>
    <w:bookmarkEnd w:id="620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недоброжелательная и конфликтная атмосфера в коллективе </w:t>
      </w:r>
    </w:p>
    <w:bookmarkEnd w:id="62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отсутствие эффективного взаимодействия внутри государственного органа </w:t>
      </w:r>
    </w:p>
    <w:bookmarkEnd w:id="62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совершение коррупционного правонарушения подчиненным </w:t>
      </w:r>
    </w:p>
    <w:bookmarkEnd w:id="62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работы в данном государственном органе:</w:t>
      </w:r>
    </w:p>
    <w:bookmarkEnd w:id="624"/>
    <w:bookmarkStart w:name="z7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менее года </w:t>
      </w:r>
    </w:p>
    <w:bookmarkEnd w:id="62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от 1 – до 3 лет </w:t>
      </w:r>
    </w:p>
    <w:bookmarkEnd w:id="62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от 3 – до 5 лет </w:t>
      </w:r>
    </w:p>
    <w:bookmarkEnd w:id="627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от 5 – до 10 лет </w:t>
      </w:r>
    </w:p>
    <w:bookmarkEnd w:id="628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от 10 – до 15 лет </w:t>
      </w:r>
    </w:p>
    <w:bookmarkEnd w:id="629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от 15 – до 20 лет </w:t>
      </w:r>
    </w:p>
    <w:bookmarkEnd w:id="630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более 20 лет </w:t>
      </w:r>
    </w:p>
    <w:bookmarkEnd w:id="63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Пол:</w:t>
      </w:r>
    </w:p>
    <w:bookmarkEnd w:id="632"/>
    <w:bookmarkStart w:name="z7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мужской </w:t>
      </w:r>
    </w:p>
    <w:bookmarkEnd w:id="63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женский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Является ли Ваша должность руководящей?</w:t>
      </w:r>
    </w:p>
    <w:bookmarkEnd w:id="634"/>
    <w:bookmarkStart w:name="z7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3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Соответствовала ли работа Вашим целям и ожиданиям?</w:t>
      </w:r>
    </w:p>
    <w:bookmarkEnd w:id="636"/>
    <w:bookmarkStart w:name="z7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37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Видели ли Вы перспективу карьерного роста на работе?</w:t>
      </w:r>
    </w:p>
    <w:bookmarkEnd w:id="638"/>
    <w:bookmarkStart w:name="z7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39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Как часто Вы задерживались на работе и работали в выходные дни?</w:t>
      </w:r>
    </w:p>
    <w:bookmarkEnd w:id="640"/>
    <w:bookmarkStart w:name="z7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нет, такого не было, если привлекали к сверхурочной работе, то толькопо письменному распоряжению руководства </w:t>
      </w:r>
    </w:p>
    <w:bookmarkEnd w:id="641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несколько раз в месяц </w:t>
      </w:r>
    </w:p>
    <w:bookmarkEnd w:id="64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несколько раз в неделю </w:t>
      </w:r>
    </w:p>
    <w:bookmarkEnd w:id="643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задерживали ежедневно и работал(а) в выходные дни </w:t>
      </w:r>
    </w:p>
    <w:bookmarkEnd w:id="644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работе в выходные дни предоставлялся ли Вам другой день отдыха или производилась ли оплата в соответствии с трудовым законодательством?</w:t>
      </w:r>
    </w:p>
    <w:bookmarkEnd w:id="645"/>
    <w:bookmarkStart w:name="z7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4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Как Вы считаете, равномерно ли распределена работа в Вашем структурном подразделении между сотрудниками?</w:t>
      </w:r>
    </w:p>
    <w:bookmarkEnd w:id="647"/>
    <w:bookmarkStart w:name="z7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48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Поручалась ли Вам работа, выходящая за рамки функциональных обязанностей?</w:t>
      </w:r>
    </w:p>
    <w:bookmarkEnd w:id="649"/>
    <w:bookmarkStart w:name="z7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50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Информировала ли Вас служба управления персоналом о возможности прохождения данного анкетирования?</w:t>
      </w:r>
    </w:p>
    <w:bookmarkEnd w:id="651"/>
    <w:bookmarkStart w:name="z7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ДА </w:t>
      </w:r>
    </w:p>
    <w:bookmarkEnd w:id="652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б)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"Выходное интервью с увольняемыми государственными служащими"</w:t>
      </w:r>
    </w:p>
    <w:bookmarkEnd w:id="653"/>
    <w:bookmarkStart w:name="z7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Задача выходного интервью – выявление основных причин ухода государственных служащих из системы государственной службы и системы государственного органа по собственному желанию.</w:t>
      </w:r>
    </w:p>
    <w:bookmarkEnd w:id="654"/>
    <w:bookmarkStart w:name="z7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Служба управления персоналом (кадровая служба) информирует государственных служащих о необходимости прохождения интервью в случае увольнения и ведет соответствующий учет.</w:t>
      </w:r>
    </w:p>
    <w:bookmarkEnd w:id="655"/>
    <w:bookmarkStart w:name="z7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Выходное интервью заполняется государственным служащим, увольняемым из системы государственной службы и системы государственного органа, по форме согласно приложению 12 к настоящей Методике. </w:t>
      </w:r>
    </w:p>
    <w:bookmarkEnd w:id="656"/>
    <w:bookmarkStart w:name="z7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Заполненное выходное интервью в автоматическом режиме направляется в Агентство Республики Казахстан по делам государственной службы или его территориальные подразделения и носит конфиденциальный характер.</w:t>
      </w:r>
    </w:p>
    <w:bookmarkEnd w:id="657"/>
    <w:bookmarkStart w:name="z7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для заполнения выходного интервью выгружается автоматически при запуске государственным служащим заявления об увольнении в Интегрированной информационной системе "Е-қызмет" (далее – ИИС "Е-қызмет").</w:t>
      </w:r>
    </w:p>
    <w:bookmarkEnd w:id="658"/>
    <w:bookmarkStart w:name="z7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государственных органах, не интегрированных в ИИС "Е-қызмет", анкетирование увольняемых государственных служащих проводится посредством Интранет-портала государственных органов по адресу: ipgo.kz (раздел "Анкетирование/Социальный опрос").</w:t>
      </w:r>
    </w:p>
    <w:bookmarkEnd w:id="6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764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 операционной оценки деятельности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по направлению "Управление персоналом" блока "Организационное развитие государственного органа"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4622"/>
        <w:gridCol w:w="4610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потенциал государственного органа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сменяемость персонала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кадрового состава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Выходное интервью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Гендерный состав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состав персонала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труда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Нормированность труда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условиями труда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Управленческие практики в государственном органе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кадровое планирование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Меритократия и организационная культура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конкурсных процедур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принципов меритократии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Карьерный рост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поощрения в государственном органе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взаимоотношения в коллективе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766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операционной оценки деятельности государственного органа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"Применение информационных технологий" блока "Организационное развитие государственного органа"</w:t>
      </w:r>
    </w:p>
    <w:bookmarkEnd w:id="661"/>
    <w:bookmarkStart w:name="z76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ЦГО/МИО)</w:t>
      </w:r>
    </w:p>
    <w:bookmarkEnd w:id="6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(отчетный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8492"/>
        <w:gridCol w:w="1145"/>
      </w:tblGrid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сведений по наполнению архитектурного портала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ЦГО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 "умных" городов и достижение ключевых показателей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сведений, содержащихся в информационных системах и базах данных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органов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информационных системах государственных органов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неиспользуемых информационных систем и баз данных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направлению "применение информационных технологий":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Выводы и рекомендации:__________________________________________________________________________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органа/соответствующего отдела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уполномоченного на оценку органа/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 (подпись) (расшифровка подписи)"____" ______________ 20 ___ года</w:t>
      </w:r>
    </w:p>
    <w:bookmarkEnd w:id="6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2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Полнота данных, внесенных на Архитектурный портал</w:t>
      </w:r>
    </w:p>
    <w:bookmarkEnd w:id="6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9681"/>
        <w:gridCol w:w="1611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"Основная информация"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объекта информатизации согласно информации, представленной в утвержденной тех документации.</w:t>
            </w:r>
          </w:p>
          <w:bookmarkEnd w:id="66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объекта информатизации согласно информации, представленной в утвержденной тех документации.</w:t>
            </w:r>
          </w:p>
          <w:bookmarkEnd w:id="66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в сети.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программного продукта.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ИКТ-проекты.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+ ТЭО.</w:t>
            </w:r>
          </w:p>
          <w:bookmarkEnd w:id="66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  <w:bookmarkEnd w:id="66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Исх. Интеграции. (входящие/исходящие интеграции), программные продукты куда/откуда принимаются/передаются данные; проксирующая информационная система (прямая/непрямая интеграция), статус интеграции – текущая/планируемая.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Вх. Интеграции. (входящие/исходящие интеграции), программные продукты куда/откуда принимаются/передаются данные; проксирующая информационная система (прямая/непрямая интеграция), статус интеграции – текущая/планируемая.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Имущественные авторские права.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(/спонсор)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Сопровождающая организация</w:t>
            </w:r>
          </w:p>
          <w:bookmarkEnd w:id="66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жизненного цикла (опытная или промышленная эксплуатация, аттестация/испытание) с прикреплением подтверждающих документов, в соответствии с действующим законодательством (Акт ввода в опытную эксплуатацию; Акт соответствия требованиям информационной безопасности (при наличии); Акт ввода в промышленную эксплуатацию (при наличии)).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компоненты и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подсистем, модулей и компонентов, их назначение, а также тип и функциональные возможности.</w:t>
            </w:r>
          </w:p>
          <w:bookmarkEnd w:id="67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используемых технологий.</w:t>
            </w:r>
          </w:p>
          <w:bookmarkEnd w:id="67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 пользователей.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контуры (внутренний/внешний)</w:t>
            </w:r>
          </w:p>
          <w:bookmarkEnd w:id="672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обязательных документов по информационным системам: Техническое задание; Политика информационной безопасности; Программа и методика испытаний; Руководство пользователя; Руководство администратора; Описание программы.</w:t>
            </w:r>
          </w:p>
          <w:bookmarkEnd w:id="673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Хранимые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поля обязательны.</w:t>
            </w:r>
          </w:p>
          <w:bookmarkEnd w:id="674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Инсталляции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инсталляций и оборудования.</w:t>
            </w:r>
          </w:p>
          <w:bookmarkEnd w:id="67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поля обязательны.</w:t>
            </w:r>
          </w:p>
          <w:bookmarkEnd w:id="67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и договора на затраты объекта информатизации.</w:t>
            </w:r>
          </w:p>
          <w:bookmarkEnd w:id="67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</w:tbl>
    <w:bookmarkStart w:name="z7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срок проведения опытной эксплуатации не превышает один год. В связи с чем, в случае, если информационная система находится в опытной эксплуатации больше одного года, то информационной системе балл за данный параметр коэффициента полноты данных, внесенных на архитектурный портал (li), не начисляется (то есть равен 0). </w:t>
      </w:r>
    </w:p>
    <w:bookmarkEnd w:id="678"/>
    <w:bookmarkStart w:name="z7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5)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ввод в промышленную эксплуатацию объекта информатизации "электронного правительства" производится в соответствии с требованиями технической документации при условии положительного завершения опытной эксплуатации объекта информатизации "электронного правительства", а также наличия акта с положительным результатом испытаний на соответствие требованиям информационной безопасности. В связи с чем, в случае, если информационная система введена в промышленную эксплуатацию, то наличие акта соответствия требованиям информационной безопасности на Архитектурном портале является обязательным.</w:t>
      </w:r>
    </w:p>
    <w:bookmarkEnd w:id="679"/>
    <w:bookmarkStart w:name="z7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данный параметр коэффициента полноты данных, внесенных на архитектурный портал (li), начисляется в случае, если на архитектурном портале размещен один (в случае, если информационная система находится на этапе опытной эксплуатации либо на этапе аттестации/испытаний, то на Архитектурном портале размещен только акт ввода в опытную эксплуатацию) либо все документы.</w:t>
      </w:r>
    </w:p>
    <w:bookmarkEnd w:id="680"/>
    <w:bookmarkStart w:name="z7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данный параметр коэффициента полноты данных, внесенных на архитектурный портал (li), начисляется только в случае, если размещены все документы на архитектурном портале.</w:t>
      </w:r>
    </w:p>
    <w:bookmarkEnd w:id="6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</w:tbl>
    <w:bookmarkStart w:name="z796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Критерии и показатели операционной оценки деятельности государственного органа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"Применение информационных технологий" блока "Организационное развитие государственного органа"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6387"/>
        <w:gridCol w:w="3910"/>
      </w:tblGrid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сведений по наполнению архитектурного портала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ЦГО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 "умных" городов и достижение ключевых показателей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сведений, содержащихся в информационных системах и базах данных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государственных органов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информационных системах государственных органов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(бонусные)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неиспользуемых информационных систем и баз данных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9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операционной оценки деятельности государственного органа по блоку</w:t>
      </w:r>
      <w:r>
        <w:br/>
      </w:r>
      <w:r>
        <w:rPr>
          <w:rFonts w:ascii="Times New Roman"/>
          <w:b/>
          <w:i w:val="false"/>
          <w:color w:val="000000"/>
        </w:rPr>
        <w:t>"Организационное развитие государственного органа"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ЦГО/МИО)</w:t>
      </w:r>
    </w:p>
    <w:bookmarkEnd w:id="6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оценки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ЦГО/МИО по направлениям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По направлению "управление персоналом".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 направлению "применение информационных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Выводы и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_____ __________________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уполномоченного на оценку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 ___ года</w:t>
      </w:r>
    </w:p>
    <w:bookmarkEnd w:id="6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5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оценки по направлению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 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государственный орган)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83"/>
        <w:gridCol w:w="1793"/>
        <w:gridCol w:w="3656"/>
        <w:gridCol w:w="3266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органа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критерию 1: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критерию 2: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Общий балл с учетом итогов обжалования составил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комиссии, должность ______ 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государственного органа, должность ______ _________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(подпись) (фамилия, имя, отчество (при его наличии)</w:t>
      </w:r>
    </w:p>
    <w:bookmarkEnd w:id="6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