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417f4" w14:textId="7f417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4 марта 2021 года № 186. Зарегистрирован в Министерстве юстиции Республики Казахстан 5 марта 2021 года № 22303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Северо-Казахстанской области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2021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объем – не более 3 186 018 000 (три миллиарда сто восемьдесят шесть миллионов восемнадцать тысяч)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целевое назначение – финансирование строительства жилья в рамках реализации государственных программ.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государственного заимствования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финансов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