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fe5e" w14:textId="c3ff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некоторых структурных элементов приказа Первого заместителя Премьер-Министра Республики Казахстан – Министра финансов Республики Казахстан от 31 октября 2019 года № 1201 "Об утверждении Правил осуществления закупок товаров, работ, услуг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марта 2021 года № 196. Зарегистрирован в Министерстве юстиции Республики Казахстан 12 марта 2021 года № 22327. Утратил силу приказом Министра финансов Республики Казахстан от 11 ноября 2021 года № 1166.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11.112021 </w:t>
      </w:r>
      <w:r>
        <w:rPr>
          <w:rFonts w:ascii="Times New Roman"/>
          <w:b w:val="false"/>
          <w:i w:val="false"/>
          <w:color w:val="ff0000"/>
          <w:sz w:val="28"/>
        </w:rPr>
        <w:t>№ 1166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января 2022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36,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70,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113,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149 Правил осуществления закупок товаров, работ, услуг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31 октября 2019 года № 1201 "Об утверждении Правил осуществления закупок товаров, работ, услуг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компании" (зарегистрирован в Реестре государственной регистрации нормативных правовых актов Республики Казахстан под № 19538, опубликован 6 ноября 2019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