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b38e" w14:textId="ed7b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 Министра юстиции Республики Казахстан от 23 июля 2018 года № 1140  «Об утверждении Правил применения поощрений государственных служащих Министерства юстиции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марта 2021 года № 174. Зарегистрирован в Министерстве юстиции Республики Казахстан 15 марта 2021 года № 22335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18 марта 2002 года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23 июля 2018 года № 1140 «Об утверждении Правил применения поощрений государственных служащих Министерства юстиции Республики Казахстан» (зарегистрирован в Реестре государственной нормативных правовых актов за № 17246, опубликован в Эталонном контрольном банке нормативных правовых актов Республики Казахстан в электронном виде 10 августа 2018 года), внести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«3. Контроль за исполнением настоящего приказа возложить на руководителя аппарата Министерства юстиции Республики Казахстан»;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государственных служащих Министерства юстиции Республики Казахстан,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«5. Выплата единовременных денежных вознаграждений осуществляется приказом руководителя аппарата или руководителей территориальных органов за счет экономии средств республиканского бюджета, предусмотренных на содержание Министерства и территориальных органов по плану финансирования.»;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«8. Решение о поощрении грамотой Министерства, благодарностью Министра юстиции и ценным подарком принимается по представлению руководителей структурных подразделений, подведомственных организаций и территориальных органов Министерства и оформляется приказом Министра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о поощрении государственных служащих грамотой Министерства, благодарностью Министра юстиции и ценным подарком с описанием конкретных заслуг государственных служащих направляются в службу управления персонала Министерства за подписью руководителей его структурных подразделений, подведомственных организаций Министерства по согласованию с курирующим заместителем министра/вице-министром/руководителем аппарата или за подписью руководителей территориальных органов.»;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«9. Решение о поощрении грамотой территориальных органов или благодарностью руководителя территориальных органов принимается по представлению руководителей структурных подразделений территориальных органов и оформляется приказом руководителя территориальных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о поощрении государственных служащих территориальных органов грамотой и благодарностью направляются за подписью руководителей структурных подразделений территориальных органов в службу управления персоналом (кадровую службу) с описанием конкретных их заслуг.»;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«10. Если поощрение грамотой и благодарностью приурочено к праздничным и юбилейным датам, то представление о поощрении направляется в службу управления персоналом (кадровую службу) Министерства или его территориальных органов не позднее 20 календарных дней до соответствующей даты.»;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«12. Учет поощрения государственных служащих грамотой и благодарностью Министра юстиции или руководителя территориальных органов осуществляется службой управления персоналом (кадровой службой) Министерства и его территориальных органов с занесением данных о поощрении в трудовую книжку и личное дело государственного служащего.».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Департаменту кадровой службы Министерства юстиции Республики Казахстан в установленном законодательством порядке обеспечить: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приказа на интернет-ресурсе Министерства юстиции Республики Казахстан после его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Настоящий приказ вводится в действие со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 xml:space="preserve">      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 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 xml:space="preserve">                                               М. Бекетаев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