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c0da" w14:textId="30fc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марта 2021 года № 148. Зарегистрирован в Министерстве юстиции Республики Казахстан 19 марта 2021 года № 22363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Внести в некоторые приказы Министра внутренних дел Республики Казахстан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мая 2020 года № 403 «Об утверждении Инструкции по организации учета и списания военного имущества Национальной гвардии Республики Казахстан, Комитета по чрезвычайным ситуациям и военно-следственных органов Министерства внутренних дел Республики Казахстан, в оперативном управлении которых находится военное имущество» (зарегистрирован в Реестре государственной регистрации нормативных правовых актов за № 20684, опубликован 26 мая 2020 года в Эталонном контрольном банке нормативных правовых актов Республики Казахстан):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заголовок указанного приказа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Инструкции по организации учета и списания военного имущества Национальной гвардии Республики Казахстан, военно-следственных органов Министерства внутренних дел Республики Казахстан, в оперативном управлении которых находится военное имущество»;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учета и списания военного имущества Национальной гвардии Республики Казахстан и военно-следственных органов Министерства внутренних дел Республики Казахстан, в оперативном управлении которых находится военное имущество.»;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«3. Контроль за исполнением настоящего приказа возложить Главнокомандующего Национальной гвардией Республики Казахстан генерал-лейтенанта Жаксылыкова Р.Ф.»;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учета и списания военного имущества Национальной гвардии Республики Казахстан, Комитета по чрезвычайным ситуациям и военно-следственных органов Министерства внутренних дел Республики Казахстан, в оперативном управлении которых находится военное имущество, утвержденной указанным приказом: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заголовок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«Инструкция по организации учета и списания военного имущества Национальной гвардии Республики Казахстан и военно-следственных органов Министерства внутренних дел Республики Казахстан, в оперативном управлении которых находится военное имущество»;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«1. Настоящая Инструкция по организации учета и списания военного имущества Национальной гвардии Республики Казахстан и военно-следственных органов Министерства внутренних дел Республики Казахстан, в оперативном управлении которых находится военное имущество (далее - Инструкция) детализирует порядок организации учета и списания военного имущества Национальной гвардии Республики Казахстан и военно-следственных органов Министерства внутренних дел Республики Казахстан, в оперативном управлении которых находится военное имущество.»;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«4. Списание с учета военного имущества, относящегося к категории основных средств, нематериальных активов в подразделениях Национальной гвардии Республики Казахстан и военно-следственных органов Министерства внутренних дел Республики Казахстан (далее - государственные учреждения) пришедшего в непригодное (предельное) состояние или утраченного оружия, военной и автомобильной техники и иного военного имущества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2005 года № 787 «Об утверждении Правил учета и списания военного имущества.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Передача, реализация, ликвидация посредством уничтожения, утилизация, захоронения и переработка неиспользуемого имущества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2019 года № 832 «Об утверждении Правил передачи, реализации, ликвидации посредством уничтожения, утилизации, захоронения и переработки неиспользуемого имущества, а также предоставления в имущественный наем (аренду) неиспользуемых оборонных объектов».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Списание с учета военного имущества, относящегося к категории запасов,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августа 2010 года № 393 «Об утверждении Правил ведения бухгалтерского учета в государственных учреждениях» (зарегистрирован в Реестре государственной регистрации нормативных правовых актов под № 6443) и настоящей Инструкцией.»;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«5. Списание военного имущества, относящегося к категории основных средств, числящегося на балансах в подведомственных государственных учреждениях Главного командования Национальной гвардии Республики Казахстан производится данными государственными учреждениями по согласованию с вышестоящей организацией.»;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«10. Для списания овчинно-шубных изделий, валенок, унт меховых, технологического прачечного оборудования, полевых технических средств служб тыла (в том числе средства заправки, хранения, перекачки, контроля качества, очистки, механизации и вспомогательные, за исключением базового шасси), машин швейных и сапожных всех видов, оверлоков, прессов сапожных, душевых и дезинфекционных установок и камер, оборудования пожарной техники, коммунальная техника (за исключением базового шасси), палаток всех видов и модификаций, приборов радиационной, химической и биологической разведки, дозиметрического контроля, комплекты коллективной защиты и специальной обработки, здания и сооружения приказами командиров (начальника) воинской части (высшего военного учебного заведения, подразделения) создаются комиссии. Списание данного имущества осуществляется по согласованию с Центральной комиссией Главного командования Национальной гвардии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Списание инвентарного имущества, средств инженерного вооружения, индивидуальной бронезащиты, активной обороны и обеспечения специальных операций, систем технических средств охраны и видеонаблюдения, специальной одежды, имущество воинских частей и подразделений специального назначения, столово-кухонной посуды, инвентаря и оборудования для портновских и сапожных мастерских (кроме машин швейных, оверлока и пресса сапожного), для комнат бытового обслуживания, столовых, складов, овощехранилищ, весоизмерительных приборов осуществляется комиссиями воинских частей по согласованию с вышестоящей организацией.»;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«21. Выдача инспекторских свидетельств на списание военного имущества предоставляется руководителям государственных учреждений по согласованию с Главным командованием Национальной гвардии Республики Казахстан.»;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августа 2017 года № 562 «Об утверждении Правил предоставления военнослужащим и членам их семей права на проезд за счет государства на воздушном транспорте» (зарегистрирован в Реестре государственной регистрации нормативных правовых актов за № 15699, опубликован 22 сентября 2017 года в Эталонном контрольном банке нормативных правовых актов Республики Казахстан):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военнослужащим и членам их семей права на проезд за счет государства на воздушном транспорте,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«7. Проезд на воздушном транспорте военнослужащим и членам их семей осуществляется по согласованию мотивированного рапорта следующих должностных лиц (далее-должностные лица):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Министра внутренних дел Республики Казахстан или лица его замещающего-военнослужащим военно-следственных подразделений Министерства внутренних дел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Главнокомандующего Национальной гвардией Республики Казахстан либо лица, его замещающего-военнослужащим Национальной гвардии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Проезд (перевозка) военнослужащих и членов их семей на воздушном транспорте за счет государства осуществляется на основании приказа должностного лица и (или) лица им уполномоченного при согласовании мотивированного рапорта.»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Министр внутренних дел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Е. Тургумбаев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«____» _____________ 2021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«____» _____________ 2021 года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16 марта 2021 года № 148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Инструкции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уччта и списания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гвардии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военно-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следственных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оперативном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которых находится военное имущество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УТВЕРЖДAЮ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воинское (специальное)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звание, роспись,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«__» ___________20___г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        Aкт выполненных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Комиссия в составе: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(воинское звание, фамилия председателя и членов комиссии)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        (номер и дата приказа)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 ознакомлении с документами и осмотре объекта (ов) установлено,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(описание проведенных работ)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Работы проведены с использованием нижеперечисленных расходных и комплектующих материалов: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2467"/>
        <w:gridCol w:w="2032"/>
        <w:gridCol w:w="2177"/>
        <w:gridCol w:w="1887"/>
        <w:gridCol w:w="2032"/>
        <w:gridCol w:w="2179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единицу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Работу выполнил: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(воинское (специальное) звание роспись, 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        проводившего работы)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Работу принял: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(воинское (специальное) звание роспись, 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        принявшего работы)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Заключение комиссии: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(воинское (специальное) звание , роспись Ф.И.О.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(воинское (специальное) звание, роспись Ф.И.О.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 «__» _____________ 20__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в графе 2 записывается марка и модель комплектующих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 в графе 7 записывается краткая информация о выполненных работах.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