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e696" w14:textId="de0e6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отходов, не подлежащих энергетической утилизации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18 марта 2021 года № 70. Зарегистрирован в Министерстве юстиции Республики Казахстан 19 марта 2021 года № 22366. Утратил силу приказом Министра экологии, геологии и природных ресурсов Республики Казахстан от 30 июля 2021 года № 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экологии, геологии и природных ресурсов РК от 30.07.2021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28-15)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отходов, не подлежащих энергетической утилизации.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Департаменту государственной политики управления отходами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размещение настоящего приказа на интернет-ресурсе Министерства экологии, геологии и природных ресурсов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экологии, геологии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 № 70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отходов, не подлежащих энергетической утилизации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4"/>
        <w:gridCol w:w="8756"/>
      </w:tblGrid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отходов, не подлежащих энергетической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Жидкие отходы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отходы, которые являются взрывчатыми, коррозийными, окисляемыми, высокоогнеопасными или огнеопасными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от медицинских или ветеринарных учреждений, которые являются инфицированными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Отходы, содержащие стойкие органические загрязнители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Пестициды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Ртутьсодержащие лампы и приборы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 и электрическое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 цветных и черных металлов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Батареи литиевые, свинцово-кислотные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строительных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