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a199e" w14:textId="66a19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2 декабря 2016 года № 630 «Об утверждении Правил составления и представления бюджетной отчетности государственными учреждениями, администраторами бюджетных программ, уполномоченными органами по исполнению бюджета и аппаратами акимов городов районного значения, сел, поселков, сельских округов»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18 марта 2021 года № 233. Зарегистрирован в Министерстве юстиции Республики Казахстан 25 марта 2021 года № 22385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 декабря 2016 года № 630 «Об утверждении Правил составления и представления бюджетной отчетности государственными учреждениями, администраторами бюджетных программ, уполномоченными органами по исполнению бюджета и аппаратами акимов городов районного значения, сел, поселков, сельских округов» (зарегистрирован в Реестре государственной регистрации нормативных правовых актов под № 14613, опубликован 17 января 2017 года в Эталонном контрольном банке нормативных правовых актов Республики Казахстан)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представления бюджетной отчетности государственными учреждениями, администраторами бюджетных программ, уполномоченными органами по исполнению бюджета и аппаратами акимов городов районного значения, сел, поселков, сельских округов,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88-1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«Отчет об исполнении бюджетных программ развития, направленных на реализацию инвестиционных проектов, подписывается руководителем аппарата центрального исполнительного органа (должностное лицо, на которого в установленном порядке возложены полномочия руководителя аппарата центрального исполнительного органа) или руководителем государственного учреждения, с расшифровкой подписи (фамилия и инициалы).».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размещение настоящего приказа на интернет-ресурсе Министерства финансов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 Контроль за исполнением настоящего приказа возложить на курирующего вице-министра финансов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4. Настоящий приказ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|Республики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Е. Жамаубаев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«СОГЛAСОВAН»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Aгентства по стратегическому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