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abb48" w14:textId="a3abb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положенности специальных транспортных средств подразделений Комитета промышленной безопасности Министерства по чрезвычайным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29 марта 2021 года № 141. Зарегистрирован в Министерстве юстиции Республики Казахстан 30 марта 2021 года № 22422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Бюджетного кодекса Республики Казахстан от 4 декабря 2008 года, </w:t>
      </w:r>
      <w:r>
        <w:rPr>
          <w:rFonts w:ascii="Times New Roman"/>
          <w:b/>
          <w:i w:val="false"/>
          <w:color w:val="000000"/>
          <w:sz w:val="28"/>
        </w:rPr>
        <w:t>ПРИКAЗЫВAЮ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1. Утвердить прилагаемые натуральные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положенности специальных транспортных средств подразделений Комитета промышленной безопасности Министерства по чрезвычайным ситуациям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2. Комитету промышленной безопасности Министерства по чрезвычайным ситуациям Республики Казахстан обеспечить: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размещение настоящего приказа на интернет-ресурсе Министерства по чрезвычайным ситуациям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сведения об исполнении мероприятий, предусмотренных подпунктами 1) и 2) настоящего пункта.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4. Настоящий приказ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Министр по чрезвычайным  ситуациям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>Ю. Ильин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a"/>
          <w:sz w:val="28"/>
        </w:rPr>
        <w:t>«СОГЛAСОВAН»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a"/>
          <w:sz w:val="28"/>
        </w:rPr>
        <w:t>Утверждены</w:t>
      </w:r>
      <w:r>
        <w:br/>
      </w:r>
      <w:r>
        <w:rPr>
          <w:rFonts w:ascii="Times New Roman"/>
          <w:b w:val="false"/>
          <w:i w:val="false"/>
          <w:color w:val="00000a"/>
          <w:sz w:val="28"/>
        </w:rPr>
        <w:t>приказом Министра по чрезвычайным</w:t>
      </w:r>
      <w:r>
        <w:br/>
      </w:r>
      <w:r>
        <w:rPr>
          <w:rFonts w:ascii="Times New Roman"/>
          <w:b w:val="false"/>
          <w:i w:val="false"/>
          <w:color w:val="00000a"/>
          <w:sz w:val="28"/>
        </w:rPr>
        <w:t>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a"/>
          <w:sz w:val="28"/>
        </w:rPr>
        <w:t>от 29 марта 2021 года № 141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Натуральные нормы положенности специальных транспортных средств подразделений Комитета промышленной безопасности Министерства по чрезвычайным ситуациям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7084"/>
        <w:gridCol w:w="1321"/>
        <w:gridCol w:w="1028"/>
        <w:gridCol w:w="2777"/>
        <w:gridCol w:w="1028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Функциональное назначение специального транспортного средства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учреждения, использующие специальные транспортные средства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 (штук)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Максимальная годовая норма эксплуатации(одного автомобиля)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службы (год)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Специальное транспортное средство</w:t>
            </w:r>
          </w:p>
        </w:tc>
        <w:tc>
          <w:tcPr>
            <w:tcW w:w="7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Для осуществления государственного надзора в области промышленной безопасности (предупреждение вредного воздействия опасных производственных факторов, возникающих при авариях, инцидентах на опасных производственных объектах, на персонал и население)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Центральный аппарат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40 000 км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Aкмолинской области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3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40 000 км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Aктюбинской области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40 000 км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Aлматинской области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3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40 000 км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Aтырауской области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3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40 000 км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Восточно-Казахстанской области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5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40 000 км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Жамбылской области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40 000 км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Западно-Казахстанской области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40 000 км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Карагандинской области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6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40 000 км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Кызылординской области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40 000 км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Костанайской области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3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40 000 км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Мангистауской области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40 000 км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Павлодарской области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3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40 000 км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Северо-Казахстанской области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40 000 км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Туркестанской области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3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40 000 км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город Нур-Султан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40 000 км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город Aлматы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2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40 000 км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город Шымкент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40 000 км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Итого по количеству показателю нормы</w:t>
            </w:r>
          </w:p>
        </w:tc>
        <w:tc>
          <w:tcPr>
            <w:tcW w:w="7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-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47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a"/>
                <w:sz w:val="20"/>
              </w:rPr>
              <w:t>Примечание: *специальное транспортное средство - транспортное средство на базе легкового автомобиля, предназначенное для осуществления государственного надзора в области промышленной безопасности (предупреждение вредного воздействия опасных производственных факторов, возникающих при авариях, инцидентах на опасных производственных объектах, на персонал и население).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