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304a" w14:textId="d023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страхования в целях обеспечения исполнения обязательств по ликвидации последствий операций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марта 2021 года № 148. Зарегистрирован в Министерстве юстиции Республики Казахстан 1 апреля 2021 года № 22454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страхования в целях обеспечения исполнения обязательств по ликвидации последствий операций по недропользованию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 финансового рынка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148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страхования в целях обеспечения исполнения обязательств по ликвидации последствий операций по недропользованию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5"/>
        <w:gridCol w:w="7845"/>
      </w:tblGrid>
      <w:tr>
        <w:trPr>
          <w:trHeight w:val="30" w:hRule="atLeast"/>
        </w:trPr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______________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____ № ____ "____"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года</w:t>
            </w:r>
          </w:p>
          <w:bookmarkEnd w:id="9"/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страховой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 и отчество (при его наличии) (далее –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(устава, положения или 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на право осуществления страховой (перестраховочной) деятельности по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"общее  страхование" № _______________ от "___" __________ 20 ___ года, выданной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по регулированию, контролю и 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финансовых организаций, и Правил страхования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именуемое в дальнейшем "Страховщик" и 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(имя, фамилия и отчество (при его наличии) физического лица полностью, индивидуальный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или полное наименование юридического лица, бизнес-идентификационный 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_________________________________________________________________________,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имя, фамилия и отчество 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______________________________________________________,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(устава, лицензии или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именуемое в дальнейшем "Страхователь", с другой стороны, совместно именуемые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"Стороны", на  основании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1 июля 1999 года (далее –  Гражданский кодекс),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декабря 2017 года "О недрах и  недропользовании"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18 декабря 2000 года "О страховой  деятельности" заключили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страхования в целях обеспечения исполнения обязанности  по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последствий операций по недропользованию (далее – Договор) о нижеследующем.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понятия, используемые в Договоре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Выгодоприобретатель – лицо, которое в соответствии с настоящим Договором является получателем страховой выплаты;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лицензия на недропользование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(______________________________________________________________________________);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вид, дату выдачи и номер лицензии на недропользование при ее наличии или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при заключении настоящего Договора до ее выдачи);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Страховщик – юридическое лицо, зарегистрированное в качестве страховой организации и имеющее лицензию на право осуществления страховой деятельности, выданную уполномоченном органом по регулированию, контролю и надзору финансового рынка и финансовых организаций, обязанное при наступлении страхового случая произвести страховую выплату лицу, в пользу которого заключен настоящий Договор (Выгодоприобретателю), в пределах определенной настоящим Договором страховой суммы;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Страхователь – лицо, заключившее настоящий Договор со Страховщиком (лицо, получившее уведомление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Кодекса, недропользователь);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страховой случай – неисполнение в порядке и в срок, предусмотренных законодательством Республики Казахстан о недрах и недропользовании, обязательства по ликвидации последствий операций по недропользованию на участке недр, с наступлением которого договор предусматривает осуществление страховой выплаты;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 страхования – имущественный интерес Страхователя, связанный с исполнением его обязательств по ликвидации последствий операций по недропользованию в порядке и сроки, установленные Кодексом;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право недропользования – право пользования участком недр, предоставляемое или предоставленное Страхователю для осуществления соответствующих операций по недропользованию по лицензии на недропользование;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страховая сумма – сумма денег, на которую застрахован объект страхования, и которая представляет собой предельный объем ответственности Страховщика при наступлении страхового случая;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страховая премия – сумма денег, которую Страхователь обязан уплатить Страховщику за принятие последним обязательств произвести страховую выплату Выгодоприобретателю в размере, определенном настоящим Договором;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страховая выплата – сумма денег, выплачиваемая Страховщиком Выгодоприобретателю в пределах страховой суммы при наступлении страхового случая;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участок недр – участок недр, предоставляемый Страхователю или находящийся в его пользовании для осуществления соответствующих операций по недропользованию на территории: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зависимости от вида выдаваемой или выданной лицензии на недропользование указать географические  координаты угловых точек для участка добычи твердых полезных ископаемых, добычи общераспространенных  полезных ископаемых, использования пространства недр или старательства; либо блоки для участка разведки  твердых полезных ископаемых).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Страхователь обязуется уплатить страховую премию, а Страховщик обязуется осуществить страховую выплату Выгодоприобретателю в объеме и на условиях, предусмотренных настоящим Договором, при наступлении страхового случая.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Выгодоприобретатель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Выгодоприобретателем по настоящему Договору является Республика Казахстан, от имени которой выступает государственный орган, предоставляющий соответствующее право недропользования, в связи с последствиями осуществления операций по недропользованию по которому заключен настоящий Договор, либо иной государственный орган и государственная организация, которые могут быть уполномочены в соответствии с законодательством Республики Казахстан получить страховую выплату.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Размер страховой суммы и страховой премии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Страховая сумма по настоящему Договору рассчитывается в соответствии с законодательством Республики Казахстан о недрах и недропользовании исходя из вида операции по недропользованию и основанию возникновения права недропользования, обладателем которой является Страхователь.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Страховая сумма в настоящем Договоре установлена в размере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 (_______________________________________) тенге.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Страховая премия по настоящему Договору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 (_______________________________________) тенге.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(прописью)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Страховая премия подлежит уплате Страховщику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лицензии на добычу твердых полезных ископаемых, лицензии на добычу общераспространҰнных  полезных ископаемых, лицензии на использование пространства недр в целях размещения и (или) эксплуатации  объектов размещения техногенных минеральных образований горнодобывающего и (или) горно- обогатительного производств или лицензии на старательство указать определенный срок и "единовременным  платежом в полном объеме"; для лицензии на разведку твердых полезных ископаемых с двумя и более блоками  указать порядок и сроки уплаты страховой премии, согласованные сторонами, с учетом возможного изменения  количества блоков по лицензии в течение периода ее действия).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Сторон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Страхователь вправе: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от Страховщика разъяснения Правил страхования, условий страхования, своих прав и обязанностей по настоящему Договору;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дубликат Договора страхования в случае его утери;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 расторгнуть Договор на основаниях предусмотренных Договором;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совершать иные действия, не противоречащие действующему законодательству Республики Казахстан, а также настоящему Договору.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Страхователь обязан: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настоящего Договора представить Страховщику необходимые сведения и документы, подтверждающие представленные сведения;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настоящего Договора сообщить Страховщику обо всех известных ему обстоятельствах, имеющих существенное значение для оценки страхового риска;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уплатить страховую премию в размере, порядке и сроки, установленные настоящим Договором;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заключении и в период действия настоящего Договора сообщить Страховщику обо всех действующих или заключаемых договорах страхования для обеспечения исполнения обязательств по ликвидации последствий операций по недропользованию в пользу Выгодоприобретателя;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Страховщика о состоянии страхового риска;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расследование обстоятельств наступления страхового случая;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меры для выяснения причин, хода и последствий страхового случая, а также меры по уменьшению убытков от страхового случая;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сообщить имеющуюся информацию по страховому случаю и оказывать необходимую помощь Страховщику в расследовании обстоятельств наступления страхового случая;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обеспечить переход к Страховщику права требования к иному лицу, ответственному за наступление страхового случая;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предоставить Страховщику по его требованию полномочия Страхователя при урегулировании споров в досудебном или судебном порядке с третьими лицами;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незамедлительно, не позднее 3 (трех) рабочих дней уведомить Страховщика о наступлении страхового случая или о событии, последствия которого могут привести к возникновению страхового случая любым доступным способом (устно, письменно). Сообщение в устной форме должно быть в последующем в течение двадцати четырех часов подтверждено письменно. Такое уведомление должно содержать в наиболее полном объеме следующую информацию: характер и причины действий, повлекших наступление страхового случая, имена, контактные данные и адрес всех лиц, вовлеченных в это событие. Если Страхователь по уважительным причинам не имел возможности выполнить указанные действия, он должен подтвердить это документально;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возместить Страховщику осуществленную им страховую выплату в полном объеме в срок не позднее 30 (тридцати) рабочих дней со дня ее осуществления в случае, если страховой случай наступил вследствие случаев, указанных в пункте 7.1 настоящего Договора. При несвоевременном возмещении Страховщику суммы страховой выплаты и расходов, связанных с осуществлением страховой выплаты, Страхователь обязан выплатить Страховщику неустойку в размере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______________(___________________________________________________)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(прописью)процента от суммы, подлежащей возмещению, за каждый день просрочки.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Страховщик вправе: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предоставленные Страхователем сведения и документы, а также выполнение Страхователем требований и условий настоящего Договора;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от Страхователя сведения об обстоятельствах, имеющих существенное значение для определения вероятности наступления страхового случая, и размера возможного ущерба (страхового риска) и оценку страхового риска;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получить страховую премию в размере, порядке и сроки, установленные настоящим Договором;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получить уведомление о наступлении страхового случая и его документальное подтверждение;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осуществления страховой выплаты предъявить регрессное требование к Страхователю в случаях, указанных в пункте 7.1 настоящего Договора, либо иному лицу, ответственному за наступление страхового случая;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осуществления страховой выплаты запрашивать у соответствующих государственных органов и организаций, исходя из их компетенции, документы, подтверждающие факт наступления страхового случая, причиненного Выгодоприобретателю;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выступать от имени Страхователя в судебных органах при урегулировании споров в досудебном или судебном порядке с третьими лицами при получении полномочий от Страхователя;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изменения условий настоящего Договора или уплаты дополнительной страховой премии соразмерно увеличению риска;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осуществления страховой выплаты оспорить размер требований, предъявляемых к Страхователю в порядке, установленном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Страховщик обязан: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Страхователя с Правилами страхования по его требованию представить (направить) копию правил;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принять заявление Страхователя о наступлении страхового случая;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неисполнения Страхователем обязанности по ликвидации последствий проведения операций по недропользованию, исполнить требование Выгодоприобретателя об уплате причитающейся суммы путем осуществления страховой выплаты в течение 1 (одного) месяца со дня получения такого требования независимо от обращения и предоставления либо не предоставления документов, подтверждающих наступление страхового случая со стороны Страхователя;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тайну страхования;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возместить Страхователю расходы, произведенные им для уменьшения убытков при страховом случае.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Выгодоприобретатель вправе: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получить страховую выплату в размере, порядке и сроки, установленные настоящим Договором;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неисполнения требования выплаты причитающейся суммы по ликвидации последствий проведения операций по недропользованию Страховщиком, повлекшее за собой увеличение стоимости ликвидации последствий проведения операций по недропользованию принимать меры по привлечению Страховщика к ответственности в соответствии с законами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Страхователь, Страховщик и Выгодоприобретатель имеют иные права и обязанности, предусмотренные законами Республики Казахстан и настоящим Договором.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Определение размера страховой выплаты и порядок ее осуществления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Факт наступления страхового случая устанавливается на основании требования об уплате причитающейся суммы по обязательству по ликвидации последствий проведения операций по недропользованию, направленного Выгодоприобретателем в письменной форме, с указанием платежных реквизитов Выгодоприобретателя.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Страховая выплата осуществляется в бюджет Республики Казахстан согласно реквизитам, отраженным Выгодоприобретателем в требовании об уплате причитающейся суммы в течение 1 (одного) месяца со дня получения Страховщиком такого требования.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Днем осуществления страховой выплаты считается дата уплаты причитающейся суммы по обязательству по ликвидации последствий проведения операций по недропользованию.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В течение 1 (одного) месяца со дня наступления страхового случая, Страхователь обязан представить Страховщику следующие документы: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наступлении страхового случая;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Договора;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государственных органов и организаций, подтверждающие наступления страхового случая;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расходы, понесенные Страхователем в целях предотвращения или уменьшения убытков;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лицензии на недропользование;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счета-фактуры (инвойса) (при наличии), подтверждающего исполнение части обязательства по ликвидации последствий проведения операций по недропользованию.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Страховщик, принявший документы, обязан составить в 2 (двух) экземплярах справку с указанием полного перечня документов и даты их принятия. Один экземпляр справки выдается Страхователю, второй экземпляр с отметкой Страхователя в ее получении остается у Страховщика.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В случае непредставления или неполного представления Страхователем либо его представителем документов, предусмотренных пунктом 6.4 настоящего Договора, Страховщик незамедлительно, но не позднее 2 (двух) рабочих дней, письменно уведомляет Страхователя о недостающих документах.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6.7. Страховая выплата осуществляется в пределах страховой суммы, установленной настоящим Договором.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6.8. Страховая выплата производится, если страховой случай произошел в течение срока действия настоящего Договора.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6.9. Размер страховой выплаты устанавливается на основании требования Выгодоприобретателя об уплате причитающейся суммы по обязательству по ликвидации последствий проведения операций по недропользованию.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6.10. В случае неисполнения Страхователем обязательства по ликвидации последствий проведения операций по недропользованию Выгодоприобретатель направляет Страховщику требование об уплате причитающейся суммы по обязательству по ликвидации последствий проведения операций по недропользованию в любое время в течение 2 (двух) лет после окончания сроков исполнения обязательства по ликвидации последствий проведения операций по недропользованию.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6.11. Требование Выгодоприобретателя об уплате страховой суммы подлежит безусловному и обязательному исполнению Страховщиком в течение 1 (одного) месяца со дня получения такого требования. Страховщик при ненадлежащем исполнении, неисполнении или нарушении сроков исполнения указанного требования несет ответственность, установленную законами Республики Казахстан.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Право обратного требования к лицу, ответственному за наступление страхового случая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Страховщик, осуществивший страховую выплату, имеет право обратного требования к Страхователю в пределах осуществленной страховой выплаты в следующих случаях: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гражданско-правовая ответственность Страхователя наступила вследствие его умышленных действий и (или) бездействий, направленных на возникновение страхового случая либо способствующих его наступлению;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Страхователем действий, признанных в порядке, установленном законодательными актами Республики Казахстан, умышленными уголовными либо административными правонарушениями, находящимися в причинной связи со страховым случаем;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умышленного непринятия Страхователем мер по уменьшению убытков при страховом случае;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сообщения Страхователем Страховщику заведомо ложных сведений об объекте страхования, страховом риске, страховом случае и его последствиях;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воспрепятствование Страхователем Страховщику в расследовании обстоятельств наступления страхового случая.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Выгодоприобретатель, после получения страховой выплаты,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Освобождение страховщика от осуществления страховой выплаты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Основанием для отказа страховщика в осуществлении страховой выплаты может быть получение Выгодоприобретателем соответствующего возмещения от лица, ответственного за наступление страхового случая.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Страховщик освобождается от осуществления страховой выплаты, если страховой случай наступил вследствие обстоятельств непреодолимой силы, предусмотренных пунктом 9.3 настоящего Договора.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При наличии оснований для отказа в страховой выплате Страховщик обязан в течение 2 (двух) рабочих дней со дня получения требования Выгодоприобретателя об уплате причитающейся суммы направить Выгодоприобретателю соответствующее решение об отказе в страховой выплате в письменной форме с мотивированным обоснованием причин отказа.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Ответственность сторон и обстоятельства непреодолимой силы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Стороны несут ответственность за неисполнение или ненадлежащее исполнение условий договора в соответствии с настоящим Договором и законодательными актами Республики Казахстан.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Стороны Договора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Обстоятельствами непреодолимой силы являются пожары, наводнения, землетрясения, стихийные бедствия, террористические акты и иные подобные обстоятельства, которые Стороны не могли предвидеть и которые непосредственно повлияли на исполнение настоящего Договора.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В течение 2 (двух)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9.5. Ненадлежащее уведомление лишает Сторону права ссылаться на любое вышеуказанное обстоятельство как основание, освобождающее от ответственности за неисполнение или ненадлежащее исполнение обязательств по настоящему Договору.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9.6. Действие обстоятельств непреодолимой силы должно подтверждаться документами соответствующих компетентных государственных органов и организаций Республики Казахстан.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Срок действия Договора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Настоящий Договор вступает в силу и становится обязательным для Сторон с момента уплаты Страхователем страховой премии и действует до "_____" ________20__года. (в соответствии с требованиями пункта 1-1 статьи 58 Кодекса указать дату после истечения  соответствующего периода исходя из вида лицензии на недропользование)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Действие настоящего Договора прекращается в случаях: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настоящего Договора;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страховой выплаты в полном объеме;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обязательства по ликвидации последствий операций по недропользованию на участке недр в соответствии с Кодексом.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Период действия страховой защиты совпадает со сроком действия Договора.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Местом действия настоящего Договора является территория Республики Казахстан.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Изменение условий Договора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условий Договора производится по взаимному согласию Страхователя и Страховщика с письменного согласия Выгодоприобретателя, на основании заявления одной из Сторон в течение 5 (пяти) рабочих дней с даты получения заявления другой Стороной с приложением согласия Выгодоприобретателя и оформляется дополнительным соглашением Сторон к настоящему Договору.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Прекращение и досрочное расторжение Договора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Настоящий Договор считается прекращенным в следующих случаях: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Договора;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досрочного прекращения настоящего Договора согласно статье 841 Гражданского кодекса;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осуществления Страховщиком страховых выплат в размере общей страховой суммы, установленной настоящим Договором, по страховому случаю, имевшему место в течение срока действия настоящего Договора;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соглашения Сторон при наличии письменного согласия Выгодоприобретателя о расторжении настоящего Договора. Сторона, инициирующая расторжение, обязана уведомить другую Сторону о своем намерении досрочно прекратить настоящий Договор не менее чем за 5 (пять) календарных дней до предполагаемой даты расторжения с приложением письменного согласия Выгодоприобретателя. При этом дата расторжения настоящего Договора не может быть ранее даты письменного согласия Выгодоприобретателя.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В случаях, если досрочное прекращение настоящего Договора, вызвано неисполнением его условий по вине Страховщика, либо невозможности исполнения настоящего Договора Страховщиком, последний обязан возвратить Страхователю уплаченную им страховую премию полностью.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12.3. При досрочном прекращении настоящего Договора по основанию, указанному в подпункте 2) пункта 12.1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12.4. В случаях, когда досрочное прекращение настоящего Договора вызвано невыполнением его условий Страхователем, уплаченная страховая премия возврату не подлежит.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12.5. При досрочном прекращении настоящего Договора по основанию, указанному в подпункте 4) пункта 12.1 настоящего Договора, Страховщик возвращает Страхователю часть страховой премии пропорционально не истекшему периоду страхования за минусом административных расходов в размере ____(____________) процента от суммы премии, подлежащей возврату.  (прописью)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12.6.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случаям, признанным в последующем страховыми случаями, которые произошли в период действия настоящего Договора. Страховая выплата осуществляется Страховщиком, заключившим настоящий Договор, в период действия которого произошел страховой случай.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Порядок разрешения споров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Все споры, возникающие между Сторонами по настоящему Договору, разрешаются путем проведения переговоров.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13.2. Разногласия, по которым Стороны не достигли соглашения, разрешаются в судебном порядке в соответствии с законодательством Республики Казахстан.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Заключительные положения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14.1. Приложение, изменения и дополнения к настоящему Договору являются его неотъемлемой частью и имеют юридическую силу только в том случае, если они совершены в письменной форме и подписаны обеими Сторонами.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14.2. Стороны исполняют требования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терроризма, в том числе путем предоставления необходимых документов, сведений, заверений.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14.3. Договор составлен в 3 (трех) экземплярах на государственном и русском языках, имеющих одинаковую юридическую силу для каждой из Сторон и один для Выгодоприобретателя.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14.4. Ни одна из Сторон не вправе передавать свои права и обязательства по настоящему Договору третьей стороне без письменного согласия другой Стороны и Выгодоприобретателя.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14.5. Стороны обязуются соблюдать конфиденциальность передаваемой друг другу информации и достигнутых договоренностей, за исключением случаев, предусмотренных законодательством Республики Казахстан.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Реквизиты Сторон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5"/>
        <w:gridCol w:w="5715"/>
      </w:tblGrid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"СТРАХОВЩИК"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"СТРАХОВАТЕЛЬ"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 ___________________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Наименование: _______________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- идентификационный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43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 -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44"/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45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46"/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Банковский идентификационный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Нерезидент______________________  (указать страну)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 ____________</w:t>
            </w:r>
          </w:p>
          <w:bookmarkEnd w:id="147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 ______________________  (указать страну)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сектора экономики ____________</w:t>
            </w:r>
          </w:p>
          <w:bookmarkEnd w:id="148"/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(Ф.И.О. (при его наличии), подпись)</w:t>
            </w:r>
          </w:p>
          <w:bookmarkEnd w:id="149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(Ф.И.О. (при его наличии), подпись)</w:t>
            </w:r>
          </w:p>
          <w:bookmarkEnd w:id="150"/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ее наличии) (для юридических лиц, за исключением субъектов частного предпринимательства)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ее наличии) (для юридических лиц, за исключением субъектов частного предпринимательства)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"АГЕНТ"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51"/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контактный номер телефона и индивидуальный идентификационный номер страхового агента (если им является физическое лицо-резидент Республики Казахстан) или наименование, место нахождения, контактный номер телефона и бизнес-идентификационный номер страхового агента (если им является юридическое лицо-резидент Республики Казахстан)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Агентская комиссия: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предусмотрена или не предусмотрена)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