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ea0f" w14:textId="6c3e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30 апреля 2020 года № 169 "Об утверждении Правил включения потребителей в перечень электростанций"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марта 2021 года № 111. Зарегистрирован в Министерстве юстиции Республики Казахстан 1 апреля 2021 года № 22459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апреля 2020 года № 169 "Об утверждении Правил включения потребителей в перечень электростанций" (зарегистрирован в Реестре государственной регистрации нормативных правовых актов за № 20554, опубликован 6 мая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потребителей в перечень электростанций,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15-7 Закона юридическое лицо для включения в перечень электростанций должно соответствовать в совокупности следующим критериям: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Казахстан, в которой имеется и (или) прогнозируется непокрываемый дефицит электрической мощности;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созданные электрические мощности подключаются к автоматическому регулированию мощности и имеют диапазон регулирования не менее двадцати процентов от установленной мощности.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 (далее – Заявитель) в бумажном виде подает заявление для включения потребителя в перечень электростанций по форме согласно приложению к настоящим Правилам в уполномоченный орган с приложением технических условий, полученных или согласованных с системным оператором, на подключение к единой электроэнергетической системе Республики Казахстан, содержащих условия подключения новых электрических мощностей к автоматическому регулированию.";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 соответствии представленных документов требованиям настоящих Правил и критериям, указанным в пункте 3 настоящих Правил, уполномоченный орган формирует перечень электростанций с включением в него юридического лица и утверждает его согласно подпункту 70-38)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Юридическое лицо обеспечивает подключение электростанции к системе автоматического регулирования частоты и мощности в соответствии с техническими условиями, выданными системным оператором.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Юридическое лицо обеспечивает диапазон регулирования электростанции, подключенной к системе автоматического регулирования частоты и мощности в объеме не менее двадцати процентов от установленной мощности на загрузку или разгрузку.";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включения потребителей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электростанций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включения потребителей в перечень электростанций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включить юридическое лицо в перечень: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проекта: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статус и вид собственности: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дители:  _________________________________________________________________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образования: _________________________________________________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Адрес, индекс, область, район, населенный пункт, улица, дом, (офис):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тел.: ___________________________факс: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адрес: _________________ веб-сайт: ____________________________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реквизиты, расчетный счет, валютный счет, банковский 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код, бизнес-идентификационный номер: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Полученные и не погашенные тенговые и валютные 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деятельности: 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Фактическая численность работающих: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числе: производственный персонал: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административно-управленческий персонал __________________________________.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задачи проекта: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эффект от ввода новых электрических мощностей: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информация о введенной или вводимой новой мощности*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631"/>
        <w:gridCol w:w="2250"/>
        <w:gridCol w:w="2250"/>
        <w:gridCol w:w="1764"/>
        <w:gridCol w:w="2007"/>
        <w:gridCol w:w="22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мероприятия (месяц, год)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мероприятия (месяц, год)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(млн.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 вводимого основного генерирующего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электрическая мощность, (МВт)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тепловая мощность, (Гкал/ч)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числовые значения параметров таблицы отражаются с точностью до десятых.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параметрах работы электрической станции (указать наименование)*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104"/>
        <w:gridCol w:w="1339"/>
        <w:gridCol w:w="1104"/>
        <w:gridCol w:w="1340"/>
        <w:gridCol w:w="2090"/>
        <w:gridCol w:w="2178"/>
        <w:gridCol w:w="2179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располагаемая мощность,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маневренной мощности,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удельный расход условного топлива на отпуск**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 МВт)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 (г.у.т./кВтч)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 (г.у.т./Гкал)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числовые значения параметров таблицы отражаются с точностью до десятых;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в номинальном режиме работы электростанции.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электрической станции*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566"/>
        <w:gridCol w:w="2087"/>
        <w:gridCol w:w="2087"/>
        <w:gridCol w:w="1177"/>
        <w:gridCol w:w="2254"/>
        <w:gridCol w:w="1978"/>
        <w:gridCol w:w="1979"/>
      </w:tblGrid>
      <w:tr>
        <w:trPr>
          <w:trHeight w:val="30" w:hRule="atLeast"/>
        </w:trPr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показатели</w:t>
            </w:r>
          </w:p>
        </w:tc>
      </w:tr>
      <w:tr>
        <w:trPr>
          <w:trHeight w:val="30" w:hRule="atLeast"/>
        </w:trPr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удельного расхода условного топлива на отпуск электрической энергии электрической станции (г.у.т./кВтч)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удельного расхода условного топлива на отпуск тепловой энергии электрической станции (кг.у.т./Гкал)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располагаемой электрической мощности вводимого основного генерирующего оборудования (МВт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введенного в эксплуатацию основного генерирующего оборудования (оставшийся по состоянию на конец периода) (год)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значение выбросов оксидов азота электрической станции (мг/м3)**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значение выбросов оксидов серы электрической станции (мг/м3)**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числовые значения параметров таблицы отражаются с точностью до десятых.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целевые индикаторы по данным показателям выставляются с учетом требований экологического законодательства Республики Казахстан.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 – мегаватт;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млн.тенге – миллион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Гкал/ч – гигакалория/час;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г.у.т./кВтч – грамм условного топлива/киловатт*час;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г.у.т./Гкал – грамм условного топлива/гигакаллория;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кг.у.т./Гкал – килограмм условного топлива/гигакаллория;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мг/м3 – миллиграмм/кубический метр.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