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46b65" w14:textId="3246b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совместный приказ Министра сельского хозяйства Республики Казахстан от 10 июля 2019 года № 259 и Министра национальной экономики Республики Казахстан от 12 июля 2019 года № 63 "Об утверждении критериев оценки степени рисков и проверочных листов в области регулирования рынка зерна, безопасности и качества хлопка"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Министра сельского хозяйства Республики Казахстан от 30 марта 2021 года № 98 и Министра национальной экономики Республики Казахстан от 31 марта 2021 года № 34. Зарегистрирован в Министерстве юстиции Республики Казахстан 1 апреля 2021 года № 22466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Примечание ИЗПИ!</w:t>
      </w:r>
      <w:r>
        <w:br/>
      </w:r>
      <w:r>
        <w:rPr>
          <w:rFonts w:ascii="Times New Roman"/>
          <w:b/>
          <w:i w:val="false"/>
          <w:color w:val="000000"/>
          <w:sz w:val="28"/>
        </w:rPr>
        <w:t>Вводится в действие с 01.01.202</w:t>
      </w:r>
      <w:r>
        <w:rPr>
          <w:rFonts w:ascii="Times New Roman"/>
          <w:b/>
          <w:i w:val="false"/>
          <w:color w:val="000000"/>
          <w:sz w:val="28"/>
        </w:rPr>
        <w:t>2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ПРИКАЗЫВАЕМ: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10 июля 2019 года № 259 и Министра национальной экономики Республики Казахстан от 12 июля 2019 года № 63 "Об утверждении критериев оценки степени рисков и проверочных листов в области регулирования рынка зерна, безопасности и качества хлопка" (зарегистрирован в Реестре государственной регистрации нормативных правовых актов № 19025, опубликован 19 июля 2019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критериев оценки степени рисков и проверочных листов в области регулирования рынка зерна";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исключить.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сельского хозяйства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 января 2022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национальной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экономики 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__________А.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Иргалиев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__________С. Омаров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по правовой статистике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специальным учетам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Генеральной прокуратуры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