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f462" w14:textId="568f4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снабжения средствами связи, организационной техникой, программным обеспечением, аппаратными и программными средствами защиты информации подразделений органов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марта 2021 года № 175. Зарегистрирован в Министерстве юстиции Республики Казахстан 1 апреля 2021 года № 22467.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снабжения средствами связи, организационной техникой, программным обеспечением, аппаратными и программными средствами защиты информации подразделений органов внутренних дел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информатизации и связи Министерства внутренних дел Республики Казахстан (Варго С.Л.)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Министерство финансов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марта 2021 года № 175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Натуральные нормы снабжения средствами связи, организационной техникой, программным обеспечением, аппаратными и программными средствами защиты информации подразделений органов внутренних дел Республики Казахстан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Натуральные нормы с изменением, внесенным приказом Министра внутренних дел РК от 23.12.2021 </w:t>
      </w:r>
      <w:r>
        <w:rPr>
          <w:rFonts w:ascii="Times New Roman"/>
          <w:b w:val="false"/>
          <w:i w:val="false"/>
          <w:color w:val="ff0000"/>
          <w:sz w:val="28"/>
        </w:rPr>
        <w:t>№ 800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Количество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Срок эксплуатации, лет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применения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Область распространения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Глава 1. Проводные средства связи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Автоматическая телефонная станция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(далее – К-т)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внутренней и внешней телефонной связи между абонентами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внутренних дел (далее - МВД), Комитет уголовно-исполнительной системы МВД (далее - КУИС), Департаменты полиции областей, городов республиканского значения, столицы и на транспорте (далее - ДП(Т)), Департаменты уголовно-исполнительной системы областей, городов республиканского значения, столицы (далее - ДУИС); городские, районные, районные в городах, линейные органы внутренних дел,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Системный цифровой телефонный 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 (далее – Шт)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внутренней и внешней телефонной связи между абонентами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министерства (министру, заместителям министра, руководителю аппарата), советникам и помощникам руководства министерства, Председателям и заместителям комитетов, начальникам и заместителям департаментов, самостоятельных управлений МВД. Начальникам и заместителям управлений в составе Комитетов и департаментов МВД. Центр оперативного управления (далее – ЦОУ) МВД, дежурные части КУИС, ДП (Т), ДУИС областей, городов республиканского значения, столицы; ЦОУ городов; дежурные части городских, районных, районных в городах, линейных органов внутренних дел, подразделений местной полицейской службы, исправительных учреждений, Начальникам и заместителям начальников ДП(Т), ДУИС, городских, районных, линейных управлений (отделов) внутренних дел, подразделений местной полицейской службы, исправительных учреждений, Представительства МВД в г.Байконур, Начальникам и заместителям управлений специализированной службы охраны, полков полиции по охране Правительственных учреждений и Дипломатических представительств; Начальникам и заместителям кинологического центра МВД, Баз военного и специального снабжения "Северная" и "Южная", организаций образования и медицинских учреждений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Консоль расширения для системных цифровых телефонных аппаратов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внутренней и внешней телефонной связи между абонентами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министерства (министру, заместителям министра, руководителю аппарата), советникам и помощникам руководства министерства, Председателям и заместителям комитетов, начальникам и заместителям департаментов, самостоятельных управлений МВД. В дежурную часть МВД, КУИС, ДП(Т). Начальникам и заместителям начальников ДП(Т), ДУИС, городских, районных, линейных управлений (отделов) внутренних дел, подразделений местной полицейской службы, исправительных учреждений, Представительства МВД в г. Байконур. Начальникам и заместителям управлений специализированной службы охраны, полков полиции по охране Правительственных учреждений и Дипломатических представительств. Начальникам и заместителям кинологического центра МВД, Баз военного и специального снабжения "Северная" и "Южная", организаций образования и медицинских учреждений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Аналоговый телефонный аппарат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внутренней и внешней телефонной связи между абонентами. До 120% от Ұмкости установленных АТС за вычетом количества цифровых аппаратов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рабочее место сотрудника МВД, КУИС, ДП (Т), ДУИС,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дел, стационарный круглосуточный пост полиции, участковый пункт полиции, за исключением личного состава наружной службы.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каналообразования телефонной и телеграфной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внутренней и внешней телефонной и телеграфной связи между абонентами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Абонентский телеграфный аппарат сети общего пользования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телеграфной связи между абонентами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определения номера абонента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регистрации информации о номере вызывающего абонента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ЦОУ МВД, дежурные части КУИС, ДП (Т), ДУИС областей, городов республиканского значения, столицы; ЦОУ городов; дежурные части городских, районных, районных в городах, линейных органов внутренних дел, подразделений местной полицейской службы, исправительных учреждений, организаций образования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звукозаписывающее многоканальное с функцией определения номера абонента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одновременной записи звуковых данных, поступающих по нескольким входным каналам, их дальнейшей обработки и архивирования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ЦОУ МВД, дежурные части КУИС, ДП (Т), ДУИС областей, городов республиканского значения, столицы; ЦОУ городов; дежурные части городских, районных, районных в городах, линейных органов внутренних дел, подразделений местной полицейской службы, исправительных учреждений, подразделения специализированной службы охраны, полки полиции по охране правительственных учреждений и дипломатических представительств, организаций образования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бесперебойного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бесперебойного питания при кратковременном отключении основного источника электропитания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средство вычислительной техники, телекоммуникационное оборудование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Агрегат аварийного питания аппаратуры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бесперебойного электропитания при кратковременном отключении основного источника электропитания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Измерительные приборы для контроля аппаратуры и линий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измерительных работ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подразделений информатизации и связи МВД, ДП (Т) областей, городов республиканского значения и столицы; организаций образования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видеонаблюдения (внутреннего/внешнего)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видеоконтроля на охраняемой территории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ДП (Т)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видеорегистратор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контроля за несением службы, профилактики правонарушений, сбор качественной доказательной базы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транспортное средство, вертолет, катер, штабной автобус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прибор видео-фиксации скорости движения транспортного средства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контроля скорости движения транспортных средств и видеофиксации нарушений правил дорожного движения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прибор на 4 сотрудников патрульной полиции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комплексы идентификации транспортных средств по государственным регистрационным номерным знакам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автоматического выявления нарушений правил дорожного движения и контроля транспортного потока в целях осуществления розыска криминального транспорта и общего контроля за дорожной ситуацией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прибор на 3000 единиц транспортных средств, на каждый стационарный контрольный пост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контроля управления доступом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управление доступом на заданной территории. Количество турникетов определяется по количеству пропускных групп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аудио-видеофиксации следственных действий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осуществления видеозаписи допроса и следственных действий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автоматизированное рабочее место пользователя системы "Электронное уголовное дело"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Представительства МВД в г.Байконур.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передачи данных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информационного обмена и включает в себя телекоммуникационное оборудование (активное/пассивное)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видеоконференцсвязи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совещаний, презентаций по видеоконференцсвязи в режиме реального времени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дел, на каждый следственный кабинет следственного изолятора и изолятор временного содержания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Аппаратно-программный комплекс для криминалистического исследования мобильных устройств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криминалистического исследования сотовых телефонов, смартфонов и иных мобильных устройств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подразделения по борьбе с киберпреступностью МВД, ДП (Т) областей, городов республиканского значения и столицы.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Аппаратно-программный комплекс мониторинга и анализа информационного пространства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 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автоматического анализа биллинговой информации анализ системы взаимосвязанных объектов и динамики последовательных событий, отображая результаты исследования в виде схем и диаграмм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подразделения по борьбе с киберпреступностью МВД, ДП (Т) областей, городов республиканского значения и столицы.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Глава 2. Средства радиосвязи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Ретранслятор очень высокочастотного диапазона (сайт транкинговой связи)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радиосвязи на заданной территории (объекте)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очень высокочастотного диапазона стационарная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оперативного управления силами и средствами органов внутренних дел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ЦОУ и узел связи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органов внутренних дел, стационарный круглосуточный пост полиции, участковый пункт полиции.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 по радио контролю, в целях выявления нарушений правил радиообмена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пункт службы радио и радиотехнического контроля.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очень высокочастотного диапазона мобильная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радиосвязи на автомобильном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вертолет, катер и др. оперативно-служебное транспортное средство полиции, инспектору природоохранной, водной полиции и участковому инспектору в сельской местности.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работ по радио контролю, в целях выявления нарушений правил радиообмена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пункт службы радио и радиотехнического контроля.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очень высокочастотного диапазона носимая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личного состава радиосвязью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аттестованного сотрудника МВД, КУИС, ДП (Т), ДУИС областей, городов республиканского значения, столицы; городских, районных, районных в городах, линейных органов внутренних дел, военно-следственных органов, подразделений местной полицейской службы, исправительных учреждений, Представительства МВД в г.Байконыр, подразделений специализированной службы охраны, полков полиции по охране правительственных учреждений и дипломатических представительств, Кинологического центра МВД, Баз военного и специального снабжения "Северная" и "Южная", организаций образования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очень высокочастотного диапазона носимая в комплекте с наушной гарнитурой и запасной аккумуляторной батареей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Предназаначены для управления силами и средствами полиции при кризисных и чрезвычайных ситуациях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аттестованного сотрудника сводного отряда МВД, ДП (Т) областей, городов республиканского значения, столицы, организаций образования органов внутренних дел (резерв).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транкинговой связи стационарная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оперативного управления силами и средствами органов внутренних дел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ЦОУ и узел связи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органов внутренних дел, стационарный круглосуточный пост полиции, участковому пункту полиции, стационарный пункт службы радио и радиотехнического контроля.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транкинговой связи мобильная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радиосвязи на автомобильном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служебное транспортное средство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органов внутренних дел, мобильный пункт службы радио и радиотехнического контроля.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транкинговой связи носимая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локальной радиосвязи. В соответствии с схемой организации связи,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50% резерва при наличии функционирующей транкинговой сети связи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каждого аттестованного сотрудника МВД, КУИС, ДП (Т), ДУИС областей, городов республиканского значения, столицы; городских, районных, районных в городах, линейных органов внутренних дел, военно-следственных органов, подразделений местной полицейской службы, Представительства МВД в г.Байконыр, подразделений специализированной службы охраны, полков полиции по охране правительственных учреждений и дипломатических представительств, Кинологического центра МВД, Баз военного и специального снабжения "Северная" и "Южная", организаций образования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Интеллектуальное групповое зарядное 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одновременного заряда всего парка радиостанций, количество определяется исходя из общего количества радиостанций необходимых для одновременного заряда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сводный отряд МВД, ДП(Т), областей, городов республиканского значения, столицы, организаций образования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Радиорелейная станция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радиосвязи на заданной территории (объекте)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ДП (Т), областей, городов республиканского значения, столицы; городских, районных, районных в городах, линейных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коротковолнового диапазона стационарная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оперативного управления силами и средствами органов внутренних дел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ЦОУ и узел связи МВД, дежурные части КУИС, ДП (Т), ДУИС, областей, городов республиканского значения, столицы; ЦОУ городов; дежурные части городских, районных, районных в городах, линейных органов внутренних дел, подразделений местной полицейской службы, стационарный пункт службы радио и радиотехнического контроля, организации образования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Радиостанция коротковолнового диапазона мобильная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радиосвязи на автомобильном транспорте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узел связи МВД, КУИС, ДП (Т), ДУИС областей, городов республиканского значения, столицы; стационарный пункт службы радио и радиотехнического контроля.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цифровой транкинговой связи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радиосвязи на заданной территории (объекте)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исправительные учреждения.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программирования радиостанций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программирования радиостанций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тип радиостанций МВД, КУИС, ДП (Т), ДУИС областей, городов республиканского значения, столицы; городские, районные, районные в городах, линейные органы внутренних дел, исправительные учреждения, организации образования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Спутниковая станция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канала передачи данных и голоса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исправительные учреждения, стационарный круглосуточный пост полиции, мобильный узел связи.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спутниковой связи мобильный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взаимодействия вне зон покрытия радиосвязи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служебный автомобиль руководства МВД, Председателей и заместителей комитетов, начальников и заместителей департаментов МВД, начальников и заместителей ДП (Т), ДУИС областей, городов республиканского значения, столицы, организаций образования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беспроводного радиодоступа для передачи цифровых и аналоговых сигналов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информационного обмена между подразделениями (оборудованием)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для определения местоположения подвижных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Предназначена для определения местоположения подвижных объектов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ЦОУ МВД, дежурные части КУИС, ДП (Т), ДУИС областей, городов республиканского значения, столицы; ЦОУ городов; дежурные части городских, районных, районных в городах, линейных органов внутренних дел, подразделений местной полицейской службы, исправительных учреждений.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Терминалы для системы определения местоположения подвижных объектов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предоставления информации о местоположении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служебный автомобиль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пеленгационное стационарное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обнаружения и контроля радиоэлектронных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пункт службы радио и радиотехнического контроля на каждый контролируемый диапазон, либо одно широкополосное оборудование.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пеленгационное мобильное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обнаружения и контроля радиоэлектронных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пункт службы радио и радиотехнического контроля на каждый контролируемый диапазон, либо одно широкополосное оборудование.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пеленгационное носимое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обнаружения и контроля радиоэлектронных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и мобильный пункт службы радио и радиотехнического контроля на каждый контролируемый диапазон, либо одно широкополосное оборудование.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спектра радиочастот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анализа спектра радиочастот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пункт службы радио и радиотехнического контроля на каждый контролируемый диапазон, либо одно широкополосное оборудование.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многоканальной записи аудиоинформации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записи радиопереговоров по небольшому числу каналов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Стационарный пункт для службы радио и радиотехнического контроля. Количество каналов определяется максимальным числом одновременно контролируемых источников сигнала, подлежащих записи.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карта города, окрестностей города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аппаратно-программного комплекса ЦОУ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ЦОУ МВД, дежурные части КУИС, ДП (Т), ДУИС, областей, городов республиканского значения, столицы; ЦОУ городов; дежурные части городских, районных, районных в городах, подразделений местной полицейской службы, исправительных учреждений; стационарный пункт службы радио и радиотехнического контроля, организации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Глава 3. Техника звукоусиления и аппаратура оповещения личного состава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Сигнально-громкоговорящая установка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транспортных средств оперативных служб, выполняющих неотложное служебное задание по охране общественного порядка и обеспечению общественной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оперативно-служебный автомобиль, мотоцикл, вертолет, катер, штабной автобус подразделений органов внутренних дел, на служебный автомобиль руководства МВД, ДП (Т), областей, городов республиканского значения, столицы; городские, районные, районные в городах, линейные органы внутренних дел, подразделения местной полицейской службы.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Электромегафон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управления личным составом при проведении массовых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ЦОУ МВД, дежурные части ДП (Т) областей, городов республиканского значения, столицы; ЦОУ городов; дежурные части городских, районных, районных в городах, линейных органов внутренних дел, подразделений местной полицейской службы, исправительных учреждений,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организации образования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Усилитель низкой частоты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(звукоусиливающая система для актового зала: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радиомикрофоны,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радиомикрофоны петля,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микрофоны шнуровые певческие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микрофоны, шнуровые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звуковые экраны,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колонки (бас),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колонки (общий)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стойки для микрофонов,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микрофоны на гусиной шее, микшерный пульт, усилитель сигналов)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усиления звуковых сигналов (при проведении массовых мероприятий)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ДУИС,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организации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синхронного перевода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синхронного перевода речи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столицы, организации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Проигрыватель СD/DVD дисков с возможностью записи и воспроизводства аудиоинформации, диктофон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записи и воспроизводства аудиоинформации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организации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Тележурналистский комплект в составе: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камкордер;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ветрозащита для микрофона;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памяти;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зарядное устройство для аккумуляторов;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дождевой чехол;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зимний чехол;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петличный радио микрофон;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микрофон репортҰрский;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кабель микрофонный (5 м.);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конвертер;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накамерный светильник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видеороликов о работе полиции.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производства видеоматериала и использования в учебном процессе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идеологической и имиджевой работы (пресс-служба) МВД, КУИС, ДП (Т), областей, городов республиканского значения и столицы, организации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Аппаратура оповещения личного состава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сбора личного состава в случае чрезвычайных и других кризисных ситуаций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Глава 4. Компьютерная и организационная техника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 в комплекте с монитором, клавиатурой, мышью и источником бесперебойного 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Применяются в повседневной работе в системе электронного документооборота единого реестра досудебного расследования и других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рабочее место сотрудника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 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(интернет)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выход в интернет определенной группы пользователей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(почтовый)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обмен информацией между пользователями посредством почтовых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ДП(Т), ДУИС областей, городов республиканского значения, столицы, подразделениям ОВД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Сервер (базы данных)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доступ к информационным массивам МВД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каждую информационную систему и ее приложения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гарантированного и бесперебойного электропитания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автоматического поддержания в серверных помещениях бесперебойной работы серверов и телекоммуникационного оборудования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каждое серверное и кроссовое помещение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организации образования и медицинские учреждения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Ноутбук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на выезде (в командировке)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 министерства (министру, заместителям министра, руководителю аппарата), советникам и помощникам руководства министерства, Председателям и заместителям комитетов, начальникам и заместителям департаментов, самостоятельных управлений МВД, начальникам и заместителям ДП (Т), ДУИС областей, городов республиканского значения, столицы; городских, районных, районных в городах, линейных органов внутренних дел, военно-следственных органов, подразделений местной полицейской службы, исправительных учреждений, Представительства МВД в г.Байконыр, подразделений специализированной службы охраны, полков полиции по охране правительственных учреждений и дипломатических представительств, кинологического центра МВД, организаций образования и медицинских учреждений органов внутренних дел, на одну штатную единицу следствия и дознания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работы с активным сетевым оборудованием и др.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Подразделения по обслуживанию активного сетевого оборудования, автоматической телефонной станции и администратору по обслуживанию баз данных в МВД, КУИС, ДП (Т), ДУИС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подключение к ведомственной сети МВД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управление, отдел (отделение) структурных подразделений ОВД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Сканер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преобразования бумажного документа в электронный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(отдел, отделение) документационного обеспечения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Принтер (МФУ)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вывода информации (справки, документы и т.д.) на бумажный носитель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кабинет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Широкоформатный принтер (Плоттер)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 для автоматического вычерчивания с большой точностью рисунков, схем, сложных чертежей, карт и другой графической информации на бумаге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ЦОУ МВД, дежурные части КУИС, ДП (Т), ДУИС областей, городов республиканского значения, столицы; ЦОУ городов; подразделения специальной и мобилизационной подготовки МВД, ДП (Т) областей, городов республиканского значения, столицы; организации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 термопринтер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печати протоколов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штатную единицу наружной службы патрульной полиции, патрульной полиции на транспорте и метрополитене, подразделений миграционной службы, участкового инспектора полиции, инспектора по делам несовершеннолетних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Планшет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составления протоколов по административным правонарушениям и доступа к информационным системам. Для обеспечения учебного процесса. Для осуществления контроля за лицами, состоящими на учетах в службах пробации.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одну штатную единицу наружной службы патрульной полиции, патрульной полиции на транспорте и метрополитене, подразделений миграционной службы, участкового инспектора полиции, инспектора по делам несовершеннолетних, службы пробации уголовно-исполнительной системы. На каждого курсанта, магистранта, докторанта профессорского-преподавательский состав организаций образования органов внутренних дел.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Графический планшет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подписания электронных документов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автоматизированное рабочее место системы Единого реестра досудебных расследований,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организации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Сетевое 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объединения оконечного оборудования в единую сеть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класс в составе: 10 системных блоков,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мониторов,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источников бесперебойного питания,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сетевой коммутатор,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клавиатур,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мышь-манипуляторов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учебного процесса, проведения тестирования и др.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КУИС, ДП (Т), ДУИС областей, городов республиканского значения, столицы; городские, районные, районные в городах, линейные органы внутренних дел, подразделения местной полицейской службы,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организации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Видеопроекционная система (светодиодный экран, видеостена)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презентаций и предоставления учебного материала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лекционные залы, плац МВД, КУИС, ДП (Т), ДУИС областей, городов республиканского значения, столицы; городские, районные, районные в городах, линейные органы внутренних дел, подразделения местной полицейской службы, исправительные учреждения, Представительство МВД в г.Байконур, организации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Видеопроектор с экраном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как переносной проектор для организации презентаций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лекционные залы МВД, КУИС, ДП (Т), ДУИС областей, городов республиканского значения, столицы; городские, районные, районные в городах, линейные органы внутренних дел, подразделения местной полицейской службы, исправительные учреждения, Представительство МВД в г.Байконур, организации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Интерактивная доска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презентаций и учебного процесса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лекционные, конференц, актовые залы МВД, ДП (Т) областей, городов республиканского значения, столицы, организаций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подиум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презентаций и учебного процесса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лекционные, конференц, актовые залы организаций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киоск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информирования учебного процесса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лекционные, конференц, актовые залы организаций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Терминал для подачи осужденными обращений в виде электронного документа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подачи осужденными обращений в виде электронного документа, адресованные в суд, органы прокуратуры и иные государственные органы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Исправительные учреждения, в местах проживания осужденных (общежития).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Исправительные учреждения с камерными условиями содержания в доступных местах для осужденных – на один режимный корпус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Глава 5. Аппаратные средства защиты информации и поисковое оборудование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Шумогенератор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от утечки информации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объект средств вычислительной техники (режимный кабинет)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 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защитный фильтр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защиты от утечки информации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объект средств вычислительной техники (режимный кабинет)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Подавитель сотовых телефонов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блокировки сотовых телефонов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объект средств вычислительной техники (режимный кабинет)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Тепловизор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выявления технических средств съема информации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технической защите информации МВД, ДП (Т),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Подавитель диктофонов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предотвращения утечки информации при помощи проводных микрофонов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объект средств вычислительной техники (режимный кабинет)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подразделения специализированной службы охраны, полки полиции по охране правительственных учреждений и дипломатических представительств, Кинологический центр МВД, Базы военного и специального снабжения "Северная" и "Южная", организации образования и медицинские учреждения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Обнаружитель видеокамер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обнаружения скрытых камер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технической защите информации МВД, ДП (Т),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Межсетевой экран (Брандмауэр)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защиты организации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канал связи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Анализатор сетевого трафика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технических средств в проводных коммуникациях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технической защите информации МВД, ДП (Т),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Биометрический считыватель, смарт-карта, картридер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входа в персональный компьютер и информационные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средство вычислительной техники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исправительные учреждения, Представительство МВД в г.Байконур, организации образования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Программно-аппаратный комплекс для организации доступа, маршрутизации безопасного обмена информации в телекоммуникационных сетях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защиты информации путем шифрования трафика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каждый канал связи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Нелинейный локатор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Обнаружение закладных устройств в ограждающих конструкциях и предметах интерьера методом неразрушающего контроля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технической защите информации МВД, ДП (Т),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Многофункциональный поисковый прибор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технических каналов утечки информации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технической защите информации МВД, ДП (Т),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Мобильный/стационарный комплекс радиомониторинга или сканирующее радиоприемное устройство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Поиск технических каналов утечки информации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технической защите информации МВД, ДП (Т),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Радиопеленгатор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места установки технических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технической защите информации МВД, ДП (Т),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виброакустических каналов утечки информации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технической защите информации МВД, ДП (Т),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Специальный комплект инструментов, досмотровой комплект зеркал и эндоскоп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Выявление и локализация технических средств в труднодоступных местах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технической защите информации МВД, ДП (Т),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Мобильная рентген установка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Бесконтактное исследование встроенных технических средств в ограждающих конструкциях и предметов интерьера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технической защите информации МВД, ДП (Т),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восстановления данных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 восстановления данных инструмент при выполнении работ с неисправными накопителями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технической защите информации МВД, ДП (Т),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Программно-аппаратный комплекс для исследования ПЭМИН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исследования средств обработки и защиты информации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Подразделение по технической защите информации МВД, ДП (Т), областей, городов республиканского значения,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Программно-аппаратный комплекс обеспечивающий защиту компьютера от несанкционированного доступа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обеспечения сохранности секретных сведений и обеспечения защиты компьютера от несанкционированного доступа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каждое средство вычислительной техники предназначенное для обработки секретной информации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Представительство МВД в г.Байконур, организации образования и медицинские учреждения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Программно-аппаратный комплекс управления базами данных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организации и ведения базы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ДП (Т),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Программно-аппаратный комплекс мониторинга сети интернет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выполнения мониторинга в сети Интернет, а также поиска, формирования, хранения и обработки баз данных, поступающих из социальных сетей, видеохостингов, других интернет-ресурсов и сторонних баз данных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ДП (Т),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Программно-аппаратный комплекс проведения экспертиз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полных компьютерных экспертиз, обеспечивает анализ дампа оперативной памяти, создания образа диска, а также восстановления данных с жестких дисков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МВД, ДП (Т), областей, городов республиканского значения и столицы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предотвращения вторжения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Применяется для обнаружения в сети вредоносного и несанкционированного программного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локальную сеть внешнего контура МВД, КУИС, ДП (Т), ДУИС областей, городов республиканского значения, столицы; городские, районные, районные в городах, военно-следственные органы, подразделения местной полицейской службы, Представительство МВД в г.Байконур, организации образования и медицинские учреждения органов внутренних дел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предотвращения утечки информации (DLP)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К-т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обнаружения информации позволяющее исключить утечку секретной и иной информации ограниченного распространения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локальную сеть внешнего и внутреннего контура МВД, КУИС, ДП (Т), ДУИС областей, городов республиканского значения, столицы; городские, районные, районные в городах, линейные органы внутренних дел, военно-следственные органы, подразделения местной полицейской службы, Представительство МВД в г.Байконур, организации образования и медицинские учреждения органов внутренних дел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