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0938" w14:textId="3e709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25 мая 2009 года № 215 "Об утверждении Классификатора перечня товаров (работ, услуг) государственных учреждений, содержащихся за счет республиканского или местного бюджета, деньги от реализации которых остаются в их распоряжении"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7 апреля 2021 года № 314. Зарегистрирован в Министерстве юстиции Республики Казахстан 8 апреля 2021 года № 22520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25 мая 2009 года № 215 "Об утверждении Классификатора перечня товаров (работ, услуг) государственных учреждений, содержащихся за счет республиканского или местного бюджета, деньги от реализации которых остаются в их распоряжении" (зарегистрирован в Реестре государственной регистрации нормативных правовых актов под № 5702)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товаров (работ, услуг) государственных учреждений, содержащихся за счет республиканского или местного бюджета, деньги от реализации которых остаются в их распоряжении,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"Услуги, предоставляемые государственными учреждениями в сфере образования"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374"/>
        <w:gridCol w:w="374"/>
        <w:gridCol w:w="508"/>
        <w:gridCol w:w="508"/>
        <w:gridCol w:w="508"/>
        <w:gridCol w:w="508"/>
        <w:gridCol w:w="861"/>
        <w:gridCol w:w="5460"/>
        <w:gridCol w:w="3092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учреждениями в сфере образования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  <w:bookmarkEnd w:id="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искусства)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укрепление учебно-материальной базы учреждений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приобретение учебного оборудования и инвентаря, в том числе для работы на учебно-опытном участке;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покрытие расходов по улучшению питания, бытового и культурного обслуживания обучающихся;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расширение учебно-производственных мастерских и подсобных хозяйств;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поощрение обучающихся и оказание материальной помощи отдельным социально незащищенным слоям обучающихся;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питание обучающихся, находящихся в организациях среднего образования с продленным днем и в группах продленного дня организации 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содержание столовых (заработная плата, приобретение продуктов питания, приобретение оборудования и инвентаря, капитальный ремонт и другие расходы);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оплата выполненных работ обучающимися средних организации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проведение экскурсий и внеклассных вечеров;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текущий ремонт организаций среднего образования, учебных корпусов и общежитий;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развитие пришкольного участка и обновление оборудования мастерских организаций 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устройство спортивных площадок;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выдача стипендий и премирование отличившихся в общественно-полезном труде обучающихся;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оздоровительные мероприятия;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покрытие расходов по питанию участников соревнований, оплата труда арбитров (судей) и медицинских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организация учебного процесса по дополнительным учебным программам;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оплата труда руководителей кружков и секций;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на мероприятия, связанные с организацией кружков и секций;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оплата труда работников, оказывающих платные образовательные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установление доплат, надбавок, премий и других выплат стимулирующего характера;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приобретение транспортных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приобретение оборудования, инвентаря (в том числе мягкого) и обмундирования;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расходы на оплату за отопление, электроэнергию, водоснабжение и другие коммунальные расходы, приобретение предметов и материалов для текущих и хозяйственных целей, оплата услуг по обслуживанию здания, оплата транспортных услуг и прочие расходы на приобретение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реконструкция и капитальный ремонт зданий и сооружений;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 оплата труда воспитателей и вспомогательного персонала лагерей отдыха;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 ремонт музыкальных инструментов;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 расходы, связанные с эксплуатацией и ремонтом двигателей;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 затраты, связанные с производственной деятельностью учебно-вспомогательных подсобных хозяйств и учебно-опытных участков, в том числе на оплату труда работников, занятых в этой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 командировочные расходы;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 на проведение аккредитации организаций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112, 113, 121, 122, 124, 131, 132, 135, 136, 141, 142, 144, 149, 151, 152, 153, 154, 156, 159, 161, 162, 169, 324, 413, 414, 416, 419, 421).</w:t>
            </w:r>
          </w:p>
          <w:bookmarkEnd w:id="11"/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27 июля 2007 года "Об образовании",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24 октября 2017 года № 541 "Об утверждении Правил оказания платных видов деятельности по реализации товаров (работ, услуг) государственными учреждениями образования, деньги от реализации которых остаются в их распоряжении и расходования ими денег от реализации товаров (работ, услуг)" (зарегистрирован в Реестре государственной регистрации нормативных правовых актов под № 16899).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bookmarkEnd w:id="1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bookmarkEnd w:id="1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1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в пользование музыкальных инструментов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  <w:bookmarkEnd w:id="2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2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2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отпуску теплоэнергии, подаваемой энергоустановками и котельными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  <w:bookmarkEnd w:id="2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2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2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производства и реализация продукции учебно-производственных мастерских, учебных хозяйств, учебно-опытных участков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  <w:bookmarkEnd w:id="3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3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3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  <w:bookmarkEnd w:id="3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4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4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педагогических работников и взрослого населения, а также по разработке и реализации учебно-методической литературы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4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  <w:bookmarkEnd w:id="4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4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4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углубленного изучения с обучающимися основ наук по предметам (дисциплинам и циклам дисциплин)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4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  <w:bookmarkEnd w:id="5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5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5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5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  <w:bookmarkEnd w:id="5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  <w:bookmarkEnd w:id="5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5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профессионального образования (переподготовке и повышению квалификации квалифицированных рабочих кадров и специалистов среднего звена)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6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  <w:bookmarkEnd w:id="6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  <w:bookmarkEnd w:id="6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  <w:bookmarkEnd w:id="6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повышению квалификации специалистов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6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  <w:bookmarkEnd w:id="6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7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7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услуги Интернет-связи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7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  <w:bookmarkEnd w:id="7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  <w:bookmarkEnd w:id="7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7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 работников массовых профессий в организациях технического и профессионального образования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7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8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8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8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 специалистов с высшим профессиональным образованием по специальностям искусства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bookmarkStart w:name="z181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3"/>
    <w:bookmarkStart w:name="z181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"Услуги, предоставляемые государственными учреждениями в сфере особо охраняемых природных территорий" изложить в следующей редакции:</w:t>
      </w:r>
    </w:p>
    <w:bookmarkEnd w:id="84"/>
    <w:bookmarkStart w:name="z181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374"/>
        <w:gridCol w:w="241"/>
        <w:gridCol w:w="508"/>
        <w:gridCol w:w="508"/>
        <w:gridCol w:w="508"/>
        <w:gridCol w:w="508"/>
        <w:gridCol w:w="1846"/>
        <w:gridCol w:w="5015"/>
        <w:gridCol w:w="268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учреждениями в сфере особо охраняемых природных территорий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8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  <w:bookmarkEnd w:id="8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9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9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Оказания платных услуг физическим и юридическим лицам при пользовании ими природными комплексами в туристских и рекреационных целях,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предоставлению туристских троп, смотровых площадок, бивачных полян, стоянок для транспорта, кемпингов, палаточных лагерей или мест для их размещения; гостиниц, мотелей, туристских баз, объектов общественного питания, торговли и другого культурно-бытового назначения, находящихся в управлении особо охраняемых природных территорий, или мест для их размещения; услуг по размещению на особо охраняемой природной территории трубопроводов, линий электропередачи и связи, дорог (кроме дорог общего пользования); туристского инвентаря;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 проведению любительского (спортивного) рыболовства;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 проводников, экскурсоводов, гидов и переводчиков; по проведению кино-, видео- и фотосъемки при посещении и изучении объектов государственного природно-заповедного фонда, природного и историко-культурного наследия, музеев природы и живых уголков;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услуг по санитарной очистке и благоустройству предоставленных в пользование территорий и объектов, а также по проведению работ по благоустройству и озеленению территорий иных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услуг по производству продукции для объектов общественного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 предоставлению транспортных услуг.</w:t>
            </w:r>
          </w:p>
          <w:bookmarkEnd w:id="92"/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сохранение и развитие природных комплексов;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охрану растительного и животного мира;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проведение восстановительных и защитных мероприятий в лесах, включая рубки промежуточного пользования и прочие рубки;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очистку и благоустройство 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развитие инфраструктуры, связанной с охраной объектов природно-заповедного фонда, туристской, рекреационной и ограниченной хозяйственной деятельностью;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оплату работ (услуг) внештатных сезонных работников для обеспечения природоохранной деятельности, в том числе пожарных сторожей, работников по осуществлению рубок промежуточного пользования и прочих рубок, лесокультурных работ, а также работников, осуществляющих ограниченную хозяйственную 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оплату стоимости работ (услуг) физических и (или) юридических лиц, осуществляющих работы (услуги), связанные с уборкой ликвидной захламленности (ветровальных и буреломных деревьев), образовавшейся в результате чрезвычайной ситуации природного характера;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оплату стоимости работ (услуг) юридических лиц, осуществляющих деятельность по управлению контрольно-пропускными пунктами государственных национальных природных парков;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приобретение средств связи, транспорта и оборудования, механизмов и материалов противопожарного, лесозащитного и лесокультурного назначения, семян и посадочного материала для лесокультурных работ, горюче-смазочных материалов, обмундирования, оружия и специальных средств защиты;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строительство, реконструкцию и ремонт зданий, сооружений и иных объектов, связанных с природоохранной деятельностью;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подготовку и повышение квалификации специалистов для особо охраняемых природных 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поощрение работников природоохранных учреждений за трудовые показатели;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проведение научных исследований в области особо охраняемых природных 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организацию и содержание музеев природы и выставок;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развитие и благоустройство рекреационных зон;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совершенствование рекламной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экологическую пропаганду;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предупреждение и ликвидацию негативных экологических последствий.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(112, 113, 121, 122, 123, 124, 131, 135, 136, 141, 142, 143, 144, 149, 151, 152, 153, 154, 156, 159, 161, 165, 169, 413, 414, 416, 417, 419, 421, 431).</w:t>
            </w:r>
          </w:p>
          <w:bookmarkEnd w:id="93"/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7 июля 2006 года "Об особо охраняемых природных территориях",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26 января 2016 года № 22 "Об утверждении Правил оказания платных видов деятельности по реализации товаров (работ, услуг) государственными учреждениями в сферах лесного хозяйства, особо охраняемых природных территорий и расходования ими денег от реализации товаров (работ, услуг)" (зарегистрирован в Реестре государственной регистрации нормативных правовых актов под № 13378).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9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  <w:bookmarkEnd w:id="9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9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9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ограниченной хозяйственной деятельности, в том числе 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производства сувенирной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реализации товаров от рубок промежуточного пользования и прочих рубок, продукции переработки, полученной от них древесины;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реализации продукции побочных лесных пользований (ограниченная пастьба скота, мараловодство, сенокошение, любительский сбор грибов, плодов и ягод);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выращивания посадочного материала для воспроизводства лесов и озеленения населенных пунктов;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доходов от реализации товаров ограниченной хозяйственной деятельности, реализации рыбы и рыбной продукции, создания лесных культур, защитных и озеленительных насаждений;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выращивания рыбопосадочного материала;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производства продукции и оказания услуг по договорам о совместной деятельности, заключаемым с физическими и юридическими лицами в туристских, рекреационных и ограниченных хозяйственных целях;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сбора (переработки) лесных семян.</w:t>
            </w:r>
          </w:p>
          <w:bookmarkEnd w:id="100"/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0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  <w:bookmarkEnd w:id="10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  <w:bookmarkEnd w:id="10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0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016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символики (эмблемы и флага)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0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  <w:bookmarkEnd w:id="11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  <w:bookmarkEnd w:id="11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017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производства печатной, сувенирной и другой тиражированной продукции, а также поступления от физических и юридических лиц, причинивших ущерб особо охраняемым природным территориям и объектам государственного природно-заповедного фонда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1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  <w:bookmarkEnd w:id="11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  <w:bookmarkEnd w:id="11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Добровольные взносы и пожертвования физических и юридических лиц, а также гранты, средства фондов развития особо охраняемых природных территорий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bookmarkStart w:name="z191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9"/>
    <w:bookmarkStart w:name="z191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"Услуги, предоставляемые военным и специальными учебными заведениями Министерства по чрезвычайным ситуациям Республики Казахстан" следующего содержания:</w:t>
      </w:r>
    </w:p>
    <w:bookmarkEnd w:id="120"/>
    <w:bookmarkStart w:name="z191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374"/>
        <w:gridCol w:w="241"/>
        <w:gridCol w:w="508"/>
        <w:gridCol w:w="508"/>
        <w:gridCol w:w="508"/>
        <w:gridCol w:w="508"/>
        <w:gridCol w:w="296"/>
        <w:gridCol w:w="5465"/>
        <w:gridCol w:w="378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военным и специальными учебными заведениями Министерства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дополнительных образовательных программ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укрепление учебно-материальной базы учреждений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приобретение учебного оборудования и инвентаря, в том числе для работы на учебно-опытном участке;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покрытие расходов по улучшению питания, бытового и культурного обслуживания обучающихся;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расширение учебно-производственных мастерских и подсобных хозяйств;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содержание столовых (заработная плата, приобретение продуктов питания, приобретение оборудования и инвентаря, капитальный ремонт и другие расходы);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текущий ремонт организаций образования, учебных корпусов и общежитий;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устройство спортивных площадок;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оздоровительные мероприятия;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организация учебного процесса по дополнительным учебным программам;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на мероприятия, связанные с организацией кружков и секций;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оплата труда работников, оказывающих платные образовательные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установление доплат, надбавок, премий и других выплат стимулирующего характера;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приобретение транспортных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приобретение оборудования, инвентаря (в том числе мягкого) и обмундирования;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расходы на оплату за отопление, электроэнергию, водоснабжение и другие коммунальные расходы, приобретение предметов и материалов для текущих и хозяйственных целей, оплата услуг по обслуживанию здания, оплата транспортных услуг и прочие расходы на приобретение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реконструкция и капитальный ремонт зданий и сооружений;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расходы, связанные с эксплуатацией и ремонтом двигателей;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затраты, связанные с производственной деятельностью учебно-вспомогательных подсобных хозяйств и учебно-опытных участков, в том числе на оплату труда работников, занятых в этой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командировочные расходы.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112, 113, 121, 122, 124, 131, 135, 136, 141, 144, 149, 151, 152, 153, 159, 161, 162, 169, 413, 414, 416, 419, 421).</w:t>
            </w:r>
          </w:p>
          <w:bookmarkEnd w:id="122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63 3акона Республики Казахстан от 27 июля 2007 года "Об образовании",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24 декабря 2018 года № 762 "Об утверждении Правил оказания платных видов деятельности по реализации товаров (работ, услуг) военным и специальными учебными заведениями Министерства внутренних дел Республики Казахстан и расходования ими денег от реализации товаров (работ, услуг)"(зарегистрированный в Реестре государственной регистрации нормативных правовых актов под № 18028).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образования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(или) реализация учебно-методической литературы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научных исследований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заработная плата – вознаграждение за труд членов исследовательской группы, участвующих в проведении научного исследования, включая начисление всех налогов и других обязательных платежей в бюджет;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научные командировки, командировки, связанные с проведением исследований;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услуги сторонних организаций - услуги научных лабораторий коллективного пользования, иных лабораторий, прочих организаций, необходимые для выполнения исследований, в том числе организационные взносы для участия в конференциях;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приобретение материалов – приобретение расходных материалов для проведения исследований;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приобретение оборудования и программного обеспечения;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научно-организационное сопровождение – расходы на публикации, патентование и приобретение аналитических материалов, а также иные услуги по сопровождению проекта;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аренда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аренда оборудования и 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эксплуатационные расходы оборудования и техники, используемых для реализации исследований. (111, 112, 113, 121, 122, 124, 144, 149, 153, 154, 156, 159, 161, 162, 169, 414, 416, 419).</w:t>
            </w:r>
          </w:p>
          <w:bookmarkEnd w:id="123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bookmarkStart w:name="z19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24"/>
    <w:bookmarkStart w:name="z19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25"/>
    <w:bookmarkStart w:name="z19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126"/>
    <w:bookmarkStart w:name="z194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финансов Республики Казахстан;</w:t>
      </w:r>
    </w:p>
    <w:bookmarkEnd w:id="127"/>
    <w:bookmarkStart w:name="z194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28"/>
    <w:bookmarkStart w:name="z195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финансов Республики Казахстан.</w:t>
      </w:r>
    </w:p>
    <w:bookmarkEnd w:id="129"/>
    <w:bookmarkStart w:name="z195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