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fb8" w14:textId="a4b1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2021 года № 320. Зарегистрирован в Министерстве юстиции Республики Казахстан 12 апреля 2021 года № 22524. Срок действия приказа - до 31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31.12.2022 (</w:t>
      </w:r>
      <w:r>
        <w:rPr>
          <w:rFonts w:ascii="Times New Roman"/>
          <w:b w:val="false"/>
          <w:i w:val="false"/>
          <w:color w:val="ff0000"/>
          <w:sz w:val="28"/>
        </w:rPr>
        <w:t>п.</w:t>
      </w:r>
      <w:r>
        <w:rPr>
          <w:rFonts w:ascii="Times New Roman"/>
          <w:b w:val="false"/>
          <w:i w:val="false"/>
          <w:color w:val="ff0000"/>
          <w:sz w:val="28"/>
        </w:rPr>
        <w:t>3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Действует до 31.12.2022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Бюджетного кодекса Республики Казахстан от 4 декабря 2008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 и действует до 31 декабря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 № 320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Бюджетного кодекса Республики Казахстан от 4 декабря 2008 года (далее – Правила) и определяют порядок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 (далее – пилотные проекты).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укрупненные показатели стоимости – укрупненные показатели стоимости строительства зданий и сооружений на единицу измерения показателя мощности объектов (на здание или сооружение в целом, на 1 кубический метр строительного объема здания, на 1 кубический метр полезной площади здания, на 1 кубический метр емкости сооружения (резервуара, отстойника, бассейна), на 1 километр протяженности линейного сооружения (линии электропередачи, автомобильной дороги, трубопровода, кабелей электроснабжения и связи), на другие технические характеристики, учитывающие функциональное назначение здания, сооружения), укрупненные показатели сметной стоимости конструктивов и видов работ;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комплексное строительство "под ключ" – комплексные работы по строительству, включающие выполнение проектных и изыскательских работ, строительство "под ключ" и сопутствующие указанным работам поставка товаров, оказание услуг, за исключением проведения комплексной вневедомственной экспертизы проектов.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законодательством Республики Казахстан о государственных закупках.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осуществления государственных закупок при реализации (внедрении) пилотных проектов по строительству объектов в отраслях здравоохранения, образования и жилищного строительства, являющихся технически не сложными, строительство которых предполагается по типовым проектам, типовым проектным решениям и проектам повторного применения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Реализация (внедрение) пилотных проектов осуществляется при государственных закупках работ по комплексному строительству объектов "под ключ" на основании укрупненных показателей стоимости строительства зданий и сооружений, разработанных заказчиком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заявки на участие в конкурсе потенциального поставщика признается демпинговой в случае, если она ниже цены, выделенной на конкурс более чем на 30 (тридцать) процентов.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включают в себя проведение государственных закупок в составе единого лота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(привязке) проектно-сметной документации;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строительно-монтажным работам.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государственных закупок работ по пилотному проекту конкурсная документация содержит квалификационные требования и укрупненные показатели стоимости.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итогов, который подписывается на веб-портале государственных закупок всеми членами конкурсной комиссии и размещается секретарем конкурсной комиссии в день принятия решения об итогах на веб-портале государственных закупок с автоматическим уведомлением всех потенциальных поставщиков, подавших заявки на участие в конкурсе.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Конкурсная документация предусматривает следующие критерии, влияющие на конкурсное ценовое предложение: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уплаченных налогов;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потенциальный поставщик имеет показатель уплаченных налогов свыше 3 (трех) процентов, веб-порталом государственных закупок автоматически присваивается условная скидка за каждую превышающую 0,1 (одной десятой) процента в размере 0,1 (одной десятой) процента, но не более 3 (трех) процентов.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потенциальный поставщик имеет опыт работы в качестве генерального подрядчика по новому строительству конкурсная комиссия присваивает условную скидку в размере 1 (одного) процента за каждый год наличия у потенциального поставщика опыта работы на рынке закупаемых работ, в том числе по схожим (аналогичным) видам работ, являющихся предметом конкурса.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1 (одного) года потенциальным поставщиком выполнены работы, закупаемые на конкурсе, в том числе по схожим (аналогичным) видам работ, более чем на одном объекте строительства, конкурсная комиссия присваивает условную скидку в размере 0,2 (двух десятых) процента за каждый последующий объект строительства.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процентное влияние на условную цену заявки на участие в конкурсе данного критерия не превышает 5 (пять) процентов.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в качестве субподрядчика не учитывается.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равенстве условных цен конкурсных ценовых предложений победителем признается участник конкурса, имеющий больший показатель уплаченных налогов, определяемый веб-порталом государственных закупок автоматически согласно данным информационных систем органов государственных доходов.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проведения государственных закупок работ по проведению комплексной вневедомственной экспертизе проектов, инжиниринговых услуг (технический и авторский надзоры, управление проектом) осуществляется заказчиками в соответствии с законодательством Республики Казахстан об архитектурной, градостроительной и строительной деятельности в Республике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Правовые отношения, не урегулированные настоящими Правилами,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утвержденными приказом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